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5305" w14:textId="77777777" w:rsidR="00605B2F" w:rsidRPr="00A0163D" w:rsidRDefault="00605B2F" w:rsidP="00157856">
      <w:pPr>
        <w:pStyle w:val="Untertitel"/>
        <w:rPr>
          <w:rFonts w:ascii="Arial" w:hAnsi="Arial" w:cs="Arial"/>
          <w:color w:val="auto"/>
          <w:lang w:val="en-US"/>
        </w:rPr>
      </w:pPr>
      <w:r w:rsidRPr="00A0163D">
        <w:rPr>
          <w:rFonts w:ascii="Arial" w:hAnsi="Arial" w:cs="Arial"/>
          <w:color w:val="auto"/>
          <w:lang w:val="en-US"/>
        </w:rPr>
        <w:t>Swiss-European Mobility Programme – Student Mobility for Studies</w:t>
      </w:r>
    </w:p>
    <w:p w14:paraId="3E14E872" w14:textId="77777777" w:rsidR="00605B2F" w:rsidRPr="00A0163D" w:rsidRDefault="00605B2F" w:rsidP="00157856">
      <w:pPr>
        <w:pStyle w:val="Titel"/>
        <w:rPr>
          <w:rFonts w:ascii="Arial" w:hAnsi="Arial" w:cs="Arial"/>
          <w:color w:val="auto"/>
        </w:rPr>
      </w:pPr>
      <w:r w:rsidRPr="00A0163D">
        <w:rPr>
          <w:rFonts w:ascii="Arial" w:hAnsi="Arial" w:cs="Arial"/>
          <w:color w:val="auto"/>
        </w:rPr>
        <w:t>Learning Agreement</w:t>
      </w:r>
    </w:p>
    <w:p w14:paraId="4326311C" w14:textId="53334458" w:rsidR="00605B2F" w:rsidRPr="00C8042D" w:rsidRDefault="00605B2F" w:rsidP="00157856">
      <w:pPr>
        <w:pStyle w:val="Untertitel"/>
        <w:rPr>
          <w:rFonts w:ascii="Arial" w:hAnsi="Arial" w:cs="Arial"/>
          <w:color w:val="auto"/>
        </w:rPr>
      </w:pPr>
      <w:r w:rsidRPr="00C8042D">
        <w:rPr>
          <w:rFonts w:ascii="Arial" w:hAnsi="Arial" w:cs="Arial"/>
          <w:color w:val="auto"/>
        </w:rPr>
        <w:t>Akademisches Jahr</w:t>
      </w:r>
      <w:r w:rsidR="00C8042D">
        <w:rPr>
          <w:rFonts w:ascii="Arial" w:hAnsi="Arial" w:cs="Arial"/>
          <w:color w:val="auto"/>
        </w:rPr>
        <w:t xml:space="preserve">: </w:t>
      </w:r>
      <w:r w:rsidR="00C8042D" w:rsidRPr="00C8042D">
        <w:rPr>
          <w:rFonts w:ascii="Arial" w:hAnsi="Arial" w:cs="Arial"/>
          <w:color w:val="auto"/>
          <w:lang w:val="en-GB"/>
        </w:rPr>
        <w:t xml:space="preserve">20 </w:t>
      </w:r>
      <w:sdt>
        <w:sdtPr>
          <w:rPr>
            <w:rFonts w:ascii="Arial" w:hAnsi="Arial" w:cs="Arial"/>
            <w:color w:val="auto"/>
            <w:lang w:val="en-GB"/>
          </w:rPr>
          <w:id w:val="2077926220"/>
          <w:placeholder>
            <w:docPart w:val="6589EC58F5C14D25855613E9CDC58152"/>
          </w:placeholder>
          <w:text/>
        </w:sdtPr>
        <w:sdtEndPr/>
        <w:sdtContent>
          <w:r w:rsidR="00C8042D" w:rsidRPr="00C8042D">
            <w:rPr>
              <w:rFonts w:ascii="Arial" w:hAnsi="Arial" w:cs="Arial"/>
              <w:color w:val="auto"/>
              <w:lang w:val="en-GB"/>
            </w:rPr>
            <w:t>___</w:t>
          </w:r>
        </w:sdtContent>
      </w:sdt>
      <w:r w:rsidR="00C8042D" w:rsidRPr="00C8042D">
        <w:rPr>
          <w:rFonts w:ascii="Arial" w:hAnsi="Arial" w:cs="Arial"/>
          <w:b/>
          <w:noProof/>
          <w:color w:val="auto"/>
          <w:lang w:val="en-US"/>
        </w:rPr>
        <w:t xml:space="preserve"> /</w:t>
      </w:r>
      <w:r w:rsidR="00C8042D" w:rsidRPr="00C8042D">
        <w:rPr>
          <w:rFonts w:ascii="Arial" w:hAnsi="Arial" w:cs="Arial"/>
          <w:noProof/>
          <w:color w:val="auto"/>
          <w:lang w:val="en-US"/>
        </w:rPr>
        <w:t>20</w:t>
      </w:r>
      <w:r w:rsidR="00C8042D" w:rsidRPr="00C8042D">
        <w:rPr>
          <w:rFonts w:ascii="Arial" w:hAnsi="Arial" w:cs="Arial"/>
          <w:color w:val="auto"/>
          <w:lang w:val="en-GB"/>
        </w:rPr>
        <w:t xml:space="preserve"> </w:t>
      </w:r>
      <w:sdt>
        <w:sdtPr>
          <w:rPr>
            <w:rFonts w:ascii="Arial" w:hAnsi="Arial" w:cs="Arial"/>
            <w:color w:val="auto"/>
            <w:lang w:val="en-GB"/>
          </w:rPr>
          <w:id w:val="1708526571"/>
          <w:placeholder>
            <w:docPart w:val="09EC7DE043FB43A19AC8BF3C1B93A5C3"/>
          </w:placeholder>
          <w:text/>
        </w:sdtPr>
        <w:sdtEndPr/>
        <w:sdtContent>
          <w:r w:rsidR="00C8042D" w:rsidRPr="00C8042D">
            <w:rPr>
              <w:rFonts w:ascii="Arial" w:hAnsi="Arial" w:cs="Arial"/>
              <w:color w:val="auto"/>
              <w:lang w:val="en-GB"/>
            </w:rPr>
            <w:t>___</w:t>
          </w:r>
        </w:sdtContent>
      </w:sdt>
    </w:p>
    <w:p w14:paraId="3DC45088" w14:textId="54AD4C13" w:rsidR="00891B63" w:rsidRPr="001031B7" w:rsidRDefault="006313B6" w:rsidP="00157856">
      <w:pPr>
        <w:rPr>
          <w:rFonts w:ascii="Arial" w:hAnsi="Arial" w:cs="Arial"/>
        </w:rPr>
      </w:pPr>
      <w:r w:rsidRPr="00A0163D">
        <w:rPr>
          <w:rFonts w:ascii="Arial" w:hAnsi="Arial" w:cs="Arial"/>
        </w:rPr>
        <w:t xml:space="preserve">Zweck dieses Learning Agreements ist es, eine transparente und effiziente Vorbereitung des Studienzeitraums im Ausland zu schaffen und sicherzustellen, dass </w:t>
      </w:r>
      <w:r w:rsidR="000444B4" w:rsidRPr="00A0163D">
        <w:rPr>
          <w:rFonts w:ascii="Arial" w:hAnsi="Arial" w:cs="Arial"/>
        </w:rPr>
        <w:t>der/die Student</w:t>
      </w:r>
      <w:r w:rsidRPr="00A0163D">
        <w:rPr>
          <w:rFonts w:ascii="Arial" w:hAnsi="Arial" w:cs="Arial"/>
        </w:rPr>
        <w:t>/</w:t>
      </w:r>
      <w:r w:rsidR="000444B4" w:rsidRPr="00A0163D">
        <w:rPr>
          <w:rFonts w:ascii="Arial" w:hAnsi="Arial" w:cs="Arial"/>
        </w:rPr>
        <w:t>in</w:t>
      </w:r>
      <w:r w:rsidRPr="00A0163D">
        <w:rPr>
          <w:rFonts w:ascii="Arial" w:hAnsi="Arial" w:cs="Arial"/>
        </w:rPr>
        <w:t xml:space="preserve"> für die im Ausland erfolgreich abgeschlossenen Ausbildungskomponenten die angemessenen Anrechnungspunkte erhält. Mit der Unterzeichnung dieses Dokuments bestätig</w:t>
      </w:r>
      <w:r w:rsidR="000444B4" w:rsidRPr="00A0163D">
        <w:rPr>
          <w:rFonts w:ascii="Arial" w:hAnsi="Arial" w:cs="Arial"/>
        </w:rPr>
        <w:t>en der/die Student/in</w:t>
      </w:r>
      <w:r w:rsidRPr="00A0163D">
        <w:rPr>
          <w:rFonts w:ascii="Arial" w:hAnsi="Arial" w:cs="Arial"/>
        </w:rPr>
        <w:t xml:space="preserve">, die Heiminstitution und die Gastinstitution, dass sie der Lernvereinbarung zustimmen und </w:t>
      </w:r>
      <w:r w:rsidRPr="001031B7">
        <w:rPr>
          <w:rFonts w:ascii="Arial" w:hAnsi="Arial" w:cs="Arial"/>
        </w:rPr>
        <w:t xml:space="preserve">sich zur Einhaltung der von allen Parteien getroffenen Vereinbarungen verpflichten. Die Heim- und Gastinstitution verpflichten sich alle Grundsätze der Erasmus-Hochschulcharta </w:t>
      </w:r>
      <w:r w:rsidR="002D0947" w:rsidRPr="001031B7">
        <w:rPr>
          <w:rFonts w:ascii="Arial" w:hAnsi="Arial" w:cs="Arial"/>
        </w:rPr>
        <w:t xml:space="preserve">(ECHE) </w:t>
      </w:r>
      <w:r w:rsidRPr="001031B7">
        <w:rPr>
          <w:rFonts w:ascii="Arial" w:hAnsi="Arial" w:cs="Arial"/>
        </w:rPr>
        <w:t xml:space="preserve">und/oder die SEMP-Charta für die </w:t>
      </w:r>
      <w:r w:rsidR="002D0947" w:rsidRPr="001031B7">
        <w:rPr>
          <w:rFonts w:ascii="Arial" w:hAnsi="Arial" w:cs="Arial"/>
        </w:rPr>
        <w:t xml:space="preserve">Hochschul- und höhere Berufsbildung </w:t>
      </w:r>
      <w:r w:rsidRPr="001031B7">
        <w:rPr>
          <w:rFonts w:ascii="Arial" w:hAnsi="Arial" w:cs="Arial"/>
        </w:rPr>
        <w:t>in Bezug auf Mobilität für das Studium (</w:t>
      </w:r>
      <w:r w:rsidR="00C7183F" w:rsidRPr="001031B7">
        <w:rPr>
          <w:rFonts w:ascii="Arial" w:hAnsi="Arial" w:cs="Arial"/>
        </w:rPr>
        <w:t>und allfällige</w:t>
      </w:r>
      <w:r w:rsidRPr="001031B7">
        <w:rPr>
          <w:rFonts w:ascii="Arial" w:hAnsi="Arial" w:cs="Arial"/>
        </w:rPr>
        <w:t xml:space="preserve"> in der Partnerschaftsvereinbarung für Einrichtungen in den Partnerländern vereinbarten Grundsätze) anzuwenden. </w:t>
      </w:r>
    </w:p>
    <w:p w14:paraId="2B36D4E4" w14:textId="128A3D0B" w:rsidR="00605B2F" w:rsidRPr="001031B7" w:rsidRDefault="006313B6" w:rsidP="00157856">
      <w:pPr>
        <w:rPr>
          <w:rFonts w:ascii="Arial" w:hAnsi="Arial" w:cs="Arial"/>
        </w:rPr>
      </w:pPr>
      <w:r w:rsidRPr="001031B7">
        <w:rPr>
          <w:rFonts w:ascii="Arial" w:hAnsi="Arial" w:cs="Arial"/>
        </w:rPr>
        <w:t xml:space="preserve">Die Gastinstitution bestätigt, dass die in Tabelle A aufgeführten </w:t>
      </w:r>
      <w:r w:rsidR="00357DEC" w:rsidRPr="001031B7">
        <w:rPr>
          <w:rFonts w:ascii="Arial" w:hAnsi="Arial" w:cs="Arial"/>
        </w:rPr>
        <w:t>Lerninhalte</w:t>
      </w:r>
      <w:r w:rsidRPr="001031B7">
        <w:rPr>
          <w:rFonts w:ascii="Arial" w:hAnsi="Arial" w:cs="Arial"/>
        </w:rPr>
        <w:t xml:space="preserve"> mit ihrem Vorlesungsverzeichnis übereinstimmen und </w:t>
      </w:r>
      <w:r w:rsidR="000444B4" w:rsidRPr="001031B7">
        <w:rPr>
          <w:rFonts w:ascii="Arial" w:hAnsi="Arial" w:cs="Arial"/>
        </w:rPr>
        <w:t>dem/der Studenten/in</w:t>
      </w:r>
      <w:r w:rsidRPr="001031B7">
        <w:rPr>
          <w:rFonts w:ascii="Arial" w:hAnsi="Arial" w:cs="Arial"/>
        </w:rPr>
        <w:t xml:space="preserve"> zur Verfügung stehen. Die Heiminstitution verpflichtet sich, alle </w:t>
      </w:r>
      <w:r w:rsidR="002D0947" w:rsidRPr="001031B7">
        <w:rPr>
          <w:rFonts w:ascii="Arial" w:hAnsi="Arial" w:cs="Arial"/>
        </w:rPr>
        <w:t xml:space="preserve">durch den/die Student/in für erfolgreich absolvierte Lerninhalte erworbenen ECTS oder äquivalente Anrechnungspunkte </w:t>
      </w:r>
      <w:r w:rsidRPr="001031B7">
        <w:rPr>
          <w:rFonts w:ascii="Arial" w:hAnsi="Arial" w:cs="Arial"/>
        </w:rPr>
        <w:t xml:space="preserve">an der Gastinstitution </w:t>
      </w:r>
      <w:r w:rsidR="002D0947" w:rsidRPr="001031B7">
        <w:rPr>
          <w:rFonts w:ascii="Arial" w:hAnsi="Arial" w:cs="Arial"/>
        </w:rPr>
        <w:t>anzuerkennen</w:t>
      </w:r>
      <w:r w:rsidR="002D0947" w:rsidRPr="00A0163D">
        <w:rPr>
          <w:rFonts w:ascii="Arial" w:hAnsi="Arial" w:cs="Arial"/>
        </w:rPr>
        <w:t xml:space="preserve"> und </w:t>
      </w:r>
      <w:r w:rsidRPr="001031B7">
        <w:rPr>
          <w:rFonts w:ascii="Arial" w:hAnsi="Arial" w:cs="Arial"/>
        </w:rPr>
        <w:t xml:space="preserve">für den Abschluss </w:t>
      </w:r>
      <w:r w:rsidR="002D0947" w:rsidRPr="001031B7">
        <w:rPr>
          <w:rFonts w:ascii="Arial" w:hAnsi="Arial" w:cs="Arial"/>
        </w:rPr>
        <w:t xml:space="preserve">des Studiums </w:t>
      </w:r>
      <w:r w:rsidRPr="001031B7">
        <w:rPr>
          <w:rFonts w:ascii="Arial" w:hAnsi="Arial" w:cs="Arial"/>
        </w:rPr>
        <w:t>anzurechnen</w:t>
      </w:r>
      <w:r w:rsidRPr="00A0163D">
        <w:rPr>
          <w:rFonts w:ascii="Arial" w:hAnsi="Arial" w:cs="Arial"/>
        </w:rPr>
        <w:t xml:space="preserve">. </w:t>
      </w:r>
      <w:r w:rsidRPr="00FD3EC2">
        <w:rPr>
          <w:rFonts w:ascii="Arial" w:hAnsi="Arial" w:cs="Arial"/>
        </w:rPr>
        <w:t xml:space="preserve">Alle Ausnahmen </w:t>
      </w:r>
      <w:r w:rsidR="002D0947" w:rsidRPr="00FD3EC2">
        <w:rPr>
          <w:rFonts w:ascii="Arial" w:hAnsi="Arial" w:cs="Arial"/>
        </w:rPr>
        <w:t xml:space="preserve">zu </w:t>
      </w:r>
      <w:r w:rsidRPr="00FD3EC2">
        <w:rPr>
          <w:rFonts w:ascii="Arial" w:hAnsi="Arial" w:cs="Arial"/>
        </w:rPr>
        <w:t>dieser Regel werden in einem Anhang dieser Lernvereinbarung festgehalten, dem alle Parteien zustimmen müssen.</w:t>
      </w:r>
      <w:r w:rsidRPr="00A0163D">
        <w:rPr>
          <w:rFonts w:ascii="Arial" w:hAnsi="Arial" w:cs="Arial"/>
        </w:rPr>
        <w:t xml:space="preserve"> </w:t>
      </w:r>
      <w:r w:rsidR="000444B4" w:rsidRPr="00A0163D">
        <w:rPr>
          <w:rFonts w:ascii="Arial" w:hAnsi="Arial" w:cs="Arial"/>
        </w:rPr>
        <w:t>Der/die Student/in</w:t>
      </w:r>
      <w:r w:rsidRPr="00A0163D">
        <w:rPr>
          <w:rFonts w:ascii="Arial" w:hAnsi="Arial" w:cs="Arial"/>
        </w:rPr>
        <w:t xml:space="preserve"> und die Gastinstitution informieren die Heiminstitution über alle Probleme oder Änderungen hinsichtlich des </w:t>
      </w:r>
      <w:r w:rsidRPr="001031B7">
        <w:rPr>
          <w:rFonts w:ascii="Arial" w:hAnsi="Arial" w:cs="Arial"/>
        </w:rPr>
        <w:t>Studienprogramms</w:t>
      </w:r>
      <w:r w:rsidR="00246BE5" w:rsidRPr="001031B7">
        <w:rPr>
          <w:rFonts w:ascii="Arial" w:hAnsi="Arial" w:cs="Arial"/>
        </w:rPr>
        <w:t xml:space="preserve"> </w:t>
      </w:r>
      <w:r w:rsidRPr="001031B7">
        <w:rPr>
          <w:rFonts w:ascii="Arial" w:hAnsi="Arial" w:cs="Arial"/>
        </w:rPr>
        <w:t>oder des Studienzeitraums.</w:t>
      </w:r>
    </w:p>
    <w:p w14:paraId="40ED3F80" w14:textId="77777777" w:rsidR="00357DEC" w:rsidRPr="001031B7" w:rsidRDefault="00605B2F" w:rsidP="00357DEC">
      <w:pPr>
        <w:pStyle w:val="berschrift2nummeriert"/>
        <w:numPr>
          <w:ilvl w:val="0"/>
          <w:numId w:val="0"/>
        </w:numPr>
        <w:ind w:left="567" w:hanging="567"/>
        <w:rPr>
          <w:rFonts w:ascii="Arial" w:eastAsiaTheme="minorHAnsi" w:hAnsi="Arial" w:cs="Arial"/>
          <w:b/>
          <w:bCs w:val="0"/>
          <w:color w:val="auto"/>
          <w:sz w:val="18"/>
          <w:szCs w:val="22"/>
        </w:rPr>
      </w:pPr>
      <w:r w:rsidRPr="001031B7">
        <w:rPr>
          <w:rFonts w:ascii="Arial" w:hAnsi="Arial" w:cs="Arial"/>
          <w:color w:val="auto"/>
        </w:rPr>
        <w:t>Generelle Informationen</w:t>
      </w:r>
    </w:p>
    <w:p w14:paraId="68A9F6F3" w14:textId="77777777" w:rsidR="00357DEC" w:rsidRPr="001031B7" w:rsidRDefault="00357DEC" w:rsidP="00357DEC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</w:rPr>
      </w:pPr>
      <w:bookmarkStart w:id="0" w:name="_Hlk63407073"/>
      <w:r w:rsidRPr="001031B7">
        <w:rPr>
          <w:rFonts w:ascii="Arial" w:hAnsi="Arial" w:cs="Arial"/>
          <w:color w:val="auto"/>
        </w:rPr>
        <w:t>Angaben Student/in</w:t>
      </w:r>
      <w:r w:rsidRPr="001031B7">
        <w:rPr>
          <w:rStyle w:val="Funotenzeichen"/>
          <w:rFonts w:ascii="Arial" w:hAnsi="Arial" w:cs="Arial"/>
          <w:color w:val="auto"/>
        </w:rPr>
        <w:footnoteReference w:id="1"/>
      </w:r>
    </w:p>
    <w:p w14:paraId="5B73C63B" w14:textId="77777777" w:rsidR="00357DEC" w:rsidRPr="001031B7" w:rsidRDefault="00357DEC" w:rsidP="00357DEC">
      <w:pPr>
        <w:tabs>
          <w:tab w:val="left" w:pos="2694"/>
        </w:tabs>
        <w:spacing w:before="240"/>
        <w:rPr>
          <w:rFonts w:ascii="Arial" w:hAnsi="Arial" w:cs="Arial"/>
        </w:rPr>
      </w:pPr>
      <w:r w:rsidRPr="001031B7">
        <w:rPr>
          <w:rFonts w:ascii="Arial" w:hAnsi="Arial" w:cs="Arial"/>
        </w:rPr>
        <w:t>Vorname, Nachname:</w:t>
      </w:r>
      <w:r w:rsidRPr="001031B7">
        <w:rPr>
          <w:rFonts w:ascii="Arial" w:hAnsi="Arial" w:cs="Arial"/>
        </w:rPr>
        <w:tab/>
      </w:r>
      <w:bookmarkStart w:id="1" w:name="_Hlk63403442"/>
      <w:sdt>
        <w:sdtPr>
          <w:rPr>
            <w:rFonts w:ascii="Arial" w:hAnsi="Arial" w:cs="Arial"/>
          </w:rPr>
          <w:id w:val="168379709"/>
          <w:placeholder>
            <w:docPart w:val="B937E6D70F9C4FB5867F22ED0726101F"/>
          </w:placeholder>
          <w:showingPlcHdr/>
          <w:text/>
        </w:sdtPr>
        <w:sdtEndPr/>
        <w:sdtContent>
          <w:r w:rsidRPr="001031B7">
            <w:rPr>
              <w:rFonts w:ascii="Arial" w:hAnsi="Arial" w:cs="Arial"/>
            </w:rPr>
            <w:t>____________________________________________</w:t>
          </w:r>
        </w:sdtContent>
      </w:sdt>
      <w:bookmarkEnd w:id="1"/>
    </w:p>
    <w:p w14:paraId="0388AC3D" w14:textId="35B34B17" w:rsidR="00357DEC" w:rsidRPr="001031B7" w:rsidRDefault="00357DEC" w:rsidP="00357DEC">
      <w:pPr>
        <w:tabs>
          <w:tab w:val="left" w:pos="2694"/>
        </w:tabs>
        <w:spacing w:before="240"/>
        <w:rPr>
          <w:rFonts w:ascii="Arial" w:hAnsi="Arial" w:cs="Arial"/>
        </w:rPr>
      </w:pPr>
      <w:r w:rsidRPr="001031B7">
        <w:rPr>
          <w:rFonts w:ascii="Arial" w:hAnsi="Arial" w:cs="Arial"/>
        </w:rPr>
        <w:t>Geburtsdatum (TT.MM.JJJJ):</w:t>
      </w:r>
      <w:r w:rsidRPr="001031B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5213651"/>
          <w:placeholder>
            <w:docPart w:val="796DDA48A581469CA5CB7CA3802C083F"/>
          </w:placeholder>
          <w:showingPlcHdr/>
          <w:text/>
        </w:sdtPr>
        <w:sdtEndPr/>
        <w:sdtContent>
          <w:r w:rsidRPr="001031B7">
            <w:rPr>
              <w:rFonts w:ascii="Arial" w:hAnsi="Arial" w:cs="Arial"/>
            </w:rPr>
            <w:t>____________________________________________</w:t>
          </w:r>
        </w:sdtContent>
      </w:sdt>
    </w:p>
    <w:p w14:paraId="2D445BBB" w14:textId="77777777" w:rsidR="00357DEC" w:rsidRPr="001031B7" w:rsidRDefault="00357DEC" w:rsidP="00357DEC">
      <w:pPr>
        <w:tabs>
          <w:tab w:val="left" w:pos="2694"/>
        </w:tabs>
        <w:spacing w:before="240"/>
        <w:rPr>
          <w:rFonts w:ascii="Arial" w:hAnsi="Arial" w:cs="Arial"/>
          <w:lang w:val="it-IT"/>
        </w:rPr>
      </w:pPr>
      <w:r w:rsidRPr="001031B7">
        <w:rPr>
          <w:rFonts w:ascii="Arial" w:hAnsi="Arial" w:cs="Arial"/>
          <w:lang w:val="it-IT"/>
        </w:rPr>
        <w:t>E-Mail:</w:t>
      </w:r>
      <w:r w:rsidRPr="001031B7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</w:rPr>
          <w:id w:val="-2006977631"/>
          <w:placeholder>
            <w:docPart w:val="0C8638CCB02D4396AC71D15D5EC04E50"/>
          </w:placeholder>
          <w:showingPlcHdr/>
          <w:text/>
        </w:sdtPr>
        <w:sdtEndPr/>
        <w:sdtContent>
          <w:r w:rsidRPr="001031B7">
            <w:rPr>
              <w:rFonts w:ascii="Arial" w:hAnsi="Arial" w:cs="Arial"/>
              <w:lang w:val="it-IT"/>
            </w:rPr>
            <w:t>____________________________________________</w:t>
          </w:r>
        </w:sdtContent>
      </w:sdt>
    </w:p>
    <w:p w14:paraId="327FD7EC" w14:textId="77777777" w:rsidR="00357DEC" w:rsidRPr="001031B7" w:rsidRDefault="00357DEC" w:rsidP="00357DEC">
      <w:pPr>
        <w:tabs>
          <w:tab w:val="left" w:pos="2694"/>
        </w:tabs>
        <w:spacing w:before="240"/>
        <w:rPr>
          <w:rFonts w:ascii="Arial" w:hAnsi="Arial" w:cs="Arial"/>
          <w:lang w:val="it-IT"/>
        </w:rPr>
      </w:pPr>
      <w:r w:rsidRPr="001031B7">
        <w:rPr>
          <w:rFonts w:ascii="Arial" w:hAnsi="Arial" w:cs="Arial"/>
          <w:lang w:val="it-IT"/>
        </w:rPr>
        <w:t>Studienzyklus (BA, MA, PhD):</w:t>
      </w:r>
      <w:r w:rsidRPr="001031B7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</w:rPr>
          <w:id w:val="-156004642"/>
          <w:placeholder>
            <w:docPart w:val="4658EF06E2044BD28EA24744397B8E16"/>
          </w:placeholder>
          <w:showingPlcHdr/>
          <w:text/>
        </w:sdtPr>
        <w:sdtEndPr/>
        <w:sdtContent>
          <w:r w:rsidRPr="001031B7">
            <w:rPr>
              <w:rFonts w:ascii="Arial" w:hAnsi="Arial" w:cs="Arial"/>
              <w:lang w:val="it-IT"/>
            </w:rPr>
            <w:t>____________________________________________</w:t>
          </w:r>
        </w:sdtContent>
      </w:sdt>
    </w:p>
    <w:p w14:paraId="6D8B3B0B" w14:textId="77777777" w:rsidR="00357DEC" w:rsidRPr="001031B7" w:rsidRDefault="00357DEC" w:rsidP="00357DEC">
      <w:pPr>
        <w:tabs>
          <w:tab w:val="left" w:pos="2694"/>
        </w:tabs>
        <w:spacing w:line="240" w:lineRule="auto"/>
        <w:rPr>
          <w:rFonts w:ascii="Arial" w:hAnsi="Arial" w:cs="Arial"/>
          <w:sz w:val="14"/>
          <w:szCs w:val="14"/>
        </w:rPr>
      </w:pPr>
      <w:r w:rsidRPr="001031B7">
        <w:rPr>
          <w:rFonts w:ascii="Arial" w:hAnsi="Arial" w:cs="Arial"/>
          <w:sz w:val="14"/>
          <w:szCs w:val="14"/>
        </w:rPr>
        <w:t>(eingeschrieben während Mobilität)</w:t>
      </w:r>
    </w:p>
    <w:p w14:paraId="35FE7C04" w14:textId="77777777" w:rsidR="00C8042D" w:rsidRDefault="00C8042D" w:rsidP="00357DEC">
      <w:pPr>
        <w:pStyle w:val="berschrift3nummeriert"/>
        <w:numPr>
          <w:ilvl w:val="0"/>
          <w:numId w:val="0"/>
        </w:numPr>
        <w:tabs>
          <w:tab w:val="left" w:pos="2694"/>
        </w:tabs>
        <w:ind w:left="567" w:hanging="567"/>
        <w:rPr>
          <w:rFonts w:ascii="Arial" w:hAnsi="Arial" w:cs="Arial"/>
          <w:color w:val="auto"/>
        </w:rPr>
      </w:pPr>
    </w:p>
    <w:p w14:paraId="11650BB0" w14:textId="273BA38F" w:rsidR="00357DEC" w:rsidRPr="001031B7" w:rsidRDefault="00357DEC" w:rsidP="00357DEC">
      <w:pPr>
        <w:pStyle w:val="berschrift3nummeriert"/>
        <w:numPr>
          <w:ilvl w:val="0"/>
          <w:numId w:val="0"/>
        </w:numPr>
        <w:tabs>
          <w:tab w:val="left" w:pos="2694"/>
        </w:tabs>
        <w:ind w:left="567" w:hanging="567"/>
        <w:rPr>
          <w:rFonts w:ascii="Arial" w:hAnsi="Arial" w:cs="Arial"/>
          <w:color w:val="auto"/>
        </w:rPr>
      </w:pPr>
      <w:r w:rsidRPr="001031B7">
        <w:rPr>
          <w:rFonts w:ascii="Arial" w:hAnsi="Arial" w:cs="Arial"/>
          <w:color w:val="auto"/>
        </w:rPr>
        <w:t xml:space="preserve">Angaben zur Heiminstitution </w:t>
      </w:r>
    </w:p>
    <w:p w14:paraId="6C7E079F" w14:textId="77777777" w:rsidR="00357DEC" w:rsidRPr="001031B7" w:rsidRDefault="00357DEC" w:rsidP="00357DEC">
      <w:pPr>
        <w:tabs>
          <w:tab w:val="left" w:pos="2694"/>
        </w:tabs>
        <w:spacing w:before="240"/>
        <w:rPr>
          <w:rFonts w:ascii="Arial" w:hAnsi="Arial" w:cs="Arial"/>
        </w:rPr>
      </w:pPr>
      <w:r w:rsidRPr="001031B7">
        <w:rPr>
          <w:rFonts w:ascii="Arial" w:hAnsi="Arial" w:cs="Arial"/>
        </w:rPr>
        <w:t>Name:</w:t>
      </w:r>
      <w:r w:rsidRPr="001031B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1782474"/>
          <w:placeholder>
            <w:docPart w:val="D63B00F225784C5AB10F8E4EB19BA66D"/>
          </w:placeholder>
          <w:showingPlcHdr/>
          <w:text/>
        </w:sdtPr>
        <w:sdtEndPr/>
        <w:sdtContent>
          <w:r w:rsidRPr="001031B7">
            <w:rPr>
              <w:rFonts w:ascii="Arial" w:hAnsi="Arial" w:cs="Arial"/>
            </w:rPr>
            <w:t>____________________________________________</w:t>
          </w:r>
        </w:sdtContent>
      </w:sdt>
    </w:p>
    <w:p w14:paraId="39F750CE" w14:textId="77777777" w:rsidR="00357DEC" w:rsidRPr="001031B7" w:rsidRDefault="00357DEC" w:rsidP="00357DEC">
      <w:pPr>
        <w:tabs>
          <w:tab w:val="left" w:pos="2694"/>
        </w:tabs>
        <w:spacing w:before="240"/>
        <w:rPr>
          <w:rFonts w:ascii="Arial" w:hAnsi="Arial" w:cs="Arial"/>
        </w:rPr>
      </w:pPr>
      <w:r w:rsidRPr="001031B7">
        <w:rPr>
          <w:rFonts w:ascii="Arial" w:hAnsi="Arial" w:cs="Arial"/>
        </w:rPr>
        <w:t>Fakultät/ Fachbereich/ Abteilung:</w:t>
      </w:r>
      <w:r w:rsidRPr="001031B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95145908"/>
          <w:placeholder>
            <w:docPart w:val="B99D22D7BA0C4FA591A762B844DCAA8E"/>
          </w:placeholder>
          <w:showingPlcHdr/>
          <w:text/>
        </w:sdtPr>
        <w:sdtEndPr/>
        <w:sdtContent>
          <w:r w:rsidRPr="001031B7">
            <w:rPr>
              <w:rFonts w:ascii="Arial" w:hAnsi="Arial" w:cs="Arial"/>
            </w:rPr>
            <w:t>____________________________________________</w:t>
          </w:r>
        </w:sdtContent>
      </w:sdt>
    </w:p>
    <w:p w14:paraId="5FE3B3FE" w14:textId="77777777" w:rsidR="00357DEC" w:rsidRPr="001031B7" w:rsidRDefault="00357DEC" w:rsidP="00357DEC">
      <w:pPr>
        <w:tabs>
          <w:tab w:val="left" w:pos="2694"/>
        </w:tabs>
        <w:spacing w:before="240"/>
        <w:rPr>
          <w:rFonts w:ascii="Arial" w:hAnsi="Arial" w:cs="Arial"/>
        </w:rPr>
      </w:pPr>
      <w:r w:rsidRPr="001031B7">
        <w:rPr>
          <w:rFonts w:ascii="Arial" w:hAnsi="Arial" w:cs="Arial"/>
        </w:rPr>
        <w:t xml:space="preserve">Code </w:t>
      </w:r>
      <w:r w:rsidRPr="001031B7">
        <w:rPr>
          <w:rFonts w:ascii="Arial" w:hAnsi="Arial" w:cs="Arial"/>
          <w:sz w:val="14"/>
          <w:szCs w:val="14"/>
        </w:rPr>
        <w:t>(falls vorhanden):</w:t>
      </w:r>
      <w:r w:rsidRPr="001031B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09658006"/>
          <w:placeholder>
            <w:docPart w:val="405031B97C7E458F9C3ACE3094F76723"/>
          </w:placeholder>
          <w:showingPlcHdr/>
          <w:text/>
        </w:sdtPr>
        <w:sdtEndPr/>
        <w:sdtContent>
          <w:r w:rsidRPr="001031B7">
            <w:rPr>
              <w:rFonts w:ascii="Arial" w:hAnsi="Arial" w:cs="Arial"/>
            </w:rPr>
            <w:t>____________________________________________</w:t>
          </w:r>
        </w:sdtContent>
      </w:sdt>
    </w:p>
    <w:p w14:paraId="3D7D0A37" w14:textId="77777777" w:rsidR="00357DEC" w:rsidRPr="001031B7" w:rsidRDefault="00357DEC" w:rsidP="00357DEC">
      <w:pPr>
        <w:tabs>
          <w:tab w:val="left" w:pos="2694"/>
        </w:tabs>
        <w:spacing w:before="240"/>
        <w:rPr>
          <w:rFonts w:ascii="Arial" w:hAnsi="Arial" w:cs="Arial"/>
        </w:rPr>
      </w:pPr>
      <w:r w:rsidRPr="001031B7">
        <w:rPr>
          <w:rFonts w:ascii="Arial" w:hAnsi="Arial" w:cs="Arial"/>
        </w:rPr>
        <w:t>Stadt, Land:</w:t>
      </w:r>
      <w:r w:rsidRPr="001031B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5579682"/>
          <w:placeholder>
            <w:docPart w:val="CA85B14A04954AC4BC312F0B1E7B8DD2"/>
          </w:placeholder>
          <w:showingPlcHdr/>
          <w:text/>
        </w:sdtPr>
        <w:sdtEndPr/>
        <w:sdtContent>
          <w:r w:rsidRPr="001031B7">
            <w:rPr>
              <w:rFonts w:ascii="Arial" w:hAnsi="Arial" w:cs="Arial"/>
            </w:rPr>
            <w:t>____________________________________________</w:t>
          </w:r>
        </w:sdtContent>
      </w:sdt>
    </w:p>
    <w:p w14:paraId="00FDABE3" w14:textId="77777777" w:rsidR="00357DEC" w:rsidRPr="001031B7" w:rsidRDefault="00357DEC" w:rsidP="00357DEC">
      <w:pPr>
        <w:tabs>
          <w:tab w:val="left" w:pos="2694"/>
        </w:tabs>
        <w:spacing w:before="240"/>
        <w:rPr>
          <w:rFonts w:ascii="Arial" w:hAnsi="Arial" w:cs="Arial"/>
        </w:rPr>
      </w:pPr>
      <w:r w:rsidRPr="001031B7">
        <w:rPr>
          <w:rFonts w:ascii="Arial" w:hAnsi="Arial" w:cs="Arial"/>
        </w:rPr>
        <w:t>Vorname, Name Kontaktperson:</w:t>
      </w:r>
      <w:r w:rsidRPr="001031B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7270595"/>
          <w:placeholder>
            <w:docPart w:val="777BAF92CA7A4B2A8ACE982826367F8B"/>
          </w:placeholder>
          <w:showingPlcHdr/>
          <w:text/>
        </w:sdtPr>
        <w:sdtEndPr/>
        <w:sdtContent>
          <w:r w:rsidRPr="001031B7">
            <w:rPr>
              <w:rFonts w:ascii="Arial" w:hAnsi="Arial" w:cs="Arial"/>
            </w:rPr>
            <w:t>____________________________________________</w:t>
          </w:r>
        </w:sdtContent>
      </w:sdt>
    </w:p>
    <w:p w14:paraId="1EB7D705" w14:textId="77777777" w:rsidR="00357DEC" w:rsidRPr="001031B7" w:rsidRDefault="00357DEC" w:rsidP="00357DEC">
      <w:pPr>
        <w:tabs>
          <w:tab w:val="left" w:pos="2694"/>
        </w:tabs>
        <w:spacing w:before="240"/>
        <w:rPr>
          <w:rFonts w:ascii="Arial" w:hAnsi="Arial" w:cs="Arial"/>
        </w:rPr>
      </w:pPr>
      <w:r w:rsidRPr="001031B7">
        <w:rPr>
          <w:rFonts w:ascii="Arial" w:hAnsi="Arial" w:cs="Arial"/>
        </w:rPr>
        <w:t>E-Mail:</w:t>
      </w:r>
      <w:r w:rsidRPr="001031B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8066414"/>
          <w:placeholder>
            <w:docPart w:val="2E1F18DDB38B43C9A8F5579CD4CB63CC"/>
          </w:placeholder>
          <w:showingPlcHdr/>
          <w:text/>
        </w:sdtPr>
        <w:sdtEndPr/>
        <w:sdtContent>
          <w:r w:rsidRPr="001031B7">
            <w:rPr>
              <w:rFonts w:ascii="Arial" w:hAnsi="Arial" w:cs="Arial"/>
            </w:rPr>
            <w:t>____________________________________________</w:t>
          </w:r>
        </w:sdtContent>
      </w:sdt>
    </w:p>
    <w:p w14:paraId="636EA84E" w14:textId="77777777" w:rsidR="00C8042D" w:rsidRDefault="00C8042D">
      <w:pPr>
        <w:spacing w:after="200" w:line="2" w:lineRule="auto"/>
        <w:rPr>
          <w:rFonts w:ascii="Arial" w:eastAsiaTheme="majorEastAsia" w:hAnsi="Arial" w:cs="Arial"/>
          <w:b/>
          <w:szCs w:val="24"/>
        </w:rPr>
      </w:pPr>
      <w:bookmarkStart w:id="2" w:name="_Hlk63407085"/>
      <w:bookmarkEnd w:id="0"/>
      <w:r>
        <w:rPr>
          <w:rFonts w:ascii="Arial" w:hAnsi="Arial" w:cs="Arial"/>
        </w:rPr>
        <w:br w:type="page"/>
      </w:r>
    </w:p>
    <w:p w14:paraId="2EF1B27D" w14:textId="74225047" w:rsidR="00357DEC" w:rsidRPr="001031B7" w:rsidRDefault="00357DEC" w:rsidP="00FD3EC2">
      <w:pPr>
        <w:pStyle w:val="berschrift3nummeriert"/>
        <w:numPr>
          <w:ilvl w:val="0"/>
          <w:numId w:val="0"/>
        </w:numPr>
        <w:tabs>
          <w:tab w:val="left" w:pos="2835"/>
        </w:tabs>
        <w:rPr>
          <w:rFonts w:ascii="Arial" w:hAnsi="Arial" w:cs="Arial"/>
          <w:color w:val="auto"/>
        </w:rPr>
      </w:pPr>
      <w:r w:rsidRPr="001031B7">
        <w:rPr>
          <w:rFonts w:ascii="Arial" w:hAnsi="Arial" w:cs="Arial"/>
          <w:color w:val="auto"/>
        </w:rPr>
        <w:lastRenderedPageBreak/>
        <w:t xml:space="preserve">Angaben zur Gastinstitution </w:t>
      </w:r>
    </w:p>
    <w:p w14:paraId="095942A9" w14:textId="58947E48" w:rsidR="00357DEC" w:rsidRPr="001031B7" w:rsidRDefault="00357DEC" w:rsidP="00357DEC">
      <w:pPr>
        <w:tabs>
          <w:tab w:val="left" w:pos="2694"/>
        </w:tabs>
        <w:spacing w:before="240"/>
        <w:rPr>
          <w:rFonts w:ascii="Arial" w:hAnsi="Arial" w:cs="Arial"/>
        </w:rPr>
      </w:pPr>
      <w:r w:rsidRPr="001031B7">
        <w:rPr>
          <w:rFonts w:ascii="Arial" w:hAnsi="Arial" w:cs="Arial"/>
        </w:rPr>
        <w:t>Name:</w:t>
      </w:r>
      <w:r w:rsidRPr="001031B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3560133"/>
          <w:placeholder>
            <w:docPart w:val="F90EB920F0BF4E03BBB0EF9867F22BF2"/>
          </w:placeholder>
          <w:text/>
        </w:sdtPr>
        <w:sdtEndPr/>
        <w:sdtContent>
          <w:r w:rsidR="00C8042D" w:rsidRPr="00C8042D">
            <w:rPr>
              <w:rFonts w:ascii="Arial" w:hAnsi="Arial" w:cs="Arial"/>
            </w:rPr>
            <w:t>Pädagogische Hochschule Zug</w:t>
          </w:r>
        </w:sdtContent>
      </w:sdt>
    </w:p>
    <w:p w14:paraId="405F160A" w14:textId="470852C0" w:rsidR="00357DEC" w:rsidRPr="001031B7" w:rsidRDefault="00357DEC" w:rsidP="00357DEC">
      <w:pPr>
        <w:tabs>
          <w:tab w:val="left" w:pos="2694"/>
        </w:tabs>
        <w:spacing w:before="240"/>
        <w:rPr>
          <w:rFonts w:ascii="Arial" w:hAnsi="Arial" w:cs="Arial"/>
        </w:rPr>
      </w:pPr>
      <w:r w:rsidRPr="001031B7">
        <w:rPr>
          <w:rFonts w:ascii="Arial" w:hAnsi="Arial" w:cs="Arial"/>
        </w:rPr>
        <w:t>Fakultät/ Fachbereich/ Abteilung:</w:t>
      </w:r>
      <w:r w:rsidRPr="001031B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2698897"/>
          <w:placeholder>
            <w:docPart w:val="420EAB120AE44887A921E9F3A9E42A88"/>
          </w:placeholder>
          <w:text/>
        </w:sdtPr>
        <w:sdtEndPr/>
        <w:sdtContent>
          <w:r w:rsidR="00C8042D">
            <w:rPr>
              <w:rFonts w:ascii="Arial" w:hAnsi="Arial" w:cs="Arial"/>
            </w:rPr>
            <w:t>Primarstufe oder Kindergarten/Unterstufe</w:t>
          </w:r>
        </w:sdtContent>
      </w:sdt>
    </w:p>
    <w:p w14:paraId="1ADD4827" w14:textId="75CDF996" w:rsidR="00357DEC" w:rsidRPr="005F5A12" w:rsidRDefault="00357DEC" w:rsidP="00357DEC">
      <w:pPr>
        <w:tabs>
          <w:tab w:val="left" w:pos="2694"/>
        </w:tabs>
        <w:spacing w:before="240"/>
        <w:rPr>
          <w:rFonts w:ascii="Arial" w:hAnsi="Arial" w:cs="Arial"/>
        </w:rPr>
      </w:pPr>
      <w:r w:rsidRPr="001031B7">
        <w:rPr>
          <w:rFonts w:ascii="Arial" w:hAnsi="Arial" w:cs="Arial"/>
        </w:rPr>
        <w:t xml:space="preserve">Code </w:t>
      </w:r>
      <w:r w:rsidRPr="001031B7">
        <w:rPr>
          <w:rFonts w:ascii="Arial" w:hAnsi="Arial" w:cs="Arial"/>
          <w:sz w:val="14"/>
          <w:szCs w:val="14"/>
        </w:rPr>
        <w:t>(falls vorhanden):</w:t>
      </w:r>
      <w:r w:rsidRPr="005F5A1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459638"/>
          <w:placeholder>
            <w:docPart w:val="D52855F4EAB44D038CB8538CD916925A"/>
          </w:placeholder>
          <w:text/>
        </w:sdtPr>
        <w:sdtEndPr/>
        <w:sdtContent>
          <w:r w:rsidR="00C8042D" w:rsidRPr="00C8042D">
            <w:rPr>
              <w:rFonts w:ascii="Arial" w:hAnsi="Arial" w:cs="Arial"/>
            </w:rPr>
            <w:t>CH ZUG01</w:t>
          </w:r>
        </w:sdtContent>
      </w:sdt>
    </w:p>
    <w:p w14:paraId="3625B91D" w14:textId="2B5E0779" w:rsidR="00357DEC" w:rsidRPr="005F5A12" w:rsidRDefault="00357DEC" w:rsidP="00357DEC">
      <w:pPr>
        <w:tabs>
          <w:tab w:val="left" w:pos="2694"/>
        </w:tabs>
        <w:spacing w:before="240"/>
        <w:rPr>
          <w:rFonts w:ascii="Arial" w:hAnsi="Arial" w:cs="Arial"/>
        </w:rPr>
      </w:pPr>
      <w:r w:rsidRPr="005F5A12">
        <w:rPr>
          <w:rFonts w:ascii="Arial" w:hAnsi="Arial" w:cs="Arial"/>
        </w:rPr>
        <w:t>Stadt, Land:</w:t>
      </w:r>
      <w:r w:rsidRPr="005F5A1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26178910"/>
          <w:placeholder>
            <w:docPart w:val="AD5E100BB84D44BD8B222570A9497AB4"/>
          </w:placeholder>
          <w:text/>
        </w:sdtPr>
        <w:sdtEndPr/>
        <w:sdtContent>
          <w:r w:rsidR="00C8042D">
            <w:rPr>
              <w:rFonts w:ascii="Arial" w:hAnsi="Arial" w:cs="Arial"/>
            </w:rPr>
            <w:t>Zug, Schweiz</w:t>
          </w:r>
        </w:sdtContent>
      </w:sdt>
    </w:p>
    <w:p w14:paraId="603B692C" w14:textId="672CBD43" w:rsidR="00357DEC" w:rsidRPr="005F5A12" w:rsidRDefault="00357DEC" w:rsidP="00357DEC">
      <w:pPr>
        <w:tabs>
          <w:tab w:val="left" w:pos="2694"/>
        </w:tabs>
        <w:spacing w:before="240"/>
        <w:rPr>
          <w:rFonts w:ascii="Arial" w:hAnsi="Arial" w:cs="Arial"/>
        </w:rPr>
      </w:pPr>
      <w:bookmarkStart w:id="3" w:name="_Hlk63407206"/>
      <w:r w:rsidRPr="005F5A12">
        <w:rPr>
          <w:rFonts w:ascii="Arial" w:hAnsi="Arial" w:cs="Arial"/>
        </w:rPr>
        <w:t>Vorname, Name Kontaktperson:</w:t>
      </w:r>
      <w:r w:rsidRPr="005F5A1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63327976"/>
          <w:placeholder>
            <w:docPart w:val="A90B37469930451193FED33DC825A748"/>
          </w:placeholder>
          <w:text/>
        </w:sdtPr>
        <w:sdtEndPr/>
        <w:sdtContent>
          <w:r w:rsidR="00C8042D">
            <w:rPr>
              <w:rFonts w:ascii="Arial" w:hAnsi="Arial" w:cs="Arial"/>
            </w:rPr>
            <w:t>Judith Kreuz</w:t>
          </w:r>
        </w:sdtContent>
      </w:sdt>
    </w:p>
    <w:p w14:paraId="623E9C71" w14:textId="697B9D34" w:rsidR="00357DEC" w:rsidRPr="005F5A12" w:rsidRDefault="00357DEC" w:rsidP="00357DEC">
      <w:pPr>
        <w:tabs>
          <w:tab w:val="left" w:pos="2694"/>
        </w:tabs>
        <w:spacing w:before="240"/>
        <w:rPr>
          <w:rFonts w:ascii="Arial" w:hAnsi="Arial" w:cs="Arial"/>
        </w:rPr>
      </w:pPr>
      <w:r w:rsidRPr="005F5A12">
        <w:rPr>
          <w:rFonts w:ascii="Arial" w:hAnsi="Arial" w:cs="Arial"/>
        </w:rPr>
        <w:t>E-Mail:</w:t>
      </w:r>
      <w:r w:rsidRPr="005F5A1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80625589"/>
          <w:placeholder>
            <w:docPart w:val="B5375956A53640D6899F8B17531E0C62"/>
          </w:placeholder>
          <w:text/>
        </w:sdtPr>
        <w:sdtEndPr/>
        <w:sdtContent>
          <w:r w:rsidR="00C8042D">
            <w:rPr>
              <w:rFonts w:ascii="Arial" w:hAnsi="Arial" w:cs="Arial"/>
            </w:rPr>
            <w:t>incoming@phzg.ch</w:t>
          </w:r>
        </w:sdtContent>
      </w:sdt>
    </w:p>
    <w:bookmarkEnd w:id="3"/>
    <w:p w14:paraId="170484A1" w14:textId="77777777" w:rsidR="00357DEC" w:rsidRPr="005F5A12" w:rsidRDefault="00357DEC" w:rsidP="00357DEC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</w:rPr>
      </w:pPr>
      <w:r w:rsidRPr="005F5A12">
        <w:rPr>
          <w:rFonts w:ascii="Arial" w:hAnsi="Arial" w:cs="Arial"/>
          <w:color w:val="auto"/>
        </w:rPr>
        <w:t>Geplante Dauer der Mobilitätsphase (Dauer der Lehrveranstaltungen)</w:t>
      </w:r>
    </w:p>
    <w:p w14:paraId="2360C558" w14:textId="77777777" w:rsidR="00357DEC" w:rsidRPr="005F5A12" w:rsidRDefault="00357DEC" w:rsidP="00357DEC">
      <w:pPr>
        <w:tabs>
          <w:tab w:val="left" w:pos="3402"/>
          <w:tab w:val="left" w:pos="4536"/>
        </w:tabs>
        <w:spacing w:before="240"/>
        <w:rPr>
          <w:rFonts w:ascii="Arial" w:hAnsi="Arial" w:cs="Arial"/>
        </w:rPr>
      </w:pPr>
      <w:r w:rsidRPr="005F5A12">
        <w:rPr>
          <w:rFonts w:ascii="Arial" w:hAnsi="Arial" w:cs="Arial"/>
        </w:rPr>
        <w:t xml:space="preserve">Von: </w:t>
      </w:r>
      <w:bookmarkStart w:id="4" w:name="_Hlk63403489"/>
      <w:sdt>
        <w:sdtPr>
          <w:rPr>
            <w:rFonts w:ascii="Arial" w:hAnsi="Arial" w:cs="Arial"/>
          </w:rPr>
          <w:id w:val="1261801431"/>
          <w:placeholder>
            <w:docPart w:val="9B924AB2C71240C3A881FB02D4AF91E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F5A12">
            <w:rPr>
              <w:rFonts w:ascii="Arial" w:hAnsi="Arial" w:cs="Arial"/>
            </w:rPr>
            <w:t>_________________</w:t>
          </w:r>
        </w:sdtContent>
      </w:sdt>
      <w:bookmarkEnd w:id="4"/>
      <w:r w:rsidRPr="005F5A12">
        <w:rPr>
          <w:rFonts w:ascii="Arial" w:hAnsi="Arial" w:cs="Arial"/>
        </w:rPr>
        <w:tab/>
        <w:t xml:space="preserve">Bis </w:t>
      </w:r>
      <w:sdt>
        <w:sdtPr>
          <w:rPr>
            <w:rFonts w:ascii="Arial" w:hAnsi="Arial" w:cs="Arial"/>
          </w:rPr>
          <w:id w:val="-298539379"/>
          <w:placeholder>
            <w:docPart w:val="FA3708B29E92476296FDE1539759A21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F5A12">
            <w:rPr>
              <w:rFonts w:ascii="Arial" w:hAnsi="Arial" w:cs="Arial"/>
            </w:rPr>
            <w:t>_________________</w:t>
          </w:r>
        </w:sdtContent>
      </w:sdt>
    </w:p>
    <w:bookmarkEnd w:id="2"/>
    <w:p w14:paraId="124B94A7" w14:textId="77777777" w:rsidR="00C8042D" w:rsidRDefault="00C8042D" w:rsidP="00357DEC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</w:rPr>
      </w:pPr>
    </w:p>
    <w:p w14:paraId="7C736E01" w14:textId="757E889B" w:rsidR="002E53FA" w:rsidRPr="00A0163D" w:rsidRDefault="00605B2F" w:rsidP="00357DEC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</w:rPr>
      </w:pPr>
      <w:r w:rsidRPr="00A0163D">
        <w:rPr>
          <w:rFonts w:ascii="Arial" w:hAnsi="Arial" w:cs="Arial"/>
          <w:color w:val="auto"/>
        </w:rPr>
        <w:t>Vor der Mobilität</w:t>
      </w:r>
    </w:p>
    <w:p w14:paraId="2409F6CD" w14:textId="09E7F831" w:rsidR="00605B2F" w:rsidRPr="00A0163D" w:rsidRDefault="00605B2F" w:rsidP="00030427">
      <w:pPr>
        <w:rPr>
          <w:rFonts w:ascii="Arial" w:hAnsi="Arial" w:cs="Arial"/>
        </w:rPr>
      </w:pPr>
      <w:r w:rsidRPr="001031B7">
        <w:rPr>
          <w:rFonts w:ascii="Arial" w:hAnsi="Arial" w:cs="Arial"/>
        </w:rPr>
        <w:t>Zu besuchende Kurse</w:t>
      </w:r>
      <w:r w:rsidR="00FD3EC2" w:rsidRPr="001031B7">
        <w:rPr>
          <w:rFonts w:ascii="Arial" w:hAnsi="Arial" w:cs="Arial"/>
        </w:rPr>
        <w:t xml:space="preserve"> (Tabelle A)</w:t>
      </w:r>
      <w:r w:rsidR="00C8042D">
        <w:rPr>
          <w:rFonts w:ascii="Arial" w:hAnsi="Arial" w:cs="Arial"/>
        </w:rPr>
        <w:t>:</w:t>
      </w:r>
    </w:p>
    <w:p w14:paraId="1D1277E6" w14:textId="77777777" w:rsidR="00DC4DF3" w:rsidRPr="00A0163D" w:rsidRDefault="00DC4DF3" w:rsidP="00157856">
      <w:pPr>
        <w:rPr>
          <w:rFonts w:ascii="Arial" w:hAnsi="Arial" w:cs="Arial"/>
        </w:rPr>
      </w:pPr>
    </w:p>
    <w:tbl>
      <w:tblPr>
        <w:tblStyle w:val="Tabellenraster1"/>
        <w:tblW w:w="5000" w:type="pct"/>
        <w:tblLayout w:type="fixed"/>
        <w:tblLook w:val="04A0" w:firstRow="1" w:lastRow="0" w:firstColumn="1" w:lastColumn="0" w:noHBand="0" w:noVBand="1"/>
      </w:tblPr>
      <w:tblGrid>
        <w:gridCol w:w="5240"/>
        <w:gridCol w:w="2977"/>
        <w:gridCol w:w="1411"/>
      </w:tblGrid>
      <w:tr w:rsidR="00C8042D" w:rsidRPr="00A0163D" w14:paraId="1B02AA55" w14:textId="77777777" w:rsidTr="00C8042D">
        <w:trPr>
          <w:trHeight w:val="85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E43833E" w14:textId="696B7339" w:rsidR="00C8042D" w:rsidRPr="001031B7" w:rsidRDefault="00C8042D" w:rsidP="000353D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31B7">
              <w:rPr>
                <w:rFonts w:ascii="Arial" w:hAnsi="Arial" w:cs="Arial"/>
                <w:b/>
              </w:rPr>
              <w:t>Tabelle A: An der Gastinstitution zu besuchende Kurse/Lerninhalte</w:t>
            </w:r>
          </w:p>
        </w:tc>
      </w:tr>
      <w:tr w:rsidR="00C8042D" w:rsidRPr="00A0163D" w14:paraId="25C8A79A" w14:textId="77777777" w:rsidTr="00C8042D">
        <w:trPr>
          <w:trHeight w:val="851"/>
        </w:trPr>
        <w:tc>
          <w:tcPr>
            <w:tcW w:w="2721" w:type="pct"/>
            <w:shd w:val="clear" w:color="auto" w:fill="D8D8D8" w:themeFill="background2"/>
            <w:vAlign w:val="center"/>
          </w:tcPr>
          <w:p w14:paraId="036CBBCB" w14:textId="4DB9A5B4" w:rsidR="00C8042D" w:rsidRPr="001031B7" w:rsidRDefault="00C8042D" w:rsidP="000353D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031B7">
              <w:rPr>
                <w:rFonts w:ascii="Arial" w:hAnsi="Arial" w:cs="Arial"/>
                <w:b/>
                <w:sz w:val="16"/>
                <w:szCs w:val="16"/>
              </w:rPr>
              <w:t>Titel</w:t>
            </w:r>
            <w:r w:rsidRPr="001031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1B7">
              <w:rPr>
                <w:rFonts w:ascii="Arial" w:hAnsi="Arial" w:cs="Arial"/>
                <w:sz w:val="12"/>
                <w:szCs w:val="16"/>
              </w:rPr>
              <w:t>(wie im Vorlesungsverzeichnis angegeben)</w:t>
            </w:r>
          </w:p>
        </w:tc>
        <w:tc>
          <w:tcPr>
            <w:tcW w:w="1546" w:type="pct"/>
            <w:shd w:val="clear" w:color="auto" w:fill="D8D8D8" w:themeFill="background2"/>
            <w:vAlign w:val="center"/>
          </w:tcPr>
          <w:p w14:paraId="5CAAA4BC" w14:textId="77777777" w:rsidR="00C8042D" w:rsidRPr="001031B7" w:rsidRDefault="00C8042D" w:rsidP="000353D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31B7">
              <w:rPr>
                <w:rFonts w:ascii="Arial" w:hAnsi="Arial" w:cs="Arial"/>
                <w:b/>
                <w:sz w:val="16"/>
                <w:szCs w:val="16"/>
              </w:rPr>
              <w:t>Kursnummer</w:t>
            </w:r>
          </w:p>
          <w:p w14:paraId="3C284FF7" w14:textId="034B74B4" w:rsidR="00C8042D" w:rsidRPr="001031B7" w:rsidRDefault="00C8042D" w:rsidP="000353D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031B7">
              <w:rPr>
                <w:rFonts w:ascii="Arial" w:hAnsi="Arial" w:cs="Arial"/>
                <w:sz w:val="12"/>
                <w:szCs w:val="16"/>
              </w:rPr>
              <w:t>(sofern vorhanden)</w:t>
            </w:r>
          </w:p>
        </w:tc>
        <w:tc>
          <w:tcPr>
            <w:tcW w:w="733" w:type="pct"/>
            <w:shd w:val="clear" w:color="auto" w:fill="D8D8D8" w:themeFill="background2"/>
            <w:vAlign w:val="center"/>
          </w:tcPr>
          <w:p w14:paraId="7D6D03F4" w14:textId="7AA9348C" w:rsidR="00C8042D" w:rsidRPr="00A0163D" w:rsidRDefault="00C8042D" w:rsidP="000353D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163D"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  <w:p w14:paraId="5A3DA418" w14:textId="77777777" w:rsidR="00C8042D" w:rsidRPr="00A0163D" w:rsidRDefault="00C8042D" w:rsidP="000353D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0163D">
              <w:rPr>
                <w:rFonts w:ascii="Arial" w:hAnsi="Arial" w:cs="Arial"/>
                <w:sz w:val="12"/>
                <w:szCs w:val="16"/>
              </w:rPr>
              <w:t>ECTS oder Äquivalente</w:t>
            </w:r>
          </w:p>
        </w:tc>
      </w:tr>
      <w:tr w:rsidR="00C8042D" w:rsidRPr="00A0163D" w14:paraId="5A7FAEFC" w14:textId="77777777" w:rsidTr="00C8042D">
        <w:tc>
          <w:tcPr>
            <w:tcW w:w="2721" w:type="pct"/>
          </w:tcPr>
          <w:p w14:paraId="1DD27412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46" w:type="pct"/>
          </w:tcPr>
          <w:p w14:paraId="512F6C69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2DBBA810" w14:textId="71908AF2" w:rsidR="00C8042D" w:rsidRPr="00A0163D" w:rsidRDefault="00C8042D" w:rsidP="009015C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042D" w:rsidRPr="00A0163D" w14:paraId="14F8BD3E" w14:textId="77777777" w:rsidTr="00C8042D">
        <w:tc>
          <w:tcPr>
            <w:tcW w:w="2721" w:type="pct"/>
          </w:tcPr>
          <w:p w14:paraId="6F68F301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46" w:type="pct"/>
          </w:tcPr>
          <w:p w14:paraId="07EF7F1E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283F5810" w14:textId="235ED3C9" w:rsidR="00C8042D" w:rsidRPr="00A0163D" w:rsidRDefault="00C8042D" w:rsidP="009015C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042D" w:rsidRPr="00A0163D" w14:paraId="18A464A4" w14:textId="77777777" w:rsidTr="00C8042D">
        <w:tc>
          <w:tcPr>
            <w:tcW w:w="2721" w:type="pct"/>
          </w:tcPr>
          <w:p w14:paraId="2580A62D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46" w:type="pct"/>
          </w:tcPr>
          <w:p w14:paraId="4CEFBA63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5373DE18" w14:textId="09EC651D" w:rsidR="00C8042D" w:rsidRPr="00A0163D" w:rsidRDefault="00C8042D" w:rsidP="009015C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042D" w:rsidRPr="00A0163D" w14:paraId="2032EA3B" w14:textId="77777777" w:rsidTr="00C8042D">
        <w:tc>
          <w:tcPr>
            <w:tcW w:w="2721" w:type="pct"/>
          </w:tcPr>
          <w:p w14:paraId="75B5B008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46" w:type="pct"/>
          </w:tcPr>
          <w:p w14:paraId="3D37B10E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562F158C" w14:textId="23CE524A" w:rsidR="00C8042D" w:rsidRPr="00A0163D" w:rsidRDefault="00C8042D" w:rsidP="009015C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042D" w:rsidRPr="00A0163D" w14:paraId="5C7C598C" w14:textId="77777777" w:rsidTr="00C8042D">
        <w:tc>
          <w:tcPr>
            <w:tcW w:w="2721" w:type="pct"/>
          </w:tcPr>
          <w:p w14:paraId="5C50972C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46" w:type="pct"/>
          </w:tcPr>
          <w:p w14:paraId="66FC613B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1AC4669A" w14:textId="1C904D90" w:rsidR="00C8042D" w:rsidRPr="00A0163D" w:rsidRDefault="00C8042D" w:rsidP="009015C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042D" w:rsidRPr="00A0163D" w14:paraId="2BE72A7C" w14:textId="77777777" w:rsidTr="00C8042D">
        <w:tc>
          <w:tcPr>
            <w:tcW w:w="2721" w:type="pct"/>
          </w:tcPr>
          <w:p w14:paraId="298432C4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</w:rPr>
            </w:pPr>
            <w:r w:rsidRPr="00C8042D">
              <w:rPr>
                <w:rFonts w:ascii="Arial" w:hAnsi="Arial" w:cs="Arial"/>
              </w:rPr>
              <w:t>Total</w:t>
            </w:r>
          </w:p>
        </w:tc>
        <w:tc>
          <w:tcPr>
            <w:tcW w:w="1546" w:type="pct"/>
          </w:tcPr>
          <w:p w14:paraId="3B87A822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4F9C5A0D" w14:textId="7B2AFF0E" w:rsidR="00C8042D" w:rsidRPr="00A0163D" w:rsidRDefault="00C8042D" w:rsidP="009015C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D096B" w:rsidRPr="00A0163D" w14:paraId="29B1FBC2" w14:textId="77777777" w:rsidTr="000D096B">
        <w:tc>
          <w:tcPr>
            <w:tcW w:w="5000" w:type="pct"/>
            <w:gridSpan w:val="3"/>
          </w:tcPr>
          <w:p w14:paraId="7C42CCA6" w14:textId="35EFE2DB" w:rsidR="000D096B" w:rsidRPr="00A0163D" w:rsidRDefault="000D096B" w:rsidP="009015C1">
            <w:pPr>
              <w:spacing w:line="240" w:lineRule="auto"/>
              <w:rPr>
                <w:rFonts w:ascii="Arial" w:hAnsi="Arial" w:cs="Arial"/>
              </w:rPr>
            </w:pPr>
            <w:r w:rsidRPr="000D096B">
              <w:rPr>
                <w:rFonts w:ascii="Arial" w:hAnsi="Arial" w:cs="Arial"/>
              </w:rPr>
              <w:t>Link zum Vorlesungsverzeichnis</w:t>
            </w:r>
            <w:r>
              <w:rPr>
                <w:rFonts w:ascii="Arial" w:hAnsi="Arial" w:cs="Arial"/>
              </w:rPr>
              <w:t>:</w:t>
            </w:r>
            <w:r w:rsidRPr="000D096B">
              <w:rPr>
                <w:rFonts w:ascii="Arial" w:hAnsi="Arial" w:cs="Arial"/>
              </w:rPr>
              <w:t xml:space="preserve"> </w:t>
            </w:r>
            <w:hyperlink r:id="rId8" w:history="1">
              <w:r w:rsidRPr="00901C7E">
                <w:rPr>
                  <w:rStyle w:val="Hyperlink"/>
                  <w:rFonts w:ascii="Arial" w:hAnsi="Arial" w:cs="Arial"/>
                </w:rPr>
                <w:t>https://www.zg.ch/behoerden/direktion-fur-bildung-und-kultur/phzg/international/incoming-studierende/kursangebot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DEA111F" w14:textId="77777777" w:rsidR="002E53FA" w:rsidRPr="00A0163D" w:rsidRDefault="002E53FA" w:rsidP="002E53F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18"/>
        </w:rPr>
      </w:pPr>
    </w:p>
    <w:p w14:paraId="3D89247F" w14:textId="77777777" w:rsidR="00A5755A" w:rsidRDefault="00A5755A" w:rsidP="00A5755A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18"/>
          <w:highlight w:val="yellow"/>
        </w:rPr>
      </w:pPr>
    </w:p>
    <w:p w14:paraId="098E91CA" w14:textId="457F9CAB" w:rsidR="00605B2F" w:rsidRPr="00A0163D" w:rsidRDefault="00605B2F" w:rsidP="00AA7D31">
      <w:pPr>
        <w:pStyle w:val="berschrift2nummeriert"/>
        <w:numPr>
          <w:ilvl w:val="0"/>
          <w:numId w:val="0"/>
        </w:numPr>
        <w:rPr>
          <w:rFonts w:ascii="Arial" w:hAnsi="Arial" w:cs="Arial"/>
          <w:color w:val="auto"/>
        </w:rPr>
      </w:pPr>
      <w:r w:rsidRPr="00A0163D">
        <w:rPr>
          <w:rFonts w:ascii="Arial" w:hAnsi="Arial" w:cs="Arial"/>
          <w:color w:val="auto"/>
        </w:rPr>
        <w:t>Verpflichtung</w:t>
      </w:r>
    </w:p>
    <w:p w14:paraId="3D7BA389" w14:textId="696BB5D2" w:rsidR="006313B6" w:rsidRPr="001031B7" w:rsidRDefault="006313B6" w:rsidP="00157856">
      <w:pPr>
        <w:rPr>
          <w:rFonts w:ascii="Arial" w:hAnsi="Arial" w:cs="Arial"/>
          <w:sz w:val="14"/>
        </w:rPr>
      </w:pPr>
      <w:r w:rsidRPr="00A0163D">
        <w:rPr>
          <w:rFonts w:ascii="Arial" w:hAnsi="Arial" w:cs="Arial"/>
        </w:rPr>
        <w:t xml:space="preserve">Das Learning Agreement wird vor Beginn der </w:t>
      </w:r>
      <w:r w:rsidRPr="001031B7">
        <w:rPr>
          <w:rFonts w:ascii="Arial" w:hAnsi="Arial" w:cs="Arial"/>
        </w:rPr>
        <w:t>Mobilität</w:t>
      </w:r>
      <w:r w:rsidR="002E53FA" w:rsidRPr="001031B7">
        <w:rPr>
          <w:rFonts w:ascii="Arial" w:hAnsi="Arial" w:cs="Arial"/>
        </w:rPr>
        <w:t xml:space="preserve"> oder spätestens kurz nach Antritt des Auslandsaufenthalts</w:t>
      </w:r>
      <w:r w:rsidRPr="001031B7">
        <w:rPr>
          <w:rFonts w:ascii="Arial" w:hAnsi="Arial" w:cs="Arial"/>
        </w:rPr>
        <w:t xml:space="preserve"> von allen Parteien unterschrieben. </w:t>
      </w:r>
      <w:r w:rsidR="002E53FA" w:rsidRPr="001031B7">
        <w:rPr>
          <w:rFonts w:ascii="Arial" w:hAnsi="Arial" w:cs="Arial"/>
          <w:sz w:val="14"/>
        </w:rPr>
        <w:t xml:space="preserve">Hinweis: </w:t>
      </w:r>
      <w:r w:rsidRPr="001031B7">
        <w:rPr>
          <w:rFonts w:ascii="Arial" w:hAnsi="Arial" w:cs="Arial"/>
          <w:sz w:val="14"/>
        </w:rPr>
        <w:t>Es ist nicht zwingend nötig, die Unterschriften auf dem Originaldokument einzuholen. Gescannte Unterschriftskopien oder digitale Unterschriften werden ebenfalls akzeptiert, je nach nationaler Rechtsgebung oder Institutionsverordnung.</w:t>
      </w:r>
    </w:p>
    <w:p w14:paraId="4B3D9E9A" w14:textId="77777777" w:rsidR="00AA7D31" w:rsidRPr="00A0163D" w:rsidRDefault="00AA7D31" w:rsidP="00D43596">
      <w:pPr>
        <w:pStyle w:val="berschrift3nummeriert"/>
        <w:numPr>
          <w:ilvl w:val="0"/>
          <w:numId w:val="0"/>
        </w:numPr>
        <w:tabs>
          <w:tab w:val="left" w:pos="2835"/>
        </w:tabs>
        <w:ind w:left="567" w:hanging="567"/>
        <w:rPr>
          <w:rFonts w:ascii="Arial" w:hAnsi="Arial" w:cs="Arial"/>
          <w:color w:val="auto"/>
        </w:rPr>
      </w:pPr>
      <w:r w:rsidRPr="001031B7">
        <w:rPr>
          <w:rFonts w:ascii="Arial" w:hAnsi="Arial" w:cs="Arial"/>
          <w:color w:val="auto"/>
        </w:rPr>
        <w:t>Stud</w:t>
      </w:r>
      <w:r w:rsidR="000444B4" w:rsidRPr="001031B7">
        <w:rPr>
          <w:rFonts w:ascii="Arial" w:hAnsi="Arial" w:cs="Arial"/>
          <w:color w:val="auto"/>
        </w:rPr>
        <w:t>ent/in</w:t>
      </w:r>
      <w:r w:rsidRPr="00A0163D">
        <w:rPr>
          <w:rFonts w:ascii="Arial" w:hAnsi="Arial" w:cs="Arial"/>
          <w:color w:val="auto"/>
        </w:rPr>
        <w:t xml:space="preserve"> </w:t>
      </w:r>
    </w:p>
    <w:p w14:paraId="15FA6000" w14:textId="31ADF6F0" w:rsidR="00AA7D31" w:rsidRPr="00A0163D" w:rsidRDefault="006F6741" w:rsidP="007006F2">
      <w:pPr>
        <w:tabs>
          <w:tab w:val="left" w:pos="2835"/>
        </w:tabs>
        <w:spacing w:before="240"/>
        <w:rPr>
          <w:rFonts w:ascii="Arial" w:hAnsi="Arial" w:cs="Arial"/>
        </w:rPr>
      </w:pPr>
      <w:r w:rsidRPr="00A0163D">
        <w:rPr>
          <w:rFonts w:ascii="Arial" w:hAnsi="Arial" w:cs="Arial"/>
        </w:rPr>
        <w:t>Ort, Datum</w:t>
      </w:r>
      <w:r w:rsidR="00D43596" w:rsidRPr="00A0163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22317934"/>
          <w:placeholder>
            <w:docPart w:val="5A37B5BC2211416097ABE1A71F33B48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43596" w:rsidRPr="00A0163D">
            <w:rPr>
              <w:rFonts w:ascii="Arial" w:hAnsi="Arial" w:cs="Arial"/>
            </w:rPr>
            <w:t>__________________</w:t>
          </w:r>
        </w:sdtContent>
      </w:sdt>
      <w:r w:rsidR="00D43596" w:rsidRPr="00A0163D">
        <w:rPr>
          <w:rFonts w:ascii="Arial" w:hAnsi="Arial" w:cs="Arial"/>
        </w:rPr>
        <w:tab/>
      </w:r>
      <w:r w:rsidR="00AA7D31" w:rsidRPr="00A0163D">
        <w:rPr>
          <w:rFonts w:ascii="Arial" w:hAnsi="Arial" w:cs="Arial"/>
        </w:rPr>
        <w:t>Unterschrift</w:t>
      </w:r>
      <w:r w:rsidR="00DB6913" w:rsidRPr="00A0163D">
        <w:rPr>
          <w:rFonts w:ascii="Arial" w:hAnsi="Arial" w:cs="Arial"/>
        </w:rPr>
        <w:t>:</w:t>
      </w:r>
      <w:r w:rsidR="00D43596" w:rsidRPr="00A0163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73720807"/>
          <w:placeholder>
            <w:docPart w:val="992A936D8D3A4B22892F1399E0061CD1"/>
          </w:placeholder>
          <w:showingPlcHdr/>
          <w:text/>
        </w:sdtPr>
        <w:sdtEndPr/>
        <w:sdtContent>
          <w:r w:rsidR="00D43596" w:rsidRPr="00A0163D">
            <w:rPr>
              <w:rFonts w:ascii="Arial" w:hAnsi="Arial" w:cs="Arial"/>
            </w:rPr>
            <w:t>____________________________________________</w:t>
          </w:r>
        </w:sdtContent>
      </w:sdt>
    </w:p>
    <w:p w14:paraId="2FDEAA85" w14:textId="77777777" w:rsidR="00C8042D" w:rsidRDefault="00C8042D" w:rsidP="00D43596">
      <w:pPr>
        <w:pStyle w:val="berschrift3nummeriert"/>
        <w:numPr>
          <w:ilvl w:val="0"/>
          <w:numId w:val="0"/>
        </w:numPr>
        <w:tabs>
          <w:tab w:val="left" w:pos="2835"/>
          <w:tab w:val="left" w:pos="3402"/>
        </w:tabs>
        <w:ind w:left="567" w:hanging="567"/>
        <w:rPr>
          <w:rFonts w:ascii="Arial" w:hAnsi="Arial" w:cs="Arial"/>
          <w:color w:val="auto"/>
        </w:rPr>
      </w:pPr>
    </w:p>
    <w:p w14:paraId="4141A29D" w14:textId="3ABAEB39" w:rsidR="00AA7D31" w:rsidRPr="00A0163D" w:rsidRDefault="00AA7D31" w:rsidP="00D43596">
      <w:pPr>
        <w:pStyle w:val="berschrift3nummeriert"/>
        <w:numPr>
          <w:ilvl w:val="0"/>
          <w:numId w:val="0"/>
        </w:numPr>
        <w:tabs>
          <w:tab w:val="left" w:pos="2835"/>
          <w:tab w:val="left" w:pos="3402"/>
        </w:tabs>
        <w:ind w:left="567" w:hanging="567"/>
        <w:rPr>
          <w:rFonts w:ascii="Arial" w:hAnsi="Arial" w:cs="Arial"/>
          <w:b w:val="0"/>
          <w:color w:val="auto"/>
        </w:rPr>
      </w:pPr>
      <w:r w:rsidRPr="00A0163D">
        <w:rPr>
          <w:rFonts w:ascii="Arial" w:hAnsi="Arial" w:cs="Arial"/>
          <w:color w:val="auto"/>
        </w:rPr>
        <w:t xml:space="preserve">Zuständige </w:t>
      </w:r>
      <w:r w:rsidR="00DB6913" w:rsidRPr="00A0163D">
        <w:rPr>
          <w:rFonts w:ascii="Arial" w:hAnsi="Arial" w:cs="Arial"/>
          <w:color w:val="auto"/>
        </w:rPr>
        <w:t>Kontaktp</w:t>
      </w:r>
      <w:r w:rsidRPr="00A0163D">
        <w:rPr>
          <w:rFonts w:ascii="Arial" w:hAnsi="Arial" w:cs="Arial"/>
          <w:color w:val="auto"/>
        </w:rPr>
        <w:t>erson an der Heiminstitution</w:t>
      </w:r>
    </w:p>
    <w:p w14:paraId="0E0826DF" w14:textId="3593AAC0" w:rsidR="00AA7D31" w:rsidRPr="00A0163D" w:rsidRDefault="006F6741" w:rsidP="007006F2">
      <w:pPr>
        <w:tabs>
          <w:tab w:val="left" w:pos="2835"/>
        </w:tabs>
        <w:spacing w:before="240"/>
        <w:rPr>
          <w:rFonts w:ascii="Arial" w:hAnsi="Arial" w:cs="Arial"/>
        </w:rPr>
      </w:pPr>
      <w:r w:rsidRPr="00A0163D">
        <w:rPr>
          <w:rFonts w:ascii="Arial" w:hAnsi="Arial" w:cs="Arial"/>
        </w:rPr>
        <w:t xml:space="preserve">Ort, Datum </w:t>
      </w:r>
      <w:sdt>
        <w:sdtPr>
          <w:rPr>
            <w:rFonts w:ascii="Arial" w:hAnsi="Arial" w:cs="Arial"/>
          </w:rPr>
          <w:id w:val="-585380709"/>
          <w:placeholder>
            <w:docPart w:val="E1335BA055EA4EF4A101A7C2D3E3809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43596" w:rsidRPr="00A0163D">
            <w:rPr>
              <w:rFonts w:ascii="Arial" w:hAnsi="Arial" w:cs="Arial"/>
            </w:rPr>
            <w:t>__________________</w:t>
          </w:r>
        </w:sdtContent>
      </w:sdt>
      <w:r w:rsidR="00D43596" w:rsidRPr="00A0163D">
        <w:rPr>
          <w:rFonts w:ascii="Arial" w:hAnsi="Arial" w:cs="Arial"/>
        </w:rPr>
        <w:tab/>
      </w:r>
      <w:r w:rsidR="00AA7D31" w:rsidRPr="00A0163D">
        <w:rPr>
          <w:rFonts w:ascii="Arial" w:hAnsi="Arial" w:cs="Arial"/>
        </w:rPr>
        <w:t>Unterschrift</w:t>
      </w:r>
      <w:r w:rsidR="00DB6913" w:rsidRPr="00A0163D">
        <w:rPr>
          <w:rFonts w:ascii="Arial" w:hAnsi="Arial" w:cs="Arial"/>
        </w:rPr>
        <w:t>:</w:t>
      </w:r>
      <w:r w:rsidR="00D43596" w:rsidRPr="00A0163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4758256"/>
          <w:placeholder>
            <w:docPart w:val="35FE0134000040BAAC416D1DD084B8A4"/>
          </w:placeholder>
          <w:showingPlcHdr/>
          <w:text/>
        </w:sdtPr>
        <w:sdtEndPr/>
        <w:sdtContent>
          <w:r w:rsidR="00D43596" w:rsidRPr="00A0163D">
            <w:rPr>
              <w:rFonts w:ascii="Arial" w:hAnsi="Arial" w:cs="Arial"/>
            </w:rPr>
            <w:t>____________________________________________</w:t>
          </w:r>
        </w:sdtContent>
      </w:sdt>
    </w:p>
    <w:p w14:paraId="23B04A51" w14:textId="77777777" w:rsidR="00C8042D" w:rsidRDefault="00C8042D" w:rsidP="00D43596">
      <w:pPr>
        <w:pStyle w:val="berschrift3nummeriert"/>
        <w:numPr>
          <w:ilvl w:val="0"/>
          <w:numId w:val="0"/>
        </w:numPr>
        <w:tabs>
          <w:tab w:val="left" w:pos="2835"/>
        </w:tabs>
        <w:ind w:left="567" w:hanging="567"/>
        <w:rPr>
          <w:rFonts w:ascii="Arial" w:hAnsi="Arial" w:cs="Arial"/>
          <w:color w:val="auto"/>
        </w:rPr>
      </w:pPr>
    </w:p>
    <w:p w14:paraId="69C7F793" w14:textId="0C408EBB" w:rsidR="006313B6" w:rsidRPr="00A0163D" w:rsidRDefault="00D43596" w:rsidP="00D43596">
      <w:pPr>
        <w:pStyle w:val="berschrift3nummeriert"/>
        <w:numPr>
          <w:ilvl w:val="0"/>
          <w:numId w:val="0"/>
        </w:numPr>
        <w:tabs>
          <w:tab w:val="left" w:pos="2835"/>
        </w:tabs>
        <w:ind w:left="567" w:hanging="567"/>
        <w:rPr>
          <w:rFonts w:ascii="Arial" w:hAnsi="Arial" w:cs="Arial"/>
          <w:color w:val="auto"/>
        </w:rPr>
      </w:pPr>
      <w:r w:rsidRPr="00A0163D">
        <w:rPr>
          <w:rFonts w:ascii="Arial" w:hAnsi="Arial" w:cs="Arial"/>
          <w:color w:val="auto"/>
        </w:rPr>
        <w:t xml:space="preserve">Zuständige </w:t>
      </w:r>
      <w:r w:rsidR="00DB6913" w:rsidRPr="00A0163D">
        <w:rPr>
          <w:rFonts w:ascii="Arial" w:hAnsi="Arial" w:cs="Arial"/>
          <w:color w:val="auto"/>
        </w:rPr>
        <w:t>Kontaktp</w:t>
      </w:r>
      <w:r w:rsidRPr="00A0163D">
        <w:rPr>
          <w:rFonts w:ascii="Arial" w:hAnsi="Arial" w:cs="Arial"/>
          <w:color w:val="auto"/>
        </w:rPr>
        <w:t xml:space="preserve">erson an der </w:t>
      </w:r>
      <w:r w:rsidR="00865867" w:rsidRPr="00A0163D">
        <w:rPr>
          <w:rFonts w:ascii="Arial" w:hAnsi="Arial" w:cs="Arial"/>
          <w:color w:val="auto"/>
        </w:rPr>
        <w:t>Gastinstitution</w:t>
      </w:r>
    </w:p>
    <w:p w14:paraId="3771B5F1" w14:textId="101B48E1" w:rsidR="00D43596" w:rsidRPr="00A0163D" w:rsidRDefault="006F6741" w:rsidP="007006F2">
      <w:pPr>
        <w:tabs>
          <w:tab w:val="left" w:pos="2835"/>
        </w:tabs>
        <w:spacing w:before="240"/>
        <w:rPr>
          <w:rFonts w:ascii="Arial" w:hAnsi="Arial" w:cs="Arial"/>
        </w:rPr>
      </w:pPr>
      <w:r w:rsidRPr="00A0163D">
        <w:rPr>
          <w:rFonts w:ascii="Arial" w:hAnsi="Arial" w:cs="Arial"/>
        </w:rPr>
        <w:t xml:space="preserve">Ort, </w:t>
      </w:r>
      <w:r w:rsidR="00D43596" w:rsidRPr="00A0163D">
        <w:rPr>
          <w:rFonts w:ascii="Arial" w:hAnsi="Arial" w:cs="Arial"/>
        </w:rPr>
        <w:t xml:space="preserve">Datum </w:t>
      </w:r>
      <w:sdt>
        <w:sdtPr>
          <w:rPr>
            <w:rFonts w:ascii="Arial" w:hAnsi="Arial" w:cs="Arial"/>
          </w:rPr>
          <w:id w:val="1680076186"/>
          <w:placeholder>
            <w:docPart w:val="9D6E30B9864141FF8E11813D5EE47F4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43596" w:rsidRPr="00A0163D">
            <w:rPr>
              <w:rFonts w:ascii="Arial" w:hAnsi="Arial" w:cs="Arial"/>
            </w:rPr>
            <w:t>__________________</w:t>
          </w:r>
        </w:sdtContent>
      </w:sdt>
      <w:r w:rsidR="00D43596" w:rsidRPr="00A0163D">
        <w:rPr>
          <w:rFonts w:ascii="Arial" w:hAnsi="Arial" w:cs="Arial"/>
        </w:rPr>
        <w:tab/>
        <w:t>Unterschrift</w:t>
      </w:r>
      <w:r w:rsidR="00DB6913" w:rsidRPr="00A0163D">
        <w:rPr>
          <w:rFonts w:ascii="Arial" w:hAnsi="Arial" w:cs="Arial"/>
        </w:rPr>
        <w:t>:</w:t>
      </w:r>
      <w:r w:rsidR="00D43596" w:rsidRPr="00A0163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69765839"/>
          <w:placeholder>
            <w:docPart w:val="EF0FDD69408D4A5F9168C5C06117ADB4"/>
          </w:placeholder>
          <w:showingPlcHdr/>
          <w:text/>
        </w:sdtPr>
        <w:sdtEndPr/>
        <w:sdtContent>
          <w:r w:rsidR="00D43596" w:rsidRPr="00A0163D">
            <w:rPr>
              <w:rFonts w:ascii="Arial" w:hAnsi="Arial" w:cs="Arial"/>
            </w:rPr>
            <w:t>____________________________________________</w:t>
          </w:r>
        </w:sdtContent>
      </w:sdt>
    </w:p>
    <w:p w14:paraId="3BDD7AC0" w14:textId="77777777" w:rsidR="00C8042D" w:rsidRDefault="00C8042D">
      <w:pPr>
        <w:spacing w:after="200" w:line="2" w:lineRule="auto"/>
        <w:rPr>
          <w:rFonts w:ascii="Arial" w:eastAsiaTheme="majorEastAsia" w:hAnsi="Arial" w:cs="Arial"/>
          <w:bCs/>
          <w:sz w:val="24"/>
          <w:szCs w:val="26"/>
        </w:rPr>
      </w:pPr>
      <w:r>
        <w:rPr>
          <w:rFonts w:ascii="Arial" w:hAnsi="Arial" w:cs="Arial"/>
        </w:rPr>
        <w:br w:type="page"/>
      </w:r>
    </w:p>
    <w:p w14:paraId="205DBBD7" w14:textId="464ABA64" w:rsidR="00605B2F" w:rsidRPr="00A0163D" w:rsidRDefault="00605B2F" w:rsidP="00C8042D">
      <w:pPr>
        <w:pStyle w:val="berschrift2nummeriert"/>
        <w:numPr>
          <w:ilvl w:val="0"/>
          <w:numId w:val="0"/>
        </w:numPr>
        <w:rPr>
          <w:rFonts w:ascii="Arial" w:hAnsi="Arial" w:cs="Arial"/>
          <w:color w:val="auto"/>
        </w:rPr>
      </w:pPr>
      <w:r w:rsidRPr="00A0163D">
        <w:rPr>
          <w:rFonts w:ascii="Arial" w:hAnsi="Arial" w:cs="Arial"/>
          <w:color w:val="auto"/>
        </w:rPr>
        <w:lastRenderedPageBreak/>
        <w:t>Während der Mobilität: Ausserplanmässige Änderungen</w:t>
      </w:r>
    </w:p>
    <w:p w14:paraId="46FBE00D" w14:textId="290F4FE0" w:rsidR="00A2081D" w:rsidRPr="00A0163D" w:rsidRDefault="006313B6" w:rsidP="006313B6">
      <w:pPr>
        <w:rPr>
          <w:rFonts w:ascii="Arial" w:hAnsi="Arial" w:cs="Arial"/>
        </w:rPr>
      </w:pPr>
      <w:r w:rsidRPr="00A0163D">
        <w:rPr>
          <w:rFonts w:ascii="Arial" w:hAnsi="Arial" w:cs="Arial"/>
        </w:rPr>
        <w:t xml:space="preserve">Ausserplanmässigen Änderungen </w:t>
      </w:r>
      <w:r w:rsidR="002E53FA" w:rsidRPr="00A0163D">
        <w:rPr>
          <w:rFonts w:ascii="Arial" w:hAnsi="Arial" w:cs="Arial"/>
        </w:rPr>
        <w:t>zu</w:t>
      </w:r>
      <w:r w:rsidRPr="00A0163D">
        <w:rPr>
          <w:rFonts w:ascii="Arial" w:hAnsi="Arial" w:cs="Arial"/>
        </w:rPr>
        <w:t xml:space="preserve"> den in Tabelle A aufgeführten Kursen </w:t>
      </w:r>
      <w:r w:rsidRPr="001031B7">
        <w:rPr>
          <w:rFonts w:ascii="Arial" w:hAnsi="Arial" w:cs="Arial"/>
        </w:rPr>
        <w:t xml:space="preserve">muss </w:t>
      </w:r>
      <w:r w:rsidR="002E53FA" w:rsidRPr="001031B7">
        <w:rPr>
          <w:rFonts w:ascii="Arial" w:hAnsi="Arial" w:cs="Arial"/>
        </w:rPr>
        <w:t>schriftlich</w:t>
      </w:r>
      <w:r w:rsidR="002E53FA" w:rsidRPr="001031B7" w:rsidDel="002E53FA">
        <w:rPr>
          <w:rFonts w:ascii="Arial" w:hAnsi="Arial" w:cs="Arial"/>
        </w:rPr>
        <w:t xml:space="preserve"> </w:t>
      </w:r>
      <w:r w:rsidRPr="001031B7">
        <w:rPr>
          <w:rFonts w:ascii="Arial" w:hAnsi="Arial" w:cs="Arial"/>
        </w:rPr>
        <w:t>zugestimmt werden.</w:t>
      </w:r>
      <w:r w:rsidRPr="00A0163D">
        <w:rPr>
          <w:rFonts w:ascii="Arial" w:hAnsi="Arial" w:cs="Arial"/>
        </w:rPr>
        <w:t xml:space="preserve"> Alle Änderungen müssen </w:t>
      </w:r>
      <w:bookmarkStart w:id="5" w:name="_Hlk63861664"/>
      <w:r w:rsidRPr="00C8042D">
        <w:rPr>
          <w:rFonts w:ascii="Arial" w:hAnsi="Arial" w:cs="Arial"/>
        </w:rPr>
        <w:t>entweder in de</w:t>
      </w:r>
      <w:r w:rsidR="00C8042D" w:rsidRPr="00C8042D">
        <w:rPr>
          <w:rFonts w:ascii="Arial" w:hAnsi="Arial" w:cs="Arial"/>
        </w:rPr>
        <w:t>r</w:t>
      </w:r>
      <w:r w:rsidRPr="00C8042D">
        <w:rPr>
          <w:rFonts w:ascii="Arial" w:hAnsi="Arial" w:cs="Arial"/>
        </w:rPr>
        <w:t xml:space="preserve"> untenstehenden Tabelle A2 oder </w:t>
      </w:r>
      <w:bookmarkEnd w:id="5"/>
      <w:r w:rsidRPr="00C8042D">
        <w:rPr>
          <w:rFonts w:ascii="Arial" w:hAnsi="Arial" w:cs="Arial"/>
        </w:rPr>
        <w:t>in</w:t>
      </w:r>
      <w:r w:rsidRPr="00A0163D">
        <w:rPr>
          <w:rFonts w:ascii="Arial" w:hAnsi="Arial" w:cs="Arial"/>
        </w:rPr>
        <w:t xml:space="preserve"> einem Anhang zum Learning Agreement (bspw. E-Mailverkehr, neues Learning Agreement, Kursliste von der Gastinstitution) und so früh wie möglich nach Kursbeginn klar dokumentiert werden.</w:t>
      </w:r>
    </w:p>
    <w:p w14:paraId="47CF2E5C" w14:textId="77777777" w:rsidR="00DC4DF3" w:rsidRPr="00A0163D" w:rsidRDefault="00DC4DF3" w:rsidP="006313B6">
      <w:pPr>
        <w:rPr>
          <w:rFonts w:ascii="Arial" w:hAnsi="Arial" w:cs="Arial"/>
        </w:rPr>
      </w:pP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6517"/>
        <w:gridCol w:w="1700"/>
        <w:gridCol w:w="1411"/>
      </w:tblGrid>
      <w:tr w:rsidR="00C8042D" w:rsidRPr="00A0163D" w14:paraId="61E11F5A" w14:textId="77777777" w:rsidTr="00C8042D">
        <w:trPr>
          <w:trHeight w:val="646"/>
        </w:trPr>
        <w:tc>
          <w:tcPr>
            <w:tcW w:w="5000" w:type="pct"/>
            <w:gridSpan w:val="3"/>
            <w:vAlign w:val="center"/>
          </w:tcPr>
          <w:p w14:paraId="72325EE1" w14:textId="4BB541F7" w:rsidR="00C8042D" w:rsidRPr="000E780C" w:rsidRDefault="00C8042D" w:rsidP="000353D6">
            <w:pPr>
              <w:spacing w:line="240" w:lineRule="auto"/>
              <w:rPr>
                <w:rFonts w:ascii="Arial" w:hAnsi="Arial" w:cs="Arial"/>
                <w:b/>
              </w:rPr>
            </w:pPr>
            <w:r w:rsidRPr="000E780C">
              <w:rPr>
                <w:rFonts w:ascii="Arial" w:hAnsi="Arial" w:cs="Arial"/>
                <w:b/>
              </w:rPr>
              <w:t>Tabelle A2: An der Gastinstitution zu besuchende Kurse/Lerninhalte</w:t>
            </w:r>
          </w:p>
        </w:tc>
      </w:tr>
      <w:tr w:rsidR="00C8042D" w:rsidRPr="00A0163D" w14:paraId="00D31910" w14:textId="77777777" w:rsidTr="00C8042D">
        <w:tc>
          <w:tcPr>
            <w:tcW w:w="3384" w:type="pct"/>
            <w:shd w:val="clear" w:color="auto" w:fill="D8D8D8" w:themeFill="background2"/>
            <w:vAlign w:val="center"/>
          </w:tcPr>
          <w:p w14:paraId="7751B637" w14:textId="1DD1AD2C" w:rsidR="00C8042D" w:rsidRPr="000E780C" w:rsidRDefault="00C8042D" w:rsidP="002071BE">
            <w:pPr>
              <w:spacing w:line="240" w:lineRule="auto"/>
              <w:rPr>
                <w:rFonts w:ascii="Arial" w:hAnsi="Arial" w:cs="Arial"/>
              </w:rPr>
            </w:pPr>
            <w:r w:rsidRPr="000E780C">
              <w:rPr>
                <w:rFonts w:ascii="Arial" w:hAnsi="Arial" w:cs="Arial"/>
                <w:b/>
                <w:sz w:val="16"/>
              </w:rPr>
              <w:t>Titel</w:t>
            </w:r>
            <w:r w:rsidRPr="000E780C">
              <w:rPr>
                <w:rFonts w:ascii="Arial" w:hAnsi="Arial" w:cs="Arial"/>
                <w:sz w:val="16"/>
              </w:rPr>
              <w:t xml:space="preserve"> </w:t>
            </w:r>
            <w:r w:rsidRPr="000E780C">
              <w:rPr>
                <w:rFonts w:ascii="Arial" w:hAnsi="Arial" w:cs="Arial"/>
                <w:sz w:val="12"/>
              </w:rPr>
              <w:t>(wie im Vorlesungsverzeichnis angegeben)</w:t>
            </w:r>
          </w:p>
        </w:tc>
        <w:tc>
          <w:tcPr>
            <w:tcW w:w="883" w:type="pct"/>
            <w:shd w:val="clear" w:color="auto" w:fill="D8D8D8" w:themeFill="background2"/>
            <w:vAlign w:val="center"/>
          </w:tcPr>
          <w:p w14:paraId="14C852BF" w14:textId="77777777" w:rsidR="00C8042D" w:rsidRPr="000E780C" w:rsidRDefault="00C8042D" w:rsidP="002071BE">
            <w:pPr>
              <w:spacing w:line="240" w:lineRule="auto"/>
              <w:rPr>
                <w:rFonts w:ascii="Arial" w:hAnsi="Arial" w:cs="Arial"/>
                <w:b/>
                <w:sz w:val="16"/>
              </w:rPr>
            </w:pPr>
            <w:r w:rsidRPr="000E780C">
              <w:rPr>
                <w:rFonts w:ascii="Arial" w:hAnsi="Arial" w:cs="Arial"/>
                <w:b/>
                <w:sz w:val="16"/>
              </w:rPr>
              <w:t>Credits</w:t>
            </w:r>
          </w:p>
          <w:p w14:paraId="641B191D" w14:textId="77777777" w:rsidR="00C8042D" w:rsidRPr="000E780C" w:rsidRDefault="00C8042D" w:rsidP="002071BE">
            <w:pPr>
              <w:spacing w:line="240" w:lineRule="auto"/>
              <w:rPr>
                <w:rFonts w:ascii="Arial" w:hAnsi="Arial" w:cs="Arial"/>
              </w:rPr>
            </w:pPr>
            <w:r w:rsidRPr="000E780C">
              <w:rPr>
                <w:rFonts w:ascii="Arial" w:hAnsi="Arial" w:cs="Arial"/>
                <w:sz w:val="12"/>
              </w:rPr>
              <w:t>ECTS oder Äquivalente</w:t>
            </w:r>
          </w:p>
        </w:tc>
        <w:tc>
          <w:tcPr>
            <w:tcW w:w="733" w:type="pct"/>
            <w:shd w:val="clear" w:color="auto" w:fill="D8D8D8" w:themeFill="background2"/>
            <w:vAlign w:val="center"/>
          </w:tcPr>
          <w:p w14:paraId="7E9F626B" w14:textId="63DEFA88" w:rsidR="00C8042D" w:rsidRPr="000E780C" w:rsidRDefault="00C8042D" w:rsidP="002071BE">
            <w:pPr>
              <w:spacing w:line="240" w:lineRule="auto"/>
              <w:rPr>
                <w:rFonts w:ascii="Arial" w:hAnsi="Arial" w:cs="Arial"/>
                <w:b/>
                <w:sz w:val="14"/>
              </w:rPr>
            </w:pPr>
            <w:r w:rsidRPr="000E780C">
              <w:rPr>
                <w:rFonts w:ascii="Arial" w:hAnsi="Arial" w:cs="Arial"/>
                <w:b/>
                <w:sz w:val="14"/>
              </w:rPr>
              <w:t>Gelöschte oder hinzugefügte Elemente (+ / -)</w:t>
            </w:r>
          </w:p>
        </w:tc>
      </w:tr>
      <w:tr w:rsidR="00C8042D" w:rsidRPr="00A0163D" w14:paraId="4B4139B3" w14:textId="77777777" w:rsidTr="00C8042D">
        <w:tc>
          <w:tcPr>
            <w:tcW w:w="3384" w:type="pct"/>
          </w:tcPr>
          <w:p w14:paraId="3D751D0E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3" w:type="pct"/>
          </w:tcPr>
          <w:p w14:paraId="50E87C4D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3" w:type="pct"/>
          </w:tcPr>
          <w:p w14:paraId="01F56F97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C8042D" w:rsidRPr="00A0163D" w14:paraId="62C70C8C" w14:textId="77777777" w:rsidTr="00C8042D">
        <w:tc>
          <w:tcPr>
            <w:tcW w:w="3384" w:type="pct"/>
          </w:tcPr>
          <w:p w14:paraId="204F6C5C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3" w:type="pct"/>
          </w:tcPr>
          <w:p w14:paraId="21FCC138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3" w:type="pct"/>
          </w:tcPr>
          <w:p w14:paraId="788D32DE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C8042D" w:rsidRPr="00A0163D" w14:paraId="119DC9DD" w14:textId="77777777" w:rsidTr="00C8042D">
        <w:tc>
          <w:tcPr>
            <w:tcW w:w="3384" w:type="pct"/>
          </w:tcPr>
          <w:p w14:paraId="093947DB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3" w:type="pct"/>
          </w:tcPr>
          <w:p w14:paraId="75864CBC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3" w:type="pct"/>
          </w:tcPr>
          <w:p w14:paraId="3C3AC0A2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C8042D" w:rsidRPr="00A0163D" w14:paraId="121B144A" w14:textId="77777777" w:rsidTr="00C8042D">
        <w:tc>
          <w:tcPr>
            <w:tcW w:w="3384" w:type="pct"/>
          </w:tcPr>
          <w:p w14:paraId="6D55D110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3" w:type="pct"/>
          </w:tcPr>
          <w:p w14:paraId="10425258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3" w:type="pct"/>
          </w:tcPr>
          <w:p w14:paraId="5B5DB370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C8042D" w:rsidRPr="00A0163D" w14:paraId="578EA435" w14:textId="77777777" w:rsidTr="00C8042D">
        <w:tc>
          <w:tcPr>
            <w:tcW w:w="3384" w:type="pct"/>
          </w:tcPr>
          <w:p w14:paraId="33E6280F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3" w:type="pct"/>
          </w:tcPr>
          <w:p w14:paraId="1F9BA4BD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3" w:type="pct"/>
          </w:tcPr>
          <w:p w14:paraId="310B9F9B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C8042D" w:rsidRPr="00A0163D" w14:paraId="55C743C6" w14:textId="77777777" w:rsidTr="00C8042D">
        <w:tc>
          <w:tcPr>
            <w:tcW w:w="3384" w:type="pct"/>
          </w:tcPr>
          <w:p w14:paraId="163E6F94" w14:textId="760F1AAE" w:rsidR="00C8042D" w:rsidRPr="00A0163D" w:rsidRDefault="00C8042D" w:rsidP="009015C1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3" w:type="pct"/>
          </w:tcPr>
          <w:p w14:paraId="744B50F0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3" w:type="pct"/>
          </w:tcPr>
          <w:p w14:paraId="086CEEAB" w14:textId="77777777" w:rsidR="00C8042D" w:rsidRPr="00A0163D" w:rsidRDefault="00C8042D" w:rsidP="009015C1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3AFADA08" w14:textId="1AD6BF38" w:rsidR="006313B6" w:rsidRPr="00A0163D" w:rsidRDefault="006313B6" w:rsidP="007C5D52">
      <w:pPr>
        <w:rPr>
          <w:rFonts w:ascii="Arial" w:hAnsi="Arial" w:cs="Arial"/>
        </w:rPr>
      </w:pPr>
    </w:p>
    <w:sectPr w:rsidR="006313B6" w:rsidRPr="00A0163D" w:rsidSect="00D43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F7AD" w14:textId="77777777" w:rsidR="00605B2F" w:rsidRDefault="00605B2F" w:rsidP="00F91D37">
      <w:pPr>
        <w:spacing w:line="240" w:lineRule="auto"/>
      </w:pPr>
      <w:r>
        <w:separator/>
      </w:r>
    </w:p>
  </w:endnote>
  <w:endnote w:type="continuationSeparator" w:id="0">
    <w:p w14:paraId="2096E533" w14:textId="77777777" w:rsidR="00605B2F" w:rsidRDefault="00605B2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MS Gothic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E441" w14:textId="77777777" w:rsidR="00357DFD" w:rsidRDefault="00357D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AC38" w14:textId="77777777" w:rsidR="00357DFD" w:rsidRDefault="00357D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EF36" w14:textId="77777777" w:rsidR="00357DFD" w:rsidRDefault="00357D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960D" w14:textId="77777777" w:rsidR="00605B2F" w:rsidRPr="0025086B" w:rsidRDefault="00605B2F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56EA97C3" w14:textId="77777777" w:rsidR="00605B2F" w:rsidRDefault="00605B2F" w:rsidP="00F91D37">
      <w:pPr>
        <w:spacing w:line="240" w:lineRule="auto"/>
      </w:pPr>
      <w:r>
        <w:continuationSeparator/>
      </w:r>
    </w:p>
  </w:footnote>
  <w:footnote w:id="1">
    <w:p w14:paraId="527F84EE" w14:textId="77777777" w:rsidR="00357DEC" w:rsidRPr="00AB3193" w:rsidRDefault="00357DEC" w:rsidP="00357DEC">
      <w:pPr>
        <w:pStyle w:val="Funotentext"/>
        <w:rPr>
          <w:rFonts w:ascii="Arial" w:hAnsi="Arial" w:cs="Arial"/>
        </w:rPr>
      </w:pPr>
      <w:r w:rsidRPr="00AB3193">
        <w:rPr>
          <w:rStyle w:val="Funotenzeichen"/>
          <w:rFonts w:ascii="Arial" w:hAnsi="Arial" w:cs="Arial"/>
          <w:sz w:val="20"/>
        </w:rPr>
        <w:footnoteRef/>
      </w:r>
      <w:r w:rsidRPr="00AB3193">
        <w:rPr>
          <w:rFonts w:ascii="Arial" w:hAnsi="Arial" w:cs="Arial"/>
        </w:rPr>
        <w:t xml:space="preserve"> </w:t>
      </w:r>
      <w:r w:rsidRPr="00AB3193">
        <w:rPr>
          <w:rFonts w:ascii="Arial" w:hAnsi="Arial" w:cs="Arial"/>
        </w:rPr>
        <w:tab/>
        <w:t>Wird in diesem Dokument bei einer Personenbeschreibung die Paarform (z.B. Student/in) verwendet, sind stets alle Geschlechter miteinbezogen und angesprochen.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8DFE" w14:textId="77777777" w:rsidR="00357DFD" w:rsidRDefault="00357D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9BDF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5BE2649F" wp14:editId="173B1E0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B31FD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8271" w14:textId="568F1CC9" w:rsidR="005149D6" w:rsidRPr="00605B2F" w:rsidRDefault="00357DFD" w:rsidP="00605B2F">
    <w:pPr>
      <w:pStyle w:val="Kopfzeile"/>
      <w:spacing w:line="240" w:lineRule="auto"/>
    </w:pPr>
    <w:r>
      <w:rPr>
        <w:noProof/>
      </w:rPr>
      <w:drawing>
        <wp:inline distT="0" distB="0" distL="0" distR="0" wp14:anchorId="4B503E42" wp14:editId="607151C0">
          <wp:extent cx="5272405" cy="477520"/>
          <wp:effectExtent l="0" t="0" r="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240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342243">
    <w:abstractNumId w:val="9"/>
  </w:num>
  <w:num w:numId="2" w16cid:durableId="1706904495">
    <w:abstractNumId w:val="7"/>
  </w:num>
  <w:num w:numId="3" w16cid:durableId="1879900300">
    <w:abstractNumId w:val="6"/>
  </w:num>
  <w:num w:numId="4" w16cid:durableId="270819946">
    <w:abstractNumId w:val="5"/>
  </w:num>
  <w:num w:numId="5" w16cid:durableId="1121801191">
    <w:abstractNumId w:val="4"/>
  </w:num>
  <w:num w:numId="6" w16cid:durableId="2076199294">
    <w:abstractNumId w:val="8"/>
  </w:num>
  <w:num w:numId="7" w16cid:durableId="791945033">
    <w:abstractNumId w:val="3"/>
  </w:num>
  <w:num w:numId="8" w16cid:durableId="88158165">
    <w:abstractNumId w:val="2"/>
  </w:num>
  <w:num w:numId="9" w16cid:durableId="777408985">
    <w:abstractNumId w:val="1"/>
  </w:num>
  <w:num w:numId="10" w16cid:durableId="1063598094">
    <w:abstractNumId w:val="0"/>
  </w:num>
  <w:num w:numId="11" w16cid:durableId="1706060248">
    <w:abstractNumId w:val="22"/>
  </w:num>
  <w:num w:numId="12" w16cid:durableId="1002395258">
    <w:abstractNumId w:val="17"/>
  </w:num>
  <w:num w:numId="13" w16cid:durableId="1529022907">
    <w:abstractNumId w:val="14"/>
  </w:num>
  <w:num w:numId="14" w16cid:durableId="1891183851">
    <w:abstractNumId w:val="25"/>
  </w:num>
  <w:num w:numId="15" w16cid:durableId="722287584">
    <w:abstractNumId w:val="24"/>
  </w:num>
  <w:num w:numId="16" w16cid:durableId="2085835812">
    <w:abstractNumId w:val="11"/>
  </w:num>
  <w:num w:numId="17" w16cid:durableId="1641153681">
    <w:abstractNumId w:val="15"/>
  </w:num>
  <w:num w:numId="18" w16cid:durableId="5377465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0494987">
    <w:abstractNumId w:val="21"/>
  </w:num>
  <w:num w:numId="20" w16cid:durableId="2092777845">
    <w:abstractNumId w:val="13"/>
  </w:num>
  <w:num w:numId="21" w16cid:durableId="267347065">
    <w:abstractNumId w:val="20"/>
  </w:num>
  <w:num w:numId="22" w16cid:durableId="2067099511">
    <w:abstractNumId w:val="19"/>
  </w:num>
  <w:num w:numId="23" w16cid:durableId="1754037797">
    <w:abstractNumId w:val="12"/>
  </w:num>
  <w:num w:numId="24" w16cid:durableId="294457779">
    <w:abstractNumId w:val="16"/>
  </w:num>
  <w:num w:numId="25" w16cid:durableId="1923024427">
    <w:abstractNumId w:val="23"/>
  </w:num>
  <w:num w:numId="26" w16cid:durableId="1062021804">
    <w:abstractNumId w:val="10"/>
  </w:num>
  <w:num w:numId="27" w16cid:durableId="138617707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 w16cid:durableId="1811633325">
    <w:abstractNumId w:val="18"/>
  </w:num>
  <w:num w:numId="29" w16cid:durableId="1801268242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 w16cid:durableId="915818147">
    <w:abstractNumId w:val="18"/>
  </w:num>
  <w:num w:numId="31" w16cid:durableId="2034065706">
    <w:abstractNumId w:val="18"/>
  </w:num>
  <w:num w:numId="32" w16cid:durableId="1770539533">
    <w:abstractNumId w:val="18"/>
  </w:num>
  <w:num w:numId="33" w16cid:durableId="1367750078">
    <w:abstractNumId w:val="18"/>
  </w:num>
  <w:num w:numId="34" w16cid:durableId="1907761459">
    <w:abstractNumId w:val="18"/>
  </w:num>
  <w:num w:numId="35" w16cid:durableId="1785028625">
    <w:abstractNumId w:val="18"/>
  </w:num>
  <w:num w:numId="36" w16cid:durableId="1427002611">
    <w:abstractNumId w:val="18"/>
  </w:num>
  <w:num w:numId="37" w16cid:durableId="229123922">
    <w:abstractNumId w:val="18"/>
  </w:num>
  <w:num w:numId="38" w16cid:durableId="1521161489">
    <w:abstractNumId w:val="18"/>
  </w:num>
  <w:num w:numId="39" w16cid:durableId="1874225645">
    <w:abstractNumId w:val="18"/>
  </w:num>
  <w:num w:numId="40" w16cid:durableId="1008096785">
    <w:abstractNumId w:val="18"/>
  </w:num>
  <w:num w:numId="41" w16cid:durableId="9345576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332"/>
    <w:rsid w:val="00017C67"/>
    <w:rsid w:val="0002210A"/>
    <w:rsid w:val="000266B7"/>
    <w:rsid w:val="00030427"/>
    <w:rsid w:val="000353D6"/>
    <w:rsid w:val="000409C8"/>
    <w:rsid w:val="00041700"/>
    <w:rsid w:val="000444B4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C7B78"/>
    <w:rsid w:val="000D096B"/>
    <w:rsid w:val="000D1743"/>
    <w:rsid w:val="000E33D0"/>
    <w:rsid w:val="000E756F"/>
    <w:rsid w:val="000E780C"/>
    <w:rsid w:val="000F38F7"/>
    <w:rsid w:val="000F4867"/>
    <w:rsid w:val="00102345"/>
    <w:rsid w:val="001031B7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61B4"/>
    <w:rsid w:val="001E0730"/>
    <w:rsid w:val="001F4A7E"/>
    <w:rsid w:val="001F4B8C"/>
    <w:rsid w:val="00205B1D"/>
    <w:rsid w:val="002071BE"/>
    <w:rsid w:val="00215AAE"/>
    <w:rsid w:val="002226F1"/>
    <w:rsid w:val="00222D44"/>
    <w:rsid w:val="0022685B"/>
    <w:rsid w:val="00226C04"/>
    <w:rsid w:val="00226FC5"/>
    <w:rsid w:val="0023205B"/>
    <w:rsid w:val="00246BE5"/>
    <w:rsid w:val="0025086B"/>
    <w:rsid w:val="0025644A"/>
    <w:rsid w:val="00260A3C"/>
    <w:rsid w:val="00267F71"/>
    <w:rsid w:val="00270034"/>
    <w:rsid w:val="00283F82"/>
    <w:rsid w:val="00290E37"/>
    <w:rsid w:val="00296A09"/>
    <w:rsid w:val="002C3F5D"/>
    <w:rsid w:val="002D0947"/>
    <w:rsid w:val="002D38AE"/>
    <w:rsid w:val="002E2F95"/>
    <w:rsid w:val="002E53FA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57DEC"/>
    <w:rsid w:val="00357DFD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47331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518A"/>
    <w:rsid w:val="00506434"/>
    <w:rsid w:val="00513228"/>
    <w:rsid w:val="005149D6"/>
    <w:rsid w:val="00520955"/>
    <w:rsid w:val="00526C93"/>
    <w:rsid w:val="00535EA2"/>
    <w:rsid w:val="00537410"/>
    <w:rsid w:val="00550787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E6CE9"/>
    <w:rsid w:val="005F0D18"/>
    <w:rsid w:val="005F5A12"/>
    <w:rsid w:val="005F79F1"/>
    <w:rsid w:val="006044D5"/>
    <w:rsid w:val="00605B2F"/>
    <w:rsid w:val="00606262"/>
    <w:rsid w:val="00622FDC"/>
    <w:rsid w:val="00625020"/>
    <w:rsid w:val="0062675E"/>
    <w:rsid w:val="006313B6"/>
    <w:rsid w:val="00635E40"/>
    <w:rsid w:val="0064152E"/>
    <w:rsid w:val="00642F26"/>
    <w:rsid w:val="0065274C"/>
    <w:rsid w:val="006606D5"/>
    <w:rsid w:val="00664A73"/>
    <w:rsid w:val="00666BC0"/>
    <w:rsid w:val="006719CE"/>
    <w:rsid w:val="00671A77"/>
    <w:rsid w:val="00682611"/>
    <w:rsid w:val="0068457E"/>
    <w:rsid w:val="0068588F"/>
    <w:rsid w:val="00686D14"/>
    <w:rsid w:val="00687ED7"/>
    <w:rsid w:val="00690E8A"/>
    <w:rsid w:val="006B2B43"/>
    <w:rsid w:val="006C5CD6"/>
    <w:rsid w:val="006E0F4E"/>
    <w:rsid w:val="006F0345"/>
    <w:rsid w:val="006F0469"/>
    <w:rsid w:val="006F18A0"/>
    <w:rsid w:val="006F6741"/>
    <w:rsid w:val="0070038C"/>
    <w:rsid w:val="007006F2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0246"/>
    <w:rsid w:val="00782F13"/>
    <w:rsid w:val="0078439C"/>
    <w:rsid w:val="00793FE9"/>
    <w:rsid w:val="00796CEE"/>
    <w:rsid w:val="007C0B2A"/>
    <w:rsid w:val="007C21BC"/>
    <w:rsid w:val="007C5D52"/>
    <w:rsid w:val="007D3121"/>
    <w:rsid w:val="007E0460"/>
    <w:rsid w:val="007F48A7"/>
    <w:rsid w:val="00805A18"/>
    <w:rsid w:val="00841B44"/>
    <w:rsid w:val="0084317E"/>
    <w:rsid w:val="00857D8A"/>
    <w:rsid w:val="00860AB1"/>
    <w:rsid w:val="0086247A"/>
    <w:rsid w:val="00865867"/>
    <w:rsid w:val="00870017"/>
    <w:rsid w:val="00883CC4"/>
    <w:rsid w:val="00885749"/>
    <w:rsid w:val="00891B63"/>
    <w:rsid w:val="00894753"/>
    <w:rsid w:val="008957DE"/>
    <w:rsid w:val="008B0C51"/>
    <w:rsid w:val="008B6AEC"/>
    <w:rsid w:val="008D269A"/>
    <w:rsid w:val="008E5163"/>
    <w:rsid w:val="009015C1"/>
    <w:rsid w:val="00907BC0"/>
    <w:rsid w:val="009144D5"/>
    <w:rsid w:val="00920B7F"/>
    <w:rsid w:val="009302DB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817F7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163D"/>
    <w:rsid w:val="00A06F53"/>
    <w:rsid w:val="00A17FA4"/>
    <w:rsid w:val="00A2081D"/>
    <w:rsid w:val="00A22E61"/>
    <w:rsid w:val="00A25106"/>
    <w:rsid w:val="00A36D00"/>
    <w:rsid w:val="00A5755A"/>
    <w:rsid w:val="00A57815"/>
    <w:rsid w:val="00A62F82"/>
    <w:rsid w:val="00A70CDC"/>
    <w:rsid w:val="00A7133D"/>
    <w:rsid w:val="00A73FB7"/>
    <w:rsid w:val="00AA7D31"/>
    <w:rsid w:val="00AB3193"/>
    <w:rsid w:val="00AB4A24"/>
    <w:rsid w:val="00AC2D5B"/>
    <w:rsid w:val="00AD36B2"/>
    <w:rsid w:val="00AD4767"/>
    <w:rsid w:val="00AF47AE"/>
    <w:rsid w:val="00AF7CA8"/>
    <w:rsid w:val="00B019E3"/>
    <w:rsid w:val="00B11A9B"/>
    <w:rsid w:val="00B32ABB"/>
    <w:rsid w:val="00B35BCD"/>
    <w:rsid w:val="00B3766D"/>
    <w:rsid w:val="00B41FD3"/>
    <w:rsid w:val="00B426D3"/>
    <w:rsid w:val="00B431DE"/>
    <w:rsid w:val="00B46C5C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7183F"/>
    <w:rsid w:val="00C8042D"/>
    <w:rsid w:val="00C82173"/>
    <w:rsid w:val="00CA348A"/>
    <w:rsid w:val="00CB2CE6"/>
    <w:rsid w:val="00CC1D4F"/>
    <w:rsid w:val="00CE79A8"/>
    <w:rsid w:val="00CF08BB"/>
    <w:rsid w:val="00CF2FC2"/>
    <w:rsid w:val="00CF6011"/>
    <w:rsid w:val="00D35015"/>
    <w:rsid w:val="00D37D65"/>
    <w:rsid w:val="00D43596"/>
    <w:rsid w:val="00D508D0"/>
    <w:rsid w:val="00D61996"/>
    <w:rsid w:val="00D62FCF"/>
    <w:rsid w:val="00D72961"/>
    <w:rsid w:val="00D80B03"/>
    <w:rsid w:val="00D867C8"/>
    <w:rsid w:val="00D90C64"/>
    <w:rsid w:val="00D91A2D"/>
    <w:rsid w:val="00D9415C"/>
    <w:rsid w:val="00DA469E"/>
    <w:rsid w:val="00DB6913"/>
    <w:rsid w:val="00DB7675"/>
    <w:rsid w:val="00DC4DF3"/>
    <w:rsid w:val="00DF142E"/>
    <w:rsid w:val="00E234A8"/>
    <w:rsid w:val="00E25D5A"/>
    <w:rsid w:val="00E25DCD"/>
    <w:rsid w:val="00E269E1"/>
    <w:rsid w:val="00E33776"/>
    <w:rsid w:val="00E3599E"/>
    <w:rsid w:val="00E445A1"/>
    <w:rsid w:val="00E45F13"/>
    <w:rsid w:val="00E510BC"/>
    <w:rsid w:val="00E55CF3"/>
    <w:rsid w:val="00E61256"/>
    <w:rsid w:val="00E6148D"/>
    <w:rsid w:val="00E73CB2"/>
    <w:rsid w:val="00E839BA"/>
    <w:rsid w:val="00E97DD5"/>
    <w:rsid w:val="00EA59B8"/>
    <w:rsid w:val="00EA5B5E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35EB"/>
    <w:rsid w:val="00FA7427"/>
    <w:rsid w:val="00FB4534"/>
    <w:rsid w:val="00FB657F"/>
    <w:rsid w:val="00FD3684"/>
    <w:rsid w:val="00FD3EC2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;"/>
  <w14:docId w14:val="197C455A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D4359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02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02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02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02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0246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g.ch/behoerden/direktion-fur-bildung-und-kultur/phzg/international/incoming-studierende/kursangeb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2A936D8D3A4B22892F1399E0061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4BC12-0E95-4083-950A-B8E080FCEC1C}"/>
      </w:docPartPr>
      <w:docPartBody>
        <w:p w:rsidR="007D54A1" w:rsidRDefault="00540D6A" w:rsidP="00540D6A">
          <w:pPr>
            <w:pStyle w:val="992A936D8D3A4B22892F1399E0061CD12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35FE0134000040BAAC416D1DD084B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70857-EC75-4DBD-8931-CB152B124BDB}"/>
      </w:docPartPr>
      <w:docPartBody>
        <w:p w:rsidR="007D54A1" w:rsidRDefault="00540D6A" w:rsidP="00540D6A">
          <w:pPr>
            <w:pStyle w:val="35FE0134000040BAAC416D1DD084B8A42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5A37B5BC2211416097ABE1A71F33B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C26CB-2D1A-4CEF-802B-D53DFD87403D}"/>
      </w:docPartPr>
      <w:docPartBody>
        <w:p w:rsidR="007D54A1" w:rsidRDefault="00540D6A" w:rsidP="00540D6A">
          <w:pPr>
            <w:pStyle w:val="5A37B5BC2211416097ABE1A71F33B481"/>
          </w:pPr>
          <w:r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E1335BA055EA4EF4A101A7C2D3E38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AFDCA-18D0-4DAB-BB62-D672A9C7C560}"/>
      </w:docPartPr>
      <w:docPartBody>
        <w:p w:rsidR="007D54A1" w:rsidRDefault="00540D6A" w:rsidP="00540D6A">
          <w:pPr>
            <w:pStyle w:val="E1335BA055EA4EF4A101A7C2D3E38096"/>
          </w:pPr>
          <w:r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9D6E30B9864141FF8E11813D5EE47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4B618-39CB-49C2-9471-26E2AE870319}"/>
      </w:docPartPr>
      <w:docPartBody>
        <w:p w:rsidR="007D54A1" w:rsidRDefault="00540D6A" w:rsidP="00540D6A">
          <w:pPr>
            <w:pStyle w:val="9D6E30B9864141FF8E11813D5EE47F4D"/>
          </w:pPr>
          <w:r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EF0FDD69408D4A5F9168C5C06117A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56FFA-97FB-4A37-920D-1022EC7E6F73}"/>
      </w:docPartPr>
      <w:docPartBody>
        <w:p w:rsidR="007D54A1" w:rsidRDefault="00540D6A" w:rsidP="00540D6A">
          <w:pPr>
            <w:pStyle w:val="EF0FDD69408D4A5F9168C5C06117ADB4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B937E6D70F9C4FB5867F22ED07261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D43F9-FF46-497E-ACC4-D9053DFF0D90}"/>
      </w:docPartPr>
      <w:docPartBody>
        <w:p w:rsidR="00C71F18" w:rsidRDefault="0071150C" w:rsidP="0071150C">
          <w:pPr>
            <w:pStyle w:val="B937E6D70F9C4FB5867F22ED0726101F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796DDA48A581469CA5CB7CA3802C0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23D26-E13A-4CFC-851C-2D8A1A7A12B1}"/>
      </w:docPartPr>
      <w:docPartBody>
        <w:p w:rsidR="00C71F18" w:rsidRDefault="0071150C" w:rsidP="0071150C">
          <w:pPr>
            <w:pStyle w:val="796DDA48A581469CA5CB7CA3802C083F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0C8638CCB02D4396AC71D15D5EC04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CD794-1439-42A7-A2EF-8A89491D46A6}"/>
      </w:docPartPr>
      <w:docPartBody>
        <w:p w:rsidR="00C71F18" w:rsidRDefault="0071150C" w:rsidP="0071150C">
          <w:pPr>
            <w:pStyle w:val="0C8638CCB02D4396AC71D15D5EC04E50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4658EF06E2044BD28EA24744397B8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C591F-6FC7-44D4-A180-659B6A2FEBCD}"/>
      </w:docPartPr>
      <w:docPartBody>
        <w:p w:rsidR="00C71F18" w:rsidRDefault="0071150C" w:rsidP="0071150C">
          <w:pPr>
            <w:pStyle w:val="4658EF06E2044BD28EA24744397B8E16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D63B00F225784C5AB10F8E4EB19BA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4F0E2-9693-4DB5-BA14-BDC654FEA60D}"/>
      </w:docPartPr>
      <w:docPartBody>
        <w:p w:rsidR="00C71F18" w:rsidRDefault="0071150C" w:rsidP="0071150C">
          <w:pPr>
            <w:pStyle w:val="D63B00F225784C5AB10F8E4EB19BA66D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B99D22D7BA0C4FA591A762B844DCA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55817-8C2B-4C79-A9A3-BBFBE2B50E9C}"/>
      </w:docPartPr>
      <w:docPartBody>
        <w:p w:rsidR="00C71F18" w:rsidRDefault="0071150C" w:rsidP="0071150C">
          <w:pPr>
            <w:pStyle w:val="B99D22D7BA0C4FA591A762B844DCAA8E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405031B97C7E458F9C3ACE3094F76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F9441-9D7A-41E2-AC92-BB403CB0FED2}"/>
      </w:docPartPr>
      <w:docPartBody>
        <w:p w:rsidR="00C71F18" w:rsidRDefault="0071150C" w:rsidP="0071150C">
          <w:pPr>
            <w:pStyle w:val="405031B97C7E458F9C3ACE3094F76723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CA85B14A04954AC4BC312F0B1E7B8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6A476-A4A7-47A9-9218-5F47695302FA}"/>
      </w:docPartPr>
      <w:docPartBody>
        <w:p w:rsidR="00C71F18" w:rsidRDefault="0071150C" w:rsidP="0071150C">
          <w:pPr>
            <w:pStyle w:val="CA85B14A04954AC4BC312F0B1E7B8DD2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777BAF92CA7A4B2A8ACE982826367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1DE66-32AD-4686-8FDB-1B7D8DCBB5E9}"/>
      </w:docPartPr>
      <w:docPartBody>
        <w:p w:rsidR="00C71F18" w:rsidRDefault="0071150C" w:rsidP="0071150C">
          <w:pPr>
            <w:pStyle w:val="777BAF92CA7A4B2A8ACE982826367F8B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2E1F18DDB38B43C9A8F5579CD4CB6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7AE2F-DE6F-46A6-8437-00C941EA1857}"/>
      </w:docPartPr>
      <w:docPartBody>
        <w:p w:rsidR="00C71F18" w:rsidRDefault="0071150C" w:rsidP="0071150C">
          <w:pPr>
            <w:pStyle w:val="2E1F18DDB38B43C9A8F5579CD4CB63CC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F90EB920F0BF4E03BBB0EF9867F22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A50DB-E92F-4287-8A9E-044409C0C36A}"/>
      </w:docPartPr>
      <w:docPartBody>
        <w:p w:rsidR="00C71F18" w:rsidRDefault="0071150C" w:rsidP="0071150C">
          <w:pPr>
            <w:pStyle w:val="F90EB920F0BF4E03BBB0EF9867F22BF2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420EAB120AE44887A921E9F3A9E42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B5B9C-FEC9-4FDC-80C6-00AAB85853A8}"/>
      </w:docPartPr>
      <w:docPartBody>
        <w:p w:rsidR="00C71F18" w:rsidRDefault="0071150C" w:rsidP="0071150C">
          <w:pPr>
            <w:pStyle w:val="420EAB120AE44887A921E9F3A9E42A88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D52855F4EAB44D038CB8538CD916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CBEF1-DFAB-4B2E-9324-29164FD646A0}"/>
      </w:docPartPr>
      <w:docPartBody>
        <w:p w:rsidR="00C71F18" w:rsidRDefault="0071150C" w:rsidP="0071150C">
          <w:pPr>
            <w:pStyle w:val="D52855F4EAB44D038CB8538CD916925A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AD5E100BB84D44BD8B222570A9497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7FC26-C0E2-4A72-968F-09E5350DB30F}"/>
      </w:docPartPr>
      <w:docPartBody>
        <w:p w:rsidR="00C71F18" w:rsidRDefault="0071150C" w:rsidP="0071150C">
          <w:pPr>
            <w:pStyle w:val="AD5E100BB84D44BD8B222570A9497AB4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A90B37469930451193FED33DC825A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A8AAC-32AA-4364-A1F9-93B87BD474F6}"/>
      </w:docPartPr>
      <w:docPartBody>
        <w:p w:rsidR="00C71F18" w:rsidRDefault="0071150C" w:rsidP="0071150C">
          <w:pPr>
            <w:pStyle w:val="A90B37469930451193FED33DC825A748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B5375956A53640D6899F8B17531E0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E20BB-8FD5-43B4-9405-FC0B8FB9FB40}"/>
      </w:docPartPr>
      <w:docPartBody>
        <w:p w:rsidR="00C71F18" w:rsidRDefault="0071150C" w:rsidP="0071150C">
          <w:pPr>
            <w:pStyle w:val="B5375956A53640D6899F8B17531E0C62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9B924AB2C71240C3A881FB02D4AF9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7EBCA-A38A-4D9C-8888-6E05FC622DA6}"/>
      </w:docPartPr>
      <w:docPartBody>
        <w:p w:rsidR="00C71F18" w:rsidRDefault="0071150C" w:rsidP="0071150C">
          <w:pPr>
            <w:pStyle w:val="9B924AB2C71240C3A881FB02D4AF91E8"/>
          </w:pPr>
          <w:r w:rsidRPr="00177030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</w:t>
          </w:r>
          <w:r w:rsidRPr="00177030">
            <w:rPr>
              <w:rFonts w:ascii="Arial" w:hAnsi="Arial" w:cs="Arial"/>
            </w:rPr>
            <w:t>____</w:t>
          </w:r>
        </w:p>
      </w:docPartBody>
    </w:docPart>
    <w:docPart>
      <w:docPartPr>
        <w:name w:val="FA3708B29E92476296FDE1539759A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64076-55F5-4795-AF85-F78F1CFC74AF}"/>
      </w:docPartPr>
      <w:docPartBody>
        <w:p w:rsidR="00C71F18" w:rsidRDefault="0071150C" w:rsidP="0071150C">
          <w:pPr>
            <w:pStyle w:val="FA3708B29E92476296FDE1539759A21D"/>
          </w:pPr>
          <w:r w:rsidRPr="00177030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</w:t>
          </w:r>
          <w:r w:rsidRPr="00177030">
            <w:rPr>
              <w:rFonts w:ascii="Arial" w:hAnsi="Arial" w:cs="Arial"/>
            </w:rPr>
            <w:t>____</w:t>
          </w:r>
        </w:p>
      </w:docPartBody>
    </w:docPart>
    <w:docPart>
      <w:docPartPr>
        <w:name w:val="6589EC58F5C14D25855613E9CDC58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32BE6-8738-48F4-8344-14018D5A7118}"/>
      </w:docPartPr>
      <w:docPartBody>
        <w:p w:rsidR="007A620C" w:rsidRDefault="008B7325" w:rsidP="008B7325">
          <w:pPr>
            <w:pStyle w:val="6589EC58F5C14D25855613E9CDC58152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09EC7DE043FB43A19AC8BF3C1B93A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761F5-A016-4FEC-81C8-1168550FE027}"/>
      </w:docPartPr>
      <w:docPartBody>
        <w:p w:rsidR="007A620C" w:rsidRDefault="008B7325" w:rsidP="008B7325">
          <w:pPr>
            <w:pStyle w:val="09EC7DE043FB43A19AC8BF3C1B93A5C3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MS Gothic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6A"/>
    <w:rsid w:val="00064B8A"/>
    <w:rsid w:val="00390338"/>
    <w:rsid w:val="00444118"/>
    <w:rsid w:val="00540D6A"/>
    <w:rsid w:val="0071150C"/>
    <w:rsid w:val="007A620C"/>
    <w:rsid w:val="007D54A1"/>
    <w:rsid w:val="007E7679"/>
    <w:rsid w:val="008B7325"/>
    <w:rsid w:val="00C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3E5CC0F13C44BD09C5067D36895FB5F">
    <w:name w:val="73E5CC0F13C44BD09C5067D36895FB5F"/>
    <w:rsid w:val="00540D6A"/>
  </w:style>
  <w:style w:type="paragraph" w:customStyle="1" w:styleId="9177155C70E94F27B289FB57178D8A2C">
    <w:name w:val="9177155C70E94F27B289FB57178D8A2C"/>
    <w:rsid w:val="00540D6A"/>
  </w:style>
  <w:style w:type="paragraph" w:customStyle="1" w:styleId="6303EE6BE4754D9781BBA7C940628B01">
    <w:name w:val="6303EE6BE4754D9781BBA7C940628B01"/>
    <w:rsid w:val="00540D6A"/>
  </w:style>
  <w:style w:type="paragraph" w:customStyle="1" w:styleId="62DE588011FF41AEA9CF4B14F8026B01">
    <w:name w:val="62DE588011FF41AEA9CF4B14F8026B01"/>
    <w:rsid w:val="00540D6A"/>
  </w:style>
  <w:style w:type="paragraph" w:customStyle="1" w:styleId="7B0B6AE604E14C9994B50616F870647C">
    <w:name w:val="7B0B6AE604E14C9994B50616F870647C"/>
    <w:rsid w:val="00540D6A"/>
  </w:style>
  <w:style w:type="paragraph" w:customStyle="1" w:styleId="506FA6516F104CCA916E208B702A6702">
    <w:name w:val="506FA6516F104CCA916E208B702A6702"/>
    <w:rsid w:val="00540D6A"/>
  </w:style>
  <w:style w:type="paragraph" w:customStyle="1" w:styleId="D1442C35441D4630B1684A23572F913A">
    <w:name w:val="D1442C35441D4630B1684A23572F913A"/>
    <w:rsid w:val="00540D6A"/>
  </w:style>
  <w:style w:type="paragraph" w:customStyle="1" w:styleId="56CE40A9DFA347FDBCB465C3577E82F7">
    <w:name w:val="56CE40A9DFA347FDBCB465C3577E82F7"/>
    <w:rsid w:val="00540D6A"/>
  </w:style>
  <w:style w:type="paragraph" w:customStyle="1" w:styleId="CADFDBB13E4F420C8736418B4CC04FAC">
    <w:name w:val="CADFDBB13E4F420C8736418B4CC04FAC"/>
    <w:rsid w:val="00540D6A"/>
  </w:style>
  <w:style w:type="paragraph" w:customStyle="1" w:styleId="704EA2778E1B4736AEB076256FA04DA9">
    <w:name w:val="704EA2778E1B4736AEB076256FA04DA9"/>
    <w:rsid w:val="00540D6A"/>
  </w:style>
  <w:style w:type="paragraph" w:customStyle="1" w:styleId="1BF10D7580944CA2BEE842B1286D8A0C">
    <w:name w:val="1BF10D7580944CA2BEE842B1286D8A0C"/>
    <w:rsid w:val="00540D6A"/>
  </w:style>
  <w:style w:type="paragraph" w:customStyle="1" w:styleId="1A7A5F66E45E438BA7CEA7F063F7B038">
    <w:name w:val="1A7A5F66E45E438BA7CEA7F063F7B038"/>
    <w:rsid w:val="00540D6A"/>
  </w:style>
  <w:style w:type="paragraph" w:customStyle="1" w:styleId="325BDD609AC24C3FB697823EB1F17DE6">
    <w:name w:val="325BDD609AC24C3FB697823EB1F17DE6"/>
    <w:rsid w:val="00540D6A"/>
  </w:style>
  <w:style w:type="paragraph" w:customStyle="1" w:styleId="84CA36EE69F74A4CAE7A74D3E244F996">
    <w:name w:val="84CA36EE69F74A4CAE7A74D3E244F996"/>
    <w:rsid w:val="00540D6A"/>
  </w:style>
  <w:style w:type="character" w:styleId="Platzhaltertext">
    <w:name w:val="Placeholder Text"/>
    <w:basedOn w:val="Absatz-Standardschriftart"/>
    <w:uiPriority w:val="99"/>
    <w:semiHidden/>
    <w:rsid w:val="00540D6A"/>
    <w:rPr>
      <w:color w:val="808080"/>
    </w:rPr>
  </w:style>
  <w:style w:type="paragraph" w:customStyle="1" w:styleId="AD915B8A3AB54573A3D840FB1A0C589A">
    <w:name w:val="AD915B8A3AB54573A3D840FB1A0C589A"/>
    <w:rsid w:val="00540D6A"/>
  </w:style>
  <w:style w:type="paragraph" w:customStyle="1" w:styleId="7845EF8423D9444A830D781F1112E571">
    <w:name w:val="7845EF8423D9444A830D781F1112E571"/>
    <w:rsid w:val="00540D6A"/>
  </w:style>
  <w:style w:type="paragraph" w:customStyle="1" w:styleId="0DF82D5E8BD9460D884C452FB786CD25">
    <w:name w:val="0DF82D5E8BD9460D884C452FB786CD25"/>
    <w:rsid w:val="00540D6A"/>
  </w:style>
  <w:style w:type="paragraph" w:customStyle="1" w:styleId="992A936D8D3A4B22892F1399E0061CD1">
    <w:name w:val="992A936D8D3A4B22892F1399E0061CD1"/>
    <w:rsid w:val="00540D6A"/>
  </w:style>
  <w:style w:type="paragraph" w:customStyle="1" w:styleId="B7F72C53FE094F5E9B15DB9D85BC0AB9">
    <w:name w:val="B7F72C53FE094F5E9B15DB9D85BC0AB9"/>
    <w:rsid w:val="00540D6A"/>
  </w:style>
  <w:style w:type="paragraph" w:customStyle="1" w:styleId="35FE0134000040BAAC416D1DD084B8A4">
    <w:name w:val="35FE0134000040BAAC416D1DD084B8A4"/>
    <w:rsid w:val="00540D6A"/>
  </w:style>
  <w:style w:type="paragraph" w:customStyle="1" w:styleId="73E5CC0F13C44BD09C5067D36895FB5F1">
    <w:name w:val="73E5CC0F13C44BD09C5067D36895FB5F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177155C70E94F27B289FB57178D8A2C1">
    <w:name w:val="9177155C70E94F27B289FB57178D8A2C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303EE6BE4754D9781BBA7C940628B011">
    <w:name w:val="6303EE6BE4754D9781BBA7C940628B01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2DE588011FF41AEA9CF4B14F8026B011">
    <w:name w:val="62DE588011FF41AEA9CF4B14F8026B01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B0B6AE604E14C9994B50616F870647C1">
    <w:name w:val="7B0B6AE604E14C9994B50616F870647C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06FA6516F104CCA916E208B702A67021">
    <w:name w:val="506FA6516F104CCA916E208B702A6702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1442C35441D4630B1684A23572F913A1">
    <w:name w:val="D1442C35441D4630B1684A23572F913A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6CE40A9DFA347FDBCB465C3577E82F71">
    <w:name w:val="56CE40A9DFA347FDBCB465C3577E82F7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ADFDBB13E4F420C8736418B4CC04FAC1">
    <w:name w:val="CADFDBB13E4F420C8736418B4CC04FAC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04EA2778E1B4736AEB076256FA04DA91">
    <w:name w:val="704EA2778E1B4736AEB076256FA04DA9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BF10D7580944CA2BEE842B1286D8A0C1">
    <w:name w:val="1BF10D7580944CA2BEE842B1286D8A0C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7A5F66E45E438BA7CEA7F063F7B0381">
    <w:name w:val="1A7A5F66E45E438BA7CEA7F063F7B038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5BDD609AC24C3FB697823EB1F17DE61">
    <w:name w:val="325BDD609AC24C3FB697823EB1F17DE6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4CA36EE69F74A4CAE7A74D3E244F9961">
    <w:name w:val="84CA36EE69F74A4CAE7A74D3E244F996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D915B8A3AB54573A3D840FB1A0C589A1">
    <w:name w:val="AD915B8A3AB54573A3D840FB1A0C589A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845EF8423D9444A830D781F1112E5711">
    <w:name w:val="7845EF8423D9444A830D781F1112E571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DF82D5E8BD9460D884C452FB786CD251">
    <w:name w:val="0DF82D5E8BD9460D884C452FB786CD25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92A936D8D3A4B22892F1399E0061CD11">
    <w:name w:val="992A936D8D3A4B22892F1399E0061CD1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7F72C53FE094F5E9B15DB9D85BC0AB91">
    <w:name w:val="B7F72C53FE094F5E9B15DB9D85BC0AB9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5FE0134000040BAAC416D1DD084B8A41">
    <w:name w:val="35FE0134000040BAAC416D1DD084B8A4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3E5CC0F13C44BD09C5067D36895FB5F2">
    <w:name w:val="73E5CC0F13C44BD09C5067D36895FB5F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177155C70E94F27B289FB57178D8A2C2">
    <w:name w:val="9177155C70E94F27B289FB57178D8A2C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303EE6BE4754D9781BBA7C940628B012">
    <w:name w:val="6303EE6BE4754D9781BBA7C940628B01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2DE588011FF41AEA9CF4B14F8026B012">
    <w:name w:val="62DE588011FF41AEA9CF4B14F8026B01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B0B6AE604E14C9994B50616F870647C2">
    <w:name w:val="7B0B6AE604E14C9994B50616F870647C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06FA6516F104CCA916E208B702A67022">
    <w:name w:val="506FA6516F104CCA916E208B702A6702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1442C35441D4630B1684A23572F913A2">
    <w:name w:val="D1442C35441D4630B1684A23572F913A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6CE40A9DFA347FDBCB465C3577E82F72">
    <w:name w:val="56CE40A9DFA347FDBCB465C3577E82F7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ADFDBB13E4F420C8736418B4CC04FAC2">
    <w:name w:val="CADFDBB13E4F420C8736418B4CC04FAC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04EA2778E1B4736AEB076256FA04DA92">
    <w:name w:val="704EA2778E1B4736AEB076256FA04DA9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BF10D7580944CA2BEE842B1286D8A0C2">
    <w:name w:val="1BF10D7580944CA2BEE842B1286D8A0C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7A5F66E45E438BA7CEA7F063F7B0382">
    <w:name w:val="1A7A5F66E45E438BA7CEA7F063F7B038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5BDD609AC24C3FB697823EB1F17DE62">
    <w:name w:val="325BDD609AC24C3FB697823EB1F17DE6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4CA36EE69F74A4CAE7A74D3E244F9962">
    <w:name w:val="84CA36EE69F74A4CAE7A74D3E244F996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D915B8A3AB54573A3D840FB1A0C589A2">
    <w:name w:val="AD915B8A3AB54573A3D840FB1A0C589A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845EF8423D9444A830D781F1112E5712">
    <w:name w:val="7845EF8423D9444A830D781F1112E571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37B5BC2211416097ABE1A71F33B481">
    <w:name w:val="5A37B5BC2211416097ABE1A71F33B481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92A936D8D3A4B22892F1399E0061CD12">
    <w:name w:val="992A936D8D3A4B22892F1399E0061CD1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7F72C53FE094F5E9B15DB9D85BC0AB92">
    <w:name w:val="B7F72C53FE094F5E9B15DB9D85BC0AB9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5FE0134000040BAAC416D1DD084B8A42">
    <w:name w:val="35FE0134000040BAAC416D1DD084B8A42"/>
    <w:rsid w:val="00540D6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1335BA055EA4EF4A101A7C2D3E38096">
    <w:name w:val="E1335BA055EA4EF4A101A7C2D3E38096"/>
    <w:rsid w:val="00540D6A"/>
  </w:style>
  <w:style w:type="paragraph" w:customStyle="1" w:styleId="9D6E30B9864141FF8E11813D5EE47F4D">
    <w:name w:val="9D6E30B9864141FF8E11813D5EE47F4D"/>
    <w:rsid w:val="00540D6A"/>
  </w:style>
  <w:style w:type="paragraph" w:customStyle="1" w:styleId="EF0FDD69408D4A5F9168C5C06117ADB4">
    <w:name w:val="EF0FDD69408D4A5F9168C5C06117ADB4"/>
    <w:rsid w:val="00540D6A"/>
  </w:style>
  <w:style w:type="paragraph" w:customStyle="1" w:styleId="7520D1B1E50F44408EC5AD60D58BB7C9">
    <w:name w:val="7520D1B1E50F44408EC5AD60D58BB7C9"/>
    <w:rsid w:val="00540D6A"/>
  </w:style>
  <w:style w:type="paragraph" w:customStyle="1" w:styleId="159851A023C04014AB8CC26619C564A9">
    <w:name w:val="159851A023C04014AB8CC26619C564A9"/>
    <w:rsid w:val="00540D6A"/>
  </w:style>
  <w:style w:type="paragraph" w:customStyle="1" w:styleId="8E83FAC331D1400FB9629DA9A3AF76DC">
    <w:name w:val="8E83FAC331D1400FB9629DA9A3AF76DC"/>
    <w:rsid w:val="00540D6A"/>
  </w:style>
  <w:style w:type="paragraph" w:customStyle="1" w:styleId="D1D4FAEA2BE1494897283E50AC750E38">
    <w:name w:val="D1D4FAEA2BE1494897283E50AC750E38"/>
    <w:rsid w:val="00540D6A"/>
  </w:style>
  <w:style w:type="paragraph" w:customStyle="1" w:styleId="8A979FED54714C8991A506DCAEA0FAC8">
    <w:name w:val="8A979FED54714C8991A506DCAEA0FAC8"/>
    <w:rsid w:val="00540D6A"/>
  </w:style>
  <w:style w:type="paragraph" w:customStyle="1" w:styleId="0CFDF823094C4E0EB5321EC3D378AF16">
    <w:name w:val="0CFDF823094C4E0EB5321EC3D378AF16"/>
    <w:rsid w:val="00540D6A"/>
  </w:style>
  <w:style w:type="paragraph" w:customStyle="1" w:styleId="39ECA074DDF247438A71CA873A708104">
    <w:name w:val="39ECA074DDF247438A71CA873A708104"/>
    <w:rsid w:val="00540D6A"/>
  </w:style>
  <w:style w:type="paragraph" w:customStyle="1" w:styleId="C4C13F4A51824A44B4B06D12D80E6CAB">
    <w:name w:val="C4C13F4A51824A44B4B06D12D80E6CAB"/>
    <w:rsid w:val="00540D6A"/>
  </w:style>
  <w:style w:type="paragraph" w:customStyle="1" w:styleId="EC935B03F087485EB9DA87F6DFF3BBAC">
    <w:name w:val="EC935B03F087485EB9DA87F6DFF3BBAC"/>
    <w:rsid w:val="00540D6A"/>
  </w:style>
  <w:style w:type="paragraph" w:customStyle="1" w:styleId="401F957BB5924B80B87529E2911053C1">
    <w:name w:val="401F957BB5924B80B87529E2911053C1"/>
    <w:rsid w:val="00540D6A"/>
  </w:style>
  <w:style w:type="paragraph" w:customStyle="1" w:styleId="686683DF539C47AF856FBACF4FA0B1BE">
    <w:name w:val="686683DF539C47AF856FBACF4FA0B1BE"/>
    <w:rsid w:val="00390338"/>
    <w:rPr>
      <w:lang w:val="fr-CH" w:eastAsia="fr-CH"/>
    </w:rPr>
  </w:style>
  <w:style w:type="paragraph" w:customStyle="1" w:styleId="51984BBA43CC4BDEB20616495662F7B2">
    <w:name w:val="51984BBA43CC4BDEB20616495662F7B2"/>
    <w:rsid w:val="00390338"/>
    <w:rPr>
      <w:lang w:val="fr-CH" w:eastAsia="fr-CH"/>
    </w:rPr>
  </w:style>
  <w:style w:type="paragraph" w:customStyle="1" w:styleId="566EC1F024F345089933DAEE19860F0E">
    <w:name w:val="566EC1F024F345089933DAEE19860F0E"/>
    <w:rsid w:val="00390338"/>
    <w:rPr>
      <w:lang w:val="fr-CH" w:eastAsia="fr-CH"/>
    </w:rPr>
  </w:style>
  <w:style w:type="paragraph" w:customStyle="1" w:styleId="6DF1D650C43448D5B533666144F2673B">
    <w:name w:val="6DF1D650C43448D5B533666144F2673B"/>
    <w:rsid w:val="00390338"/>
    <w:rPr>
      <w:lang w:val="fr-CH" w:eastAsia="fr-CH"/>
    </w:rPr>
  </w:style>
  <w:style w:type="paragraph" w:customStyle="1" w:styleId="46F5ADFDFFB54301AC8C195FE38C92EF">
    <w:name w:val="46F5ADFDFFB54301AC8C195FE38C92EF"/>
    <w:rsid w:val="00390338"/>
    <w:rPr>
      <w:lang w:val="fr-CH" w:eastAsia="fr-CH"/>
    </w:rPr>
  </w:style>
  <w:style w:type="paragraph" w:customStyle="1" w:styleId="951C9E3FD4114AC393DDBB1CFB7D7219">
    <w:name w:val="951C9E3FD4114AC393DDBB1CFB7D7219"/>
    <w:rsid w:val="00390338"/>
    <w:rPr>
      <w:lang w:val="fr-CH" w:eastAsia="fr-CH"/>
    </w:rPr>
  </w:style>
  <w:style w:type="paragraph" w:customStyle="1" w:styleId="A7CC593491C7474FA4FE3374491A2FBA">
    <w:name w:val="A7CC593491C7474FA4FE3374491A2FBA"/>
    <w:rsid w:val="00390338"/>
    <w:rPr>
      <w:lang w:val="fr-CH" w:eastAsia="fr-CH"/>
    </w:rPr>
  </w:style>
  <w:style w:type="paragraph" w:customStyle="1" w:styleId="2CA121CB44A042F091AA8F87A8C81995">
    <w:name w:val="2CA121CB44A042F091AA8F87A8C81995"/>
    <w:rsid w:val="00390338"/>
    <w:rPr>
      <w:lang w:val="fr-CH" w:eastAsia="fr-CH"/>
    </w:rPr>
  </w:style>
  <w:style w:type="paragraph" w:customStyle="1" w:styleId="CB89C6A35BF84A7998A83D9DA8A948A0">
    <w:name w:val="CB89C6A35BF84A7998A83D9DA8A948A0"/>
    <w:rsid w:val="00390338"/>
    <w:rPr>
      <w:lang w:val="fr-CH" w:eastAsia="fr-CH"/>
    </w:rPr>
  </w:style>
  <w:style w:type="paragraph" w:customStyle="1" w:styleId="E3A9255E8789423ABF13EF31D40F3ED0">
    <w:name w:val="E3A9255E8789423ABF13EF31D40F3ED0"/>
    <w:rsid w:val="00390338"/>
    <w:rPr>
      <w:lang w:val="fr-CH" w:eastAsia="fr-CH"/>
    </w:rPr>
  </w:style>
  <w:style w:type="paragraph" w:customStyle="1" w:styleId="21E0030775C14199960AD12F3B9E42A4">
    <w:name w:val="21E0030775C14199960AD12F3B9E42A4"/>
    <w:rsid w:val="00390338"/>
    <w:rPr>
      <w:lang w:val="fr-CH" w:eastAsia="fr-CH"/>
    </w:rPr>
  </w:style>
  <w:style w:type="paragraph" w:customStyle="1" w:styleId="575566FC6FDD449EA3CF5AEE7072B1BF">
    <w:name w:val="575566FC6FDD449EA3CF5AEE7072B1BF"/>
    <w:rsid w:val="00390338"/>
    <w:rPr>
      <w:lang w:val="fr-CH" w:eastAsia="fr-CH"/>
    </w:rPr>
  </w:style>
  <w:style w:type="paragraph" w:customStyle="1" w:styleId="909460D502D649839EC93227E7F66654">
    <w:name w:val="909460D502D649839EC93227E7F66654"/>
    <w:rsid w:val="00390338"/>
    <w:rPr>
      <w:lang w:val="fr-CH" w:eastAsia="fr-CH"/>
    </w:rPr>
  </w:style>
  <w:style w:type="paragraph" w:customStyle="1" w:styleId="935DBFE786A54D08B3B2957173D6F00F">
    <w:name w:val="935DBFE786A54D08B3B2957173D6F00F"/>
    <w:rsid w:val="00390338"/>
    <w:rPr>
      <w:lang w:val="fr-CH" w:eastAsia="fr-CH"/>
    </w:rPr>
  </w:style>
  <w:style w:type="paragraph" w:customStyle="1" w:styleId="A1862A44269E458CBD72B5FB772B54E8">
    <w:name w:val="A1862A44269E458CBD72B5FB772B54E8"/>
    <w:rsid w:val="00390338"/>
    <w:rPr>
      <w:lang w:val="fr-CH" w:eastAsia="fr-CH"/>
    </w:rPr>
  </w:style>
  <w:style w:type="paragraph" w:customStyle="1" w:styleId="3F988F4E9BC840CAA9541C9F9E50D24A">
    <w:name w:val="3F988F4E9BC840CAA9541C9F9E50D24A"/>
    <w:rsid w:val="00390338"/>
    <w:rPr>
      <w:lang w:val="fr-CH" w:eastAsia="fr-CH"/>
    </w:rPr>
  </w:style>
  <w:style w:type="paragraph" w:customStyle="1" w:styleId="6ECA0043825245308A5B975D934C3229">
    <w:name w:val="6ECA0043825245308A5B975D934C3229"/>
    <w:rsid w:val="00390338"/>
    <w:rPr>
      <w:lang w:val="fr-CH" w:eastAsia="fr-CH"/>
    </w:rPr>
  </w:style>
  <w:style w:type="paragraph" w:customStyle="1" w:styleId="DCFC9973411B4E2F87CBEA48E80DB2C5">
    <w:name w:val="DCFC9973411B4E2F87CBEA48E80DB2C5"/>
    <w:rsid w:val="00390338"/>
    <w:rPr>
      <w:lang w:val="fr-CH" w:eastAsia="fr-CH"/>
    </w:rPr>
  </w:style>
  <w:style w:type="paragraph" w:customStyle="1" w:styleId="723E07C6852A410D90BC82CD2DA1F983">
    <w:name w:val="723E07C6852A410D90BC82CD2DA1F983"/>
    <w:rsid w:val="00390338"/>
    <w:rPr>
      <w:lang w:val="fr-CH" w:eastAsia="fr-CH"/>
    </w:rPr>
  </w:style>
  <w:style w:type="paragraph" w:customStyle="1" w:styleId="63D3405B1A554E55A5532D55C7BAE446">
    <w:name w:val="63D3405B1A554E55A5532D55C7BAE446"/>
    <w:rsid w:val="00390338"/>
    <w:rPr>
      <w:lang w:val="fr-CH" w:eastAsia="fr-CH"/>
    </w:rPr>
  </w:style>
  <w:style w:type="paragraph" w:customStyle="1" w:styleId="B937E6D70F9C4FB5867F22ED0726101F">
    <w:name w:val="B937E6D70F9C4FB5867F22ED0726101F"/>
    <w:rsid w:val="0071150C"/>
  </w:style>
  <w:style w:type="paragraph" w:customStyle="1" w:styleId="796DDA48A581469CA5CB7CA3802C083F">
    <w:name w:val="796DDA48A581469CA5CB7CA3802C083F"/>
    <w:rsid w:val="0071150C"/>
  </w:style>
  <w:style w:type="paragraph" w:customStyle="1" w:styleId="0C8638CCB02D4396AC71D15D5EC04E50">
    <w:name w:val="0C8638CCB02D4396AC71D15D5EC04E50"/>
    <w:rsid w:val="0071150C"/>
  </w:style>
  <w:style w:type="paragraph" w:customStyle="1" w:styleId="4658EF06E2044BD28EA24744397B8E16">
    <w:name w:val="4658EF06E2044BD28EA24744397B8E16"/>
    <w:rsid w:val="0071150C"/>
  </w:style>
  <w:style w:type="paragraph" w:customStyle="1" w:styleId="D63B00F225784C5AB10F8E4EB19BA66D">
    <w:name w:val="D63B00F225784C5AB10F8E4EB19BA66D"/>
    <w:rsid w:val="0071150C"/>
  </w:style>
  <w:style w:type="paragraph" w:customStyle="1" w:styleId="B99D22D7BA0C4FA591A762B844DCAA8E">
    <w:name w:val="B99D22D7BA0C4FA591A762B844DCAA8E"/>
    <w:rsid w:val="0071150C"/>
  </w:style>
  <w:style w:type="paragraph" w:customStyle="1" w:styleId="405031B97C7E458F9C3ACE3094F76723">
    <w:name w:val="405031B97C7E458F9C3ACE3094F76723"/>
    <w:rsid w:val="0071150C"/>
  </w:style>
  <w:style w:type="paragraph" w:customStyle="1" w:styleId="CA85B14A04954AC4BC312F0B1E7B8DD2">
    <w:name w:val="CA85B14A04954AC4BC312F0B1E7B8DD2"/>
    <w:rsid w:val="0071150C"/>
  </w:style>
  <w:style w:type="paragraph" w:customStyle="1" w:styleId="777BAF92CA7A4B2A8ACE982826367F8B">
    <w:name w:val="777BAF92CA7A4B2A8ACE982826367F8B"/>
    <w:rsid w:val="0071150C"/>
  </w:style>
  <w:style w:type="paragraph" w:customStyle="1" w:styleId="2E1F18DDB38B43C9A8F5579CD4CB63CC">
    <w:name w:val="2E1F18DDB38B43C9A8F5579CD4CB63CC"/>
    <w:rsid w:val="0071150C"/>
  </w:style>
  <w:style w:type="paragraph" w:customStyle="1" w:styleId="F90EB920F0BF4E03BBB0EF9867F22BF2">
    <w:name w:val="F90EB920F0BF4E03BBB0EF9867F22BF2"/>
    <w:rsid w:val="0071150C"/>
  </w:style>
  <w:style w:type="paragraph" w:customStyle="1" w:styleId="420EAB120AE44887A921E9F3A9E42A88">
    <w:name w:val="420EAB120AE44887A921E9F3A9E42A88"/>
    <w:rsid w:val="0071150C"/>
  </w:style>
  <w:style w:type="paragraph" w:customStyle="1" w:styleId="D52855F4EAB44D038CB8538CD916925A">
    <w:name w:val="D52855F4EAB44D038CB8538CD916925A"/>
    <w:rsid w:val="0071150C"/>
  </w:style>
  <w:style w:type="paragraph" w:customStyle="1" w:styleId="AD5E100BB84D44BD8B222570A9497AB4">
    <w:name w:val="AD5E100BB84D44BD8B222570A9497AB4"/>
    <w:rsid w:val="0071150C"/>
  </w:style>
  <w:style w:type="paragraph" w:customStyle="1" w:styleId="A90B37469930451193FED33DC825A748">
    <w:name w:val="A90B37469930451193FED33DC825A748"/>
    <w:rsid w:val="0071150C"/>
  </w:style>
  <w:style w:type="paragraph" w:customStyle="1" w:styleId="B5375956A53640D6899F8B17531E0C62">
    <w:name w:val="B5375956A53640D6899F8B17531E0C62"/>
    <w:rsid w:val="0071150C"/>
  </w:style>
  <w:style w:type="paragraph" w:customStyle="1" w:styleId="9B924AB2C71240C3A881FB02D4AF91E8">
    <w:name w:val="9B924AB2C71240C3A881FB02D4AF91E8"/>
    <w:rsid w:val="0071150C"/>
  </w:style>
  <w:style w:type="paragraph" w:customStyle="1" w:styleId="FA3708B29E92476296FDE1539759A21D">
    <w:name w:val="FA3708B29E92476296FDE1539759A21D"/>
    <w:rsid w:val="0071150C"/>
  </w:style>
  <w:style w:type="paragraph" w:customStyle="1" w:styleId="1B39A1C2813C4E5B9D71F42425359492">
    <w:name w:val="1B39A1C2813C4E5B9D71F42425359492"/>
    <w:rsid w:val="0071150C"/>
  </w:style>
  <w:style w:type="paragraph" w:customStyle="1" w:styleId="027A074C4DA4486796275E1DA10DB3CC">
    <w:name w:val="027A074C4DA4486796275E1DA10DB3CC"/>
    <w:rsid w:val="0071150C"/>
  </w:style>
  <w:style w:type="paragraph" w:customStyle="1" w:styleId="C0A107AB67F74585AB8A5D1CCD7C50FD">
    <w:name w:val="C0A107AB67F74585AB8A5D1CCD7C50FD"/>
    <w:rsid w:val="00C71F18"/>
  </w:style>
  <w:style w:type="paragraph" w:customStyle="1" w:styleId="26518755681B475C9B74889B769CA975">
    <w:name w:val="26518755681B475C9B74889B769CA975"/>
    <w:rsid w:val="007E7679"/>
  </w:style>
  <w:style w:type="paragraph" w:customStyle="1" w:styleId="B9AF1C0049364E6FB6F6798A58C73DFC">
    <w:name w:val="B9AF1C0049364E6FB6F6798A58C73DFC"/>
    <w:rsid w:val="007E7679"/>
  </w:style>
  <w:style w:type="paragraph" w:customStyle="1" w:styleId="3837CD4C1E784167899410C2CAC08810">
    <w:name w:val="3837CD4C1E784167899410C2CAC08810"/>
    <w:rsid w:val="008B7325"/>
  </w:style>
  <w:style w:type="paragraph" w:customStyle="1" w:styleId="506069BF52054DB995715E505A29E010">
    <w:name w:val="506069BF52054DB995715E505A29E010"/>
    <w:rsid w:val="008B7325"/>
  </w:style>
  <w:style w:type="paragraph" w:customStyle="1" w:styleId="6589EC58F5C14D25855613E9CDC58152">
    <w:name w:val="6589EC58F5C14D25855613E9CDC58152"/>
    <w:rsid w:val="008B7325"/>
  </w:style>
  <w:style w:type="paragraph" w:customStyle="1" w:styleId="09EC7DE043FB43A19AC8BF3C1B93A5C3">
    <w:name w:val="09EC7DE043FB43A19AC8BF3C1B93A5C3"/>
    <w:rsid w:val="008B7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F81F18D-6886-4318-8742-F9A32866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Pfeuffer Patrick PH Zug</cp:lastModifiedBy>
  <cp:revision>3</cp:revision>
  <cp:lastPrinted>2019-01-28T07:42:00Z</cp:lastPrinted>
  <dcterms:created xsi:type="dcterms:W3CDTF">2022-12-19T12:59:00Z</dcterms:created>
  <dcterms:modified xsi:type="dcterms:W3CDTF">2022-12-19T13:07:00Z</dcterms:modified>
</cp:coreProperties>
</file>