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E065" w14:textId="4F763D3A" w:rsidR="009A7F66" w:rsidRPr="001319E8" w:rsidRDefault="009A7F66" w:rsidP="009A7F66">
      <w:pPr>
        <w:adjustRightInd/>
        <w:snapToGrid/>
        <w:spacing w:line="240" w:lineRule="auto"/>
        <w:rPr>
          <w:sz w:val="2"/>
        </w:rPr>
        <w:sectPr w:rsidR="009A7F66" w:rsidRPr="001319E8" w:rsidSect="001319E8">
          <w:headerReference w:type="default" r:id="rId12"/>
          <w:footerReference w:type="default" r:id="rId13"/>
          <w:type w:val="continuous"/>
          <w:pgSz w:w="11906" w:h="16838" w:code="9"/>
          <w:pgMar w:top="2835" w:right="1418" w:bottom="567" w:left="1985" w:header="539" w:footer="0" w:gutter="0"/>
          <w:cols w:space="720"/>
          <w:docGrid w:linePitch="272"/>
        </w:sectPr>
      </w:pPr>
    </w:p>
    <w:p w14:paraId="46D247A0" w14:textId="77777777" w:rsidR="00DC47DD" w:rsidRPr="001319E8" w:rsidRDefault="00DC47DD" w:rsidP="00DC47DD">
      <w:pPr>
        <w:pStyle w:val="Subject"/>
      </w:pPr>
      <w:r w:rsidRPr="001319E8">
        <w:t>Meldeformular für die Ehrung von Sportlerinnen und Sportler</w:t>
      </w:r>
    </w:p>
    <w:p w14:paraId="0C12A32A" w14:textId="77777777" w:rsidR="00DC47DD" w:rsidRPr="001319E8" w:rsidRDefault="00DC47DD" w:rsidP="00DC47DD"/>
    <w:p w14:paraId="420A3429" w14:textId="77777777" w:rsidR="00DC47DD" w:rsidRPr="001319E8" w:rsidRDefault="00DC47DD" w:rsidP="00167580">
      <w:pPr>
        <w:jc w:val="both"/>
      </w:pPr>
      <w:r w:rsidRPr="001319E8">
        <w:t xml:space="preserve">Wer im laufenden Jahr sportliche Erfolge feiern durfte, kann sich für die </w:t>
      </w:r>
      <w:r w:rsidR="00167580" w:rsidRPr="001319E8">
        <w:rPr>
          <w:b/>
        </w:rPr>
        <w:t>Hünenberger</w:t>
      </w:r>
      <w:r w:rsidR="00167580" w:rsidRPr="001319E8">
        <w:t xml:space="preserve"> </w:t>
      </w:r>
      <w:r w:rsidRPr="001319E8">
        <w:rPr>
          <w:b/>
        </w:rPr>
        <w:t>Sportlerehrungen</w:t>
      </w:r>
      <w:r w:rsidRPr="001319E8">
        <w:t xml:space="preserve"> </w:t>
      </w:r>
      <w:r w:rsidR="006322F9" w:rsidRPr="001319E8">
        <w:t>gern</w:t>
      </w:r>
      <w:r w:rsidR="00167580" w:rsidRPr="001319E8">
        <w:t xml:space="preserve"> </w:t>
      </w:r>
      <w:r w:rsidRPr="001319E8">
        <w:t>bewerben. Die Anmeldung muss bis am 30. November</w:t>
      </w:r>
      <w:r w:rsidR="00167580" w:rsidRPr="001319E8">
        <w:t xml:space="preserve"> </w:t>
      </w:r>
      <w:r w:rsidRPr="001319E8">
        <w:t xml:space="preserve">eingereicht werden an: </w:t>
      </w:r>
    </w:p>
    <w:p w14:paraId="1C7FE1B0" w14:textId="77777777" w:rsidR="00DC47DD" w:rsidRPr="001319E8" w:rsidRDefault="00DC47DD" w:rsidP="00167580">
      <w:pPr>
        <w:jc w:val="both"/>
      </w:pPr>
    </w:p>
    <w:p w14:paraId="7101D9C7" w14:textId="0840FA80" w:rsidR="00DC47DD" w:rsidRPr="001319E8" w:rsidRDefault="00DC47DD" w:rsidP="00167580">
      <w:pPr>
        <w:jc w:val="both"/>
        <w:rPr>
          <w:rStyle w:val="Hyperlink"/>
        </w:rPr>
      </w:pPr>
      <w:r w:rsidRPr="001319E8">
        <w:t>G</w:t>
      </w:r>
      <w:r w:rsidRPr="001319E8">
        <w:rPr>
          <w:rStyle w:val="Hyperlink"/>
        </w:rPr>
        <w:t xml:space="preserve">emeinde Hünenberg, Sportlerehrungen, </w:t>
      </w:r>
      <w:proofErr w:type="spellStart"/>
      <w:r w:rsidRPr="001319E8">
        <w:rPr>
          <w:rStyle w:val="Hyperlink"/>
        </w:rPr>
        <w:t>Chamerstrasse</w:t>
      </w:r>
      <w:proofErr w:type="spellEnd"/>
      <w:r w:rsidRPr="001319E8">
        <w:rPr>
          <w:rStyle w:val="Hyperlink"/>
        </w:rPr>
        <w:t xml:space="preserve"> 11</w:t>
      </w:r>
      <w:r w:rsidR="00806571" w:rsidRPr="001319E8">
        <w:rPr>
          <w:rStyle w:val="Hyperlink"/>
        </w:rPr>
        <w:t>,</w:t>
      </w:r>
      <w:r w:rsidRPr="001319E8">
        <w:rPr>
          <w:rStyle w:val="Hyperlink"/>
        </w:rPr>
        <w:t xml:space="preserve"> 6331 Hünenberg, </w:t>
      </w:r>
      <w:r w:rsidRPr="001319E8">
        <w:t xml:space="preserve">Tel. 041 784 44 44, </w:t>
      </w:r>
      <w:r w:rsidRPr="001319E8">
        <w:rPr>
          <w:rStyle w:val="Hyperlink"/>
        </w:rPr>
        <w:t xml:space="preserve">E-Mail: </w:t>
      </w:r>
      <w:hyperlink r:id="rId14" w:history="1">
        <w:r w:rsidRPr="001319E8">
          <w:rPr>
            <w:rStyle w:val="Hyperlink"/>
          </w:rPr>
          <w:t>einwohner</w:t>
        </w:r>
        <w:r w:rsidR="00C30AC4">
          <w:rPr>
            <w:rStyle w:val="Hyperlink"/>
          </w:rPr>
          <w:t>dienste</w:t>
        </w:r>
        <w:r w:rsidRPr="001319E8">
          <w:rPr>
            <w:rStyle w:val="Hyperlink"/>
          </w:rPr>
          <w:t>@huenenberg.ch</w:t>
        </w:r>
      </w:hyperlink>
      <w:r w:rsidRPr="001319E8">
        <w:rPr>
          <w:rStyle w:val="Hyperlink"/>
        </w:rPr>
        <w:t xml:space="preserve">. </w:t>
      </w:r>
    </w:p>
    <w:p w14:paraId="6F0C9403" w14:textId="77777777" w:rsidR="00DC47DD" w:rsidRPr="001319E8" w:rsidRDefault="00DC47DD" w:rsidP="00DC47DD"/>
    <w:p w14:paraId="50972682" w14:textId="77777777" w:rsidR="00DC47DD" w:rsidRPr="001319E8" w:rsidRDefault="00DC47DD" w:rsidP="00DC47DD"/>
    <w:p w14:paraId="51AD26F6" w14:textId="77777777" w:rsidR="00DC47DD" w:rsidRPr="001319E8" w:rsidRDefault="00DC47DD" w:rsidP="00DC47DD">
      <w:pPr>
        <w:spacing w:after="120" w:line="240" w:lineRule="auto"/>
      </w:pPr>
      <w:r w:rsidRPr="001319E8">
        <w:rPr>
          <w:b/>
        </w:rPr>
        <w:t>Personalien</w:t>
      </w:r>
    </w:p>
    <w:p w14:paraId="7ABC8E1F" w14:textId="77777777" w:rsidR="00DC47DD" w:rsidRPr="001319E8" w:rsidRDefault="00DC47DD" w:rsidP="00167580">
      <w:pPr>
        <w:tabs>
          <w:tab w:val="left" w:pos="2694"/>
          <w:tab w:val="left" w:pos="5103"/>
          <w:tab w:val="left" w:pos="6663"/>
        </w:tabs>
        <w:spacing w:after="120" w:line="240" w:lineRule="auto"/>
      </w:pPr>
      <w:r w:rsidRPr="001319E8">
        <w:t>Name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  <w:bookmarkEnd w:id="0"/>
      <w:r w:rsidRPr="001319E8">
        <w:tab/>
        <w:t>Vorname</w:t>
      </w:r>
      <w:r w:rsidRPr="001319E8">
        <w:tab/>
      </w:r>
      <w:r w:rsidRPr="001319E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  <w:bookmarkEnd w:id="1"/>
    </w:p>
    <w:p w14:paraId="2EA5248A" w14:textId="77777777" w:rsidR="00DC47DD" w:rsidRPr="001319E8" w:rsidRDefault="00DC47DD" w:rsidP="00167580">
      <w:pPr>
        <w:tabs>
          <w:tab w:val="left" w:pos="2694"/>
          <w:tab w:val="left" w:pos="5103"/>
          <w:tab w:val="left" w:pos="6663"/>
        </w:tabs>
        <w:spacing w:after="120" w:line="240" w:lineRule="auto"/>
      </w:pPr>
      <w:r w:rsidRPr="001319E8">
        <w:t>Adresse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  <w:r w:rsidRPr="001319E8">
        <w:tab/>
        <w:t>PLZ / Ort</w:t>
      </w:r>
      <w:r w:rsidRPr="001319E8">
        <w:tab/>
      </w:r>
      <w:r w:rsidRPr="001319E8">
        <w:fldChar w:fldCharType="begin">
          <w:ffData>
            <w:name w:val="Text2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10777D8E" w14:textId="77777777" w:rsidR="00DC47DD" w:rsidRPr="001319E8" w:rsidRDefault="00DC47DD" w:rsidP="00167580">
      <w:pPr>
        <w:tabs>
          <w:tab w:val="left" w:pos="2694"/>
          <w:tab w:val="left" w:pos="5103"/>
          <w:tab w:val="left" w:pos="6663"/>
        </w:tabs>
        <w:spacing w:after="120" w:line="240" w:lineRule="auto"/>
      </w:pPr>
      <w:r w:rsidRPr="001319E8">
        <w:t>Geburtsdatum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531865A2" w14:textId="77777777" w:rsidR="00DC47DD" w:rsidRPr="001319E8" w:rsidRDefault="00DC47DD" w:rsidP="00167580">
      <w:pPr>
        <w:tabs>
          <w:tab w:val="left" w:pos="2694"/>
          <w:tab w:val="left" w:pos="5103"/>
          <w:tab w:val="left" w:pos="6663"/>
        </w:tabs>
        <w:spacing w:after="120" w:line="240" w:lineRule="auto"/>
      </w:pPr>
      <w:r w:rsidRPr="001319E8">
        <w:t>E-Mail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  <w:r w:rsidR="00167580" w:rsidRPr="001319E8">
        <w:tab/>
        <w:t>Telefonnummer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69FFE8C4" w14:textId="77777777" w:rsidR="00DC47DD" w:rsidRPr="001319E8" w:rsidRDefault="00DC47DD" w:rsidP="00DC47DD">
      <w:pPr>
        <w:tabs>
          <w:tab w:val="left" w:pos="2694"/>
          <w:tab w:val="left" w:pos="4536"/>
          <w:tab w:val="left" w:pos="5529"/>
        </w:tabs>
        <w:spacing w:after="120" w:line="240" w:lineRule="auto"/>
      </w:pPr>
      <w:r w:rsidRPr="001319E8">
        <w:t>Verein/Team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19919D25" w14:textId="77777777" w:rsidR="00DC47DD" w:rsidRPr="001319E8" w:rsidRDefault="00DC47DD" w:rsidP="00DC47DD">
      <w:pPr>
        <w:tabs>
          <w:tab w:val="left" w:pos="2694"/>
          <w:tab w:val="left" w:pos="4536"/>
          <w:tab w:val="left" w:pos="5529"/>
        </w:tabs>
        <w:spacing w:after="120" w:line="240" w:lineRule="auto"/>
      </w:pPr>
      <w:r w:rsidRPr="001319E8">
        <w:t>Sportart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0246442D" w14:textId="77777777" w:rsidR="00DC47DD" w:rsidRPr="001319E8" w:rsidRDefault="00DC47DD" w:rsidP="00DC47DD">
      <w:pPr>
        <w:tabs>
          <w:tab w:val="left" w:pos="2694"/>
          <w:tab w:val="left" w:pos="4536"/>
          <w:tab w:val="left" w:pos="5529"/>
        </w:tabs>
        <w:spacing w:after="120" w:line="240" w:lineRule="auto"/>
      </w:pPr>
      <w:r w:rsidRPr="001319E8">
        <w:t>Website nationaler Verband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5CB21A82" w14:textId="77777777" w:rsidR="00DC47DD" w:rsidRPr="001319E8" w:rsidRDefault="00DC47DD" w:rsidP="00DC47DD"/>
    <w:p w14:paraId="37AFD4DB" w14:textId="77777777" w:rsidR="00DC47DD" w:rsidRPr="001319E8" w:rsidRDefault="00DC47DD" w:rsidP="00DC47DD"/>
    <w:p w14:paraId="6F85A80D" w14:textId="77777777" w:rsidR="00DC47DD" w:rsidRPr="001319E8" w:rsidRDefault="00DC47DD" w:rsidP="00DC47DD">
      <w:pPr>
        <w:tabs>
          <w:tab w:val="left" w:pos="2835"/>
          <w:tab w:val="left" w:pos="4395"/>
          <w:tab w:val="left" w:pos="5529"/>
        </w:tabs>
        <w:spacing w:after="120" w:line="240" w:lineRule="auto"/>
        <w:rPr>
          <w:b/>
        </w:rPr>
      </w:pPr>
      <w:r w:rsidRPr="001319E8">
        <w:rPr>
          <w:b/>
        </w:rPr>
        <w:t>Sportliche Erfolge im laufenden Jahr</w:t>
      </w:r>
    </w:p>
    <w:p w14:paraId="758CFA66" w14:textId="77777777" w:rsidR="00DC47DD" w:rsidRPr="001319E8" w:rsidRDefault="00DC47DD" w:rsidP="00DC47DD">
      <w:pPr>
        <w:tabs>
          <w:tab w:val="left" w:pos="851"/>
          <w:tab w:val="left" w:pos="2835"/>
          <w:tab w:val="left" w:pos="3828"/>
          <w:tab w:val="left" w:pos="4536"/>
          <w:tab w:val="left" w:pos="5529"/>
          <w:tab w:val="left" w:pos="6663"/>
        </w:tabs>
        <w:spacing w:after="120" w:line="240" w:lineRule="auto"/>
        <w:rPr>
          <w:sz w:val="18"/>
          <w:szCs w:val="18"/>
        </w:rPr>
      </w:pPr>
      <w:r w:rsidRPr="001319E8">
        <w:rPr>
          <w:sz w:val="18"/>
          <w:szCs w:val="18"/>
        </w:rPr>
        <w:t xml:space="preserve">Bitte genaue Bezeichnung von Anlass, Ort, </w:t>
      </w:r>
      <w:r w:rsidR="00167580" w:rsidRPr="001319E8">
        <w:rPr>
          <w:sz w:val="18"/>
          <w:szCs w:val="18"/>
        </w:rPr>
        <w:t>Kategorie, Rang, Titel angeben.</w:t>
      </w:r>
    </w:p>
    <w:p w14:paraId="3C6F08AD" w14:textId="77777777" w:rsidR="00DC47DD" w:rsidRPr="001319E8" w:rsidRDefault="00DC47DD" w:rsidP="00DC47DD">
      <w:pPr>
        <w:tabs>
          <w:tab w:val="left" w:pos="851"/>
          <w:tab w:val="left" w:pos="2835"/>
          <w:tab w:val="left" w:pos="3828"/>
          <w:tab w:val="left" w:pos="4536"/>
          <w:tab w:val="left" w:pos="5529"/>
          <w:tab w:val="left" w:pos="6663"/>
        </w:tabs>
        <w:spacing w:after="120" w:line="240" w:lineRule="auto"/>
      </w:pP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0AACA4CD" w14:textId="77777777" w:rsidR="00DC47DD" w:rsidRPr="001319E8" w:rsidRDefault="00DC47DD" w:rsidP="00DC47DD">
      <w:pPr>
        <w:tabs>
          <w:tab w:val="left" w:pos="851"/>
          <w:tab w:val="left" w:pos="2835"/>
          <w:tab w:val="left" w:pos="3828"/>
          <w:tab w:val="left" w:pos="4536"/>
          <w:tab w:val="left" w:pos="5529"/>
          <w:tab w:val="left" w:pos="6663"/>
        </w:tabs>
        <w:spacing w:after="120" w:line="240" w:lineRule="auto"/>
      </w:pP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1C3AF8AF" w14:textId="77777777" w:rsidR="00DC47DD" w:rsidRPr="001319E8" w:rsidRDefault="00DC47DD" w:rsidP="00DC47DD">
      <w:pPr>
        <w:tabs>
          <w:tab w:val="left" w:pos="851"/>
          <w:tab w:val="left" w:pos="2835"/>
          <w:tab w:val="left" w:pos="3828"/>
          <w:tab w:val="left" w:pos="4536"/>
          <w:tab w:val="left" w:pos="5529"/>
          <w:tab w:val="left" w:pos="6663"/>
        </w:tabs>
        <w:spacing w:after="120" w:line="240" w:lineRule="auto"/>
      </w:pP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1D630B7F" w14:textId="77777777" w:rsidR="00DC47DD" w:rsidRPr="001319E8" w:rsidRDefault="00DC47DD" w:rsidP="00DC47DD">
      <w:pPr>
        <w:tabs>
          <w:tab w:val="left" w:pos="851"/>
          <w:tab w:val="left" w:pos="2835"/>
          <w:tab w:val="left" w:pos="3828"/>
          <w:tab w:val="left" w:pos="4536"/>
          <w:tab w:val="left" w:pos="5529"/>
          <w:tab w:val="left" w:pos="6663"/>
        </w:tabs>
        <w:spacing w:after="120" w:line="240" w:lineRule="auto"/>
      </w:pP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7BBCCA45" w14:textId="77777777" w:rsidR="00DC47DD" w:rsidRPr="001319E8" w:rsidRDefault="00DC47DD" w:rsidP="00DC47DD">
      <w:pPr>
        <w:tabs>
          <w:tab w:val="left" w:pos="851"/>
          <w:tab w:val="left" w:pos="2835"/>
          <w:tab w:val="left" w:pos="3828"/>
          <w:tab w:val="left" w:pos="4536"/>
          <w:tab w:val="left" w:pos="5529"/>
          <w:tab w:val="left" w:pos="6663"/>
        </w:tabs>
        <w:spacing w:after="120" w:line="240" w:lineRule="auto"/>
        <w:rPr>
          <w:sz w:val="18"/>
          <w:szCs w:val="18"/>
        </w:rPr>
      </w:pPr>
      <w:r w:rsidRPr="001319E8">
        <w:rPr>
          <w:sz w:val="18"/>
          <w:szCs w:val="18"/>
        </w:rPr>
        <w:t>(Bitte Ranglisten beilegen oder Verweis auf entsprechende Website bekannt geben.)</w:t>
      </w:r>
    </w:p>
    <w:p w14:paraId="14A8AFAE" w14:textId="77777777" w:rsidR="00DC47DD" w:rsidRPr="001319E8" w:rsidRDefault="00DC47DD" w:rsidP="00DC47DD"/>
    <w:p w14:paraId="26686E5E" w14:textId="77777777" w:rsidR="00DC47DD" w:rsidRPr="001319E8" w:rsidRDefault="00DC47DD" w:rsidP="00DC47DD"/>
    <w:p w14:paraId="0F5EE2EB" w14:textId="77777777" w:rsidR="00DC47DD" w:rsidRPr="001319E8" w:rsidRDefault="00DC47DD" w:rsidP="00DC47DD">
      <w:pPr>
        <w:tabs>
          <w:tab w:val="left" w:pos="2835"/>
        </w:tabs>
        <w:spacing w:after="120" w:line="240" w:lineRule="auto"/>
      </w:pPr>
      <w:r w:rsidRPr="001319E8">
        <w:rPr>
          <w:b/>
        </w:rPr>
        <w:t>Bankverbindung</w:t>
      </w:r>
    </w:p>
    <w:p w14:paraId="463411E2" w14:textId="77777777" w:rsidR="00DC47DD" w:rsidRPr="001319E8" w:rsidRDefault="00DC47DD" w:rsidP="00DC47DD">
      <w:pPr>
        <w:tabs>
          <w:tab w:val="left" w:pos="2835"/>
        </w:tabs>
        <w:spacing w:after="120" w:line="240" w:lineRule="auto"/>
      </w:pPr>
      <w:r w:rsidRPr="001319E8">
        <w:t xml:space="preserve">Als Geschenk wird ein Geldbetrag abgegeben. Für die Überweisung benötigen wir die Bankverbindung der Sportlerin bzw. des Sportlers. </w:t>
      </w:r>
    </w:p>
    <w:p w14:paraId="569EF400" w14:textId="77777777" w:rsidR="00DC47DD" w:rsidRPr="001319E8" w:rsidRDefault="00DC47DD" w:rsidP="00DC47DD"/>
    <w:p w14:paraId="2B03893B" w14:textId="77777777" w:rsidR="00DC47DD" w:rsidRPr="001319E8" w:rsidRDefault="00DC47DD" w:rsidP="00DC47DD">
      <w:pPr>
        <w:tabs>
          <w:tab w:val="left" w:pos="2694"/>
          <w:tab w:val="left" w:pos="4536"/>
          <w:tab w:val="left" w:pos="5529"/>
        </w:tabs>
        <w:spacing w:after="120" w:line="240" w:lineRule="auto"/>
      </w:pPr>
      <w:r w:rsidRPr="001319E8">
        <w:t>Bankname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41B45F1F" w14:textId="77777777" w:rsidR="00DC47DD" w:rsidRPr="001319E8" w:rsidRDefault="00DC47DD" w:rsidP="00DC47DD">
      <w:pPr>
        <w:tabs>
          <w:tab w:val="left" w:pos="2694"/>
          <w:tab w:val="left" w:pos="4536"/>
          <w:tab w:val="left" w:pos="5529"/>
        </w:tabs>
        <w:spacing w:after="120" w:line="240" w:lineRule="auto"/>
      </w:pPr>
      <w:r w:rsidRPr="001319E8">
        <w:t>IBAN-Nr.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p w14:paraId="3FB1F510" w14:textId="77777777" w:rsidR="00DC47DD" w:rsidRPr="001319E8" w:rsidRDefault="00DC47DD" w:rsidP="00167580">
      <w:pPr>
        <w:tabs>
          <w:tab w:val="left" w:pos="2694"/>
          <w:tab w:val="left" w:pos="3544"/>
          <w:tab w:val="left" w:pos="5529"/>
        </w:tabs>
        <w:spacing w:after="120" w:line="240" w:lineRule="auto"/>
        <w:rPr>
          <w:sz w:val="18"/>
          <w:szCs w:val="18"/>
        </w:rPr>
      </w:pPr>
      <w:r w:rsidRPr="001319E8">
        <w:t>Kontoinhaber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  <w:r w:rsidRPr="001319E8">
        <w:tab/>
      </w:r>
      <w:r w:rsidRPr="001319E8">
        <w:rPr>
          <w:sz w:val="18"/>
          <w:szCs w:val="18"/>
        </w:rPr>
        <w:t>(Vorn</w:t>
      </w:r>
      <w:r w:rsidR="00167580" w:rsidRPr="001319E8">
        <w:rPr>
          <w:sz w:val="18"/>
          <w:szCs w:val="18"/>
        </w:rPr>
        <w:t>ame</w:t>
      </w:r>
      <w:r w:rsidRPr="001319E8">
        <w:rPr>
          <w:sz w:val="18"/>
          <w:szCs w:val="18"/>
        </w:rPr>
        <w:t>, Name, Adresse, PLZ</w:t>
      </w:r>
      <w:r w:rsidR="00167580" w:rsidRPr="001319E8">
        <w:rPr>
          <w:sz w:val="18"/>
          <w:szCs w:val="18"/>
        </w:rPr>
        <w:t xml:space="preserve"> und </w:t>
      </w:r>
      <w:r w:rsidRPr="001319E8">
        <w:rPr>
          <w:sz w:val="18"/>
          <w:szCs w:val="18"/>
        </w:rPr>
        <w:t>Ort)</w:t>
      </w:r>
    </w:p>
    <w:p w14:paraId="2913479F" w14:textId="77777777" w:rsidR="00DC47DD" w:rsidRPr="001319E8" w:rsidRDefault="00DC47DD" w:rsidP="00DC47DD"/>
    <w:p w14:paraId="63AF6C50" w14:textId="77777777" w:rsidR="00DC47DD" w:rsidRPr="001319E8" w:rsidRDefault="00DC47DD" w:rsidP="00DC47DD"/>
    <w:p w14:paraId="5BDB12D3" w14:textId="7B2B616E" w:rsidR="00DC47DD" w:rsidRPr="001319E8" w:rsidRDefault="00DC47DD" w:rsidP="00DC47DD">
      <w:pPr>
        <w:tabs>
          <w:tab w:val="left" w:pos="2694"/>
          <w:tab w:val="left" w:pos="4536"/>
          <w:tab w:val="left" w:pos="5529"/>
        </w:tabs>
        <w:spacing w:after="120" w:line="240" w:lineRule="auto"/>
      </w:pPr>
      <w:r w:rsidRPr="001319E8">
        <w:t>Datum/Unterschrift</w:t>
      </w:r>
      <w:r w:rsidRPr="001319E8">
        <w:tab/>
      </w:r>
      <w:r w:rsidRPr="001319E8">
        <w:fldChar w:fldCharType="begin">
          <w:ffData>
            <w:name w:val="Text1"/>
            <w:enabled/>
            <w:calcOnExit w:val="0"/>
            <w:textInput/>
          </w:ffData>
        </w:fldChar>
      </w:r>
      <w:r w:rsidRPr="001319E8">
        <w:instrText xml:space="preserve"> FORMTEXT </w:instrText>
      </w:r>
      <w:r w:rsidRPr="001319E8">
        <w:fldChar w:fldCharType="separate"/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rPr>
          <w:noProof/>
        </w:rPr>
        <w:t> </w:t>
      </w:r>
      <w:r w:rsidRPr="001319E8">
        <w:fldChar w:fldCharType="end"/>
      </w:r>
    </w:p>
    <w:sectPr w:rsidR="00DC47DD" w:rsidRPr="001319E8" w:rsidSect="001319E8">
      <w:headerReference w:type="default" r:id="rId15"/>
      <w:type w:val="continuous"/>
      <w:pgSz w:w="11906" w:h="16838" w:code="9"/>
      <w:pgMar w:top="1134" w:right="1133" w:bottom="1276" w:left="1985" w:header="567" w:footer="1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D5F5" w14:textId="77777777" w:rsidR="00DC47DD" w:rsidRPr="001319E8" w:rsidRDefault="00DC47DD">
      <w:r w:rsidRPr="001319E8">
        <w:separator/>
      </w:r>
    </w:p>
  </w:endnote>
  <w:endnote w:type="continuationSeparator" w:id="0">
    <w:p w14:paraId="252E566F" w14:textId="77777777" w:rsidR="00DC47DD" w:rsidRPr="001319E8" w:rsidRDefault="00DC47DD">
      <w:r w:rsidRPr="001319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EA26" w14:textId="77777777" w:rsidR="00EA1699" w:rsidRPr="001319E8" w:rsidRDefault="00EA1699" w:rsidP="00EA1699">
    <w:pPr>
      <w:pStyle w:val="Fuzeile"/>
      <w:spacing w:after="160" w:line="240" w:lineRule="auto"/>
      <w:rPr>
        <w:sz w:val="14"/>
        <w:szCs w:val="14"/>
      </w:rPr>
    </w:pPr>
    <w:r w:rsidRPr="001319E8">
      <w:rPr>
        <w:sz w:val="14"/>
        <w:szCs w:val="14"/>
      </w:rPr>
      <w:t xml:space="preserve">Bitte beachten Sie, dass bei der Einreichung dieses Formulars per </w:t>
    </w:r>
    <w:r w:rsidR="00806571" w:rsidRPr="001319E8">
      <w:rPr>
        <w:sz w:val="14"/>
        <w:szCs w:val="14"/>
      </w:rPr>
      <w:t>E-</w:t>
    </w:r>
    <w:r w:rsidRPr="001319E8">
      <w:rPr>
        <w:sz w:val="14"/>
        <w:szCs w:val="14"/>
      </w:rPr>
      <w:t xml:space="preserve">Mail die Übermittlung ungeschützt erfolgt und von Dritten eingesehen sowie verändert werden könnte. Der Empfänger übernimmt deshalb für die Zustellung per </w:t>
    </w:r>
    <w:r w:rsidR="00806571" w:rsidRPr="001319E8">
      <w:rPr>
        <w:sz w:val="14"/>
        <w:szCs w:val="14"/>
      </w:rPr>
      <w:t>E-</w:t>
    </w:r>
    <w:r w:rsidRPr="001319E8">
      <w:rPr>
        <w:sz w:val="14"/>
        <w:szCs w:val="14"/>
      </w:rPr>
      <w:t xml:space="preserve">Mail keine Haftung.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19B7" w14:textId="77777777" w:rsidR="00DC47DD" w:rsidRPr="001319E8" w:rsidRDefault="00DC47DD">
      <w:r w:rsidRPr="001319E8">
        <w:separator/>
      </w:r>
    </w:p>
  </w:footnote>
  <w:footnote w:type="continuationSeparator" w:id="0">
    <w:p w14:paraId="2D51C1E9" w14:textId="77777777" w:rsidR="00DC47DD" w:rsidRPr="001319E8" w:rsidRDefault="00DC47DD">
      <w:r w:rsidRPr="001319E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37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</w:tblGrid>
    <w:tr w:rsidR="00F45FDC" w:rsidRPr="001319E8" w14:paraId="102926D8" w14:textId="77777777" w:rsidTr="001319E8">
      <w:trPr>
        <w:cantSplit/>
        <w:trHeight w:hRule="exact" w:val="2268"/>
      </w:trPr>
      <w:tc>
        <w:tcPr>
          <w:tcW w:w="2637" w:type="dxa"/>
          <w:shd w:val="clear" w:color="auto" w:fill="auto"/>
          <w:hideMark/>
        </w:tcPr>
        <w:p w14:paraId="655A2724" w14:textId="581DDDCD" w:rsidR="00F45FDC" w:rsidRPr="001319E8" w:rsidRDefault="00F45FDC" w:rsidP="002439D0">
          <w:pPr>
            <w:pStyle w:val="SenderDepartment"/>
            <w:rPr>
              <w:highlight w:val="white"/>
            </w:rPr>
          </w:pP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"Organisation.Department"\*CHARFORMAT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t>Präsidiales und Finanzen</w:t>
          </w:r>
          <w:r w:rsidRPr="001319E8">
            <w:rPr>
              <w:highlight w:val="white"/>
            </w:rPr>
            <w:fldChar w:fldCharType="end"/>
          </w:r>
        </w:p>
        <w:p w14:paraId="4E9C75E8" w14:textId="265B265C" w:rsidR="00F45FDC" w:rsidRPr="001319E8" w:rsidRDefault="00F45FDC" w:rsidP="002439D0">
          <w:pPr>
            <w:pStyle w:val="SenderAddress"/>
            <w:rPr>
              <w:highlight w:val="white"/>
            </w:rPr>
          </w:pP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IF </w:instrText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"Organisation.Address1"\*CHARFORMAT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instrText>Chamerstrasse 11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 xml:space="preserve"> = "" "" "</w:instrText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"Organisation.Address1"\*CHARFORMAT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instrText>Chamerstrasse 11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separate"/>
          </w:r>
          <w:r w:rsidR="001319E8">
            <w:rPr>
              <w:noProof/>
              <w:highlight w:val="white"/>
            </w:rPr>
            <w:t>Chamerstrasse 11</w: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IF </w:instrText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"Organisation.Address2"\*CHARFORMAT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 xml:space="preserve"> = "" "" "</w:instrText>
          </w:r>
        </w:p>
        <w:p w14:paraId="63641959" w14:textId="69E9D091" w:rsidR="00F45FDC" w:rsidRPr="001319E8" w:rsidRDefault="00F45FDC" w:rsidP="002439D0">
          <w:pPr>
            <w:pStyle w:val="SenderAddress"/>
            <w:rPr>
              <w:highlight w:val="white"/>
            </w:rPr>
          </w:pP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"Organisation.Address2"\*CHARFORMAT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FF4A3E" w:rsidRPr="001319E8">
            <w:rPr>
              <w:highlight w:val="white"/>
            </w:rPr>
            <w:instrText>Postfach 261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IF </w:instrText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"Organisation.Address3"\*CHARFORMAT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 xml:space="preserve"> = "" "" "</w:instrText>
          </w:r>
        </w:p>
        <w:p w14:paraId="122D63E5" w14:textId="14B7B4FC" w:rsidR="00F45FDC" w:rsidRPr="001319E8" w:rsidRDefault="00F45FDC" w:rsidP="002439D0">
          <w:pPr>
            <w:pStyle w:val="SenderAddress"/>
            <w:rPr>
              <w:highlight w:val="white"/>
            </w:rPr>
          </w:pP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"Organisation.Address3"\*CHARFORMAT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7A0CC5" w:rsidRPr="001319E8">
            <w:rPr>
              <w:highlight w:val="white"/>
            </w:rPr>
            <w:instrText>Organisation.Address3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IF </w:instrText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"Organisation.Address4"\*CHARFORMAT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 xml:space="preserve"> = "" "" "</w:instrText>
          </w:r>
        </w:p>
        <w:p w14:paraId="725E05A1" w14:textId="29D14AFE" w:rsidR="00F45FDC" w:rsidRPr="001319E8" w:rsidRDefault="00F45FDC" w:rsidP="002439D0">
          <w:pPr>
            <w:pStyle w:val="SenderAddress"/>
            <w:rPr>
              <w:highlight w:val="white"/>
            </w:rPr>
          </w:pP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"Organisation.Address4"\*CHARFORMAT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7A0CC5" w:rsidRPr="001319E8">
            <w:rPr>
              <w:highlight w:val="white"/>
            </w:rPr>
            <w:instrText>Organisation.Address4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IF </w:instrText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"Organisation.Address5"\*CHARFORMAT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 xml:space="preserve"> = "" "" "</w:instrText>
          </w:r>
        </w:p>
        <w:p w14:paraId="1C0AEF98" w14:textId="16F42C3B" w:rsidR="00F45FDC" w:rsidRPr="001319E8" w:rsidRDefault="00F45FDC" w:rsidP="002439D0">
          <w:pPr>
            <w:pStyle w:val="SenderAddress"/>
            <w:rPr>
              <w:highlight w:val="white"/>
            </w:rPr>
          </w:pP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"Organisation.Address5"\*CHARFORMAT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7A0CC5" w:rsidRPr="001319E8">
            <w:rPr>
              <w:highlight w:val="white"/>
            </w:rPr>
            <w:instrText>Organisation.Address5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IF </w:instrText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"Organisation.Address6"\*CHARFORMAT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 xml:space="preserve"> = "" "" "</w:instrText>
          </w:r>
        </w:p>
        <w:p w14:paraId="6A9668AB" w14:textId="45F8C48E" w:rsidR="00F45FDC" w:rsidRPr="001319E8" w:rsidRDefault="00F45FDC" w:rsidP="002439D0">
          <w:pPr>
            <w:pStyle w:val="SenderAddress"/>
            <w:rPr>
              <w:highlight w:val="white"/>
            </w:rPr>
          </w:pP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"Organisation.Address6"\*CHARFORMAT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7A0CC5" w:rsidRPr="001319E8">
            <w:rPr>
              <w:highlight w:val="white"/>
            </w:rPr>
            <w:instrText>Organisation.Address6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IF </w:instrText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"Organisation.ZIP"\*CHARFORMAT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instrText>6331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 xml:space="preserve"> = "" "" "</w:instrText>
          </w:r>
        </w:p>
        <w:p w14:paraId="3122CFDE" w14:textId="77777777" w:rsidR="001319E8" w:rsidRPr="001319E8" w:rsidRDefault="00F45FDC" w:rsidP="002439D0">
          <w:pPr>
            <w:pStyle w:val="SenderAddress"/>
            <w:rPr>
              <w:noProof/>
              <w:highlight w:val="white"/>
            </w:rPr>
          </w:pP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DOCPROPERTY "Organisation.ZIP"\*CHARFORMAT \&lt;OawJumpToField value=0/&gt;</w:instrText>
          </w:r>
          <w:r w:rsidRPr="001319E8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instrText>6331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 xml:space="preserve"> </w:instrText>
          </w:r>
          <w:r w:rsidRPr="001319E8">
            <w:fldChar w:fldCharType="begin"/>
          </w:r>
          <w:r w:rsidRPr="001319E8">
            <w:instrText xml:space="preserve"> DOCPROPERTY "Organisation.City"\*CHARFORMAT \&lt;OawJumpToField value=0/&gt;</w:instrText>
          </w:r>
          <w:r w:rsidRPr="001319E8">
            <w:fldChar w:fldCharType="separate"/>
          </w:r>
          <w:r w:rsidR="001319E8">
            <w:instrText>Hünenberg</w:instrText>
          </w:r>
          <w:r w:rsidRPr="001319E8"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separate"/>
          </w:r>
        </w:p>
        <w:p w14:paraId="0206E046" w14:textId="3DF6AA3B" w:rsidR="00F45FDC" w:rsidRPr="001319E8" w:rsidRDefault="001319E8" w:rsidP="002439D0">
          <w:pPr>
            <w:pStyle w:val="SenderAddress"/>
            <w:rPr>
              <w:highlight w:val="white"/>
            </w:rPr>
          </w:pPr>
          <w:r>
            <w:rPr>
              <w:noProof/>
              <w:highlight w:val="white"/>
            </w:rPr>
            <w:t>6331</w:t>
          </w:r>
          <w:r w:rsidRPr="001319E8">
            <w:rPr>
              <w:noProof/>
              <w:highlight w:val="white"/>
            </w:rPr>
            <w:t xml:space="preserve"> </w:t>
          </w:r>
          <w:r>
            <w:rPr>
              <w:noProof/>
            </w:rPr>
            <w:t>Hünenberg</w:t>
          </w:r>
          <w:r w:rsidR="00F45FDC" w:rsidRPr="001319E8">
            <w:rPr>
              <w:highlight w:val="white"/>
            </w:rPr>
            <w:fldChar w:fldCharType="end"/>
          </w:r>
          <w:r w:rsidR="00F45FDC" w:rsidRPr="001319E8">
            <w:rPr>
              <w:highlight w:val="white"/>
            </w:rPr>
            <w:fldChar w:fldCharType="begin"/>
          </w:r>
          <w:r w:rsidR="00F45FDC" w:rsidRPr="001319E8">
            <w:rPr>
              <w:highlight w:val="white"/>
            </w:rPr>
            <w:instrText xml:space="preserve"> IF </w:instrText>
          </w:r>
          <w:r w:rsidR="00F45FDC" w:rsidRPr="001319E8">
            <w:fldChar w:fldCharType="begin"/>
          </w:r>
          <w:r w:rsidR="00F45FDC" w:rsidRPr="001319E8">
            <w:instrText xml:space="preserve"> DOCPROPERTY "Organisation.Telefon"\*CHARFORMAT \&lt;OawJumpToField value=0/&gt;</w:instrText>
          </w:r>
          <w:r w:rsidR="00F45FDC" w:rsidRPr="001319E8">
            <w:fldChar w:fldCharType="separate"/>
          </w:r>
          <w:r>
            <w:instrText>+41 41 784 44 44</w:instrText>
          </w:r>
          <w:r w:rsidR="00F45FDC" w:rsidRPr="001319E8">
            <w:fldChar w:fldCharType="end"/>
          </w:r>
          <w:r w:rsidR="00F45FDC" w:rsidRPr="001319E8">
            <w:rPr>
              <w:highlight w:val="white"/>
            </w:rPr>
            <w:instrText xml:space="preserve"> = "" "" "</w:instrText>
          </w:r>
        </w:p>
        <w:p w14:paraId="7021F9B0" w14:textId="77777777" w:rsidR="001319E8" w:rsidRPr="001319E8" w:rsidRDefault="00F45FDC" w:rsidP="002439D0">
          <w:pPr>
            <w:pStyle w:val="SenderAddress"/>
            <w:rPr>
              <w:noProof/>
              <w:highlight w:val="white"/>
            </w:rPr>
          </w:pPr>
          <w:r w:rsidRPr="001319E8">
            <w:fldChar w:fldCharType="begin"/>
          </w:r>
          <w:r w:rsidRPr="001319E8">
            <w:instrText xml:space="preserve"> DOCPROPERTY "Doc.Telephone"\*CHARFORMAT \&lt;OawJumpToField value=0/&gt;</w:instrText>
          </w:r>
          <w:r w:rsidRPr="001319E8">
            <w:fldChar w:fldCharType="separate"/>
          </w:r>
          <w:r w:rsidR="001319E8">
            <w:instrText>Telefon:</w:instrText>
          </w:r>
          <w:r w:rsidRPr="001319E8">
            <w:fldChar w:fldCharType="end"/>
          </w:r>
          <w:r w:rsidRPr="001319E8">
            <w:instrText xml:space="preserve"> </w:instrText>
          </w:r>
          <w:r w:rsidRPr="001319E8">
            <w:fldChar w:fldCharType="begin"/>
          </w:r>
          <w:r w:rsidRPr="001319E8">
            <w:instrText xml:space="preserve"> DOCPROPERTY "Organisation.Telefon"\*CHARFORMAT \&lt;OawJumpToField value=0/&gt;</w:instrText>
          </w:r>
          <w:r w:rsidRPr="001319E8">
            <w:fldChar w:fldCharType="separate"/>
          </w:r>
          <w:r w:rsidR="001319E8">
            <w:instrText>+41 41 784 44 44</w:instrText>
          </w:r>
          <w:r w:rsidRPr="001319E8"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separate"/>
          </w:r>
        </w:p>
        <w:p w14:paraId="2FBB37DC" w14:textId="4CBF4CF6" w:rsidR="00F45FDC" w:rsidRPr="001319E8" w:rsidRDefault="001319E8" w:rsidP="002439D0">
          <w:pPr>
            <w:pStyle w:val="SenderAddress"/>
            <w:rPr>
              <w:highlight w:val="white"/>
            </w:rPr>
          </w:pPr>
          <w:r>
            <w:rPr>
              <w:noProof/>
            </w:rPr>
            <w:t>Telefon:</w:t>
          </w:r>
          <w:r w:rsidRPr="001319E8">
            <w:rPr>
              <w:noProof/>
            </w:rPr>
            <w:t xml:space="preserve"> </w:t>
          </w:r>
          <w:r>
            <w:rPr>
              <w:noProof/>
            </w:rPr>
            <w:t>+41 41 784 44 44</w:t>
          </w:r>
          <w:r w:rsidR="00F45FDC" w:rsidRPr="001319E8">
            <w:rPr>
              <w:highlight w:val="white"/>
            </w:rPr>
            <w:fldChar w:fldCharType="end"/>
          </w:r>
          <w:r w:rsidR="00F45FDC" w:rsidRPr="001319E8">
            <w:rPr>
              <w:highlight w:val="white"/>
            </w:rPr>
            <w:fldChar w:fldCharType="begin"/>
          </w:r>
          <w:r w:rsidR="00F45FDC" w:rsidRPr="001319E8">
            <w:rPr>
              <w:highlight w:val="white"/>
            </w:rPr>
            <w:instrText xml:space="preserve"> IF </w:instrText>
          </w:r>
          <w:r w:rsidR="00F45FDC" w:rsidRPr="001319E8">
            <w:fldChar w:fldCharType="begin"/>
          </w:r>
          <w:r w:rsidR="00F45FDC" w:rsidRPr="001319E8">
            <w:instrText xml:space="preserve"> DOCPROPERTY "Organisation.Fax"\*CHARFORMAT \&lt;OawJumpToField value=0/&gt;</w:instrText>
          </w:r>
          <w:r w:rsidR="00F45FDC" w:rsidRPr="001319E8">
            <w:fldChar w:fldCharType="end"/>
          </w:r>
          <w:r w:rsidR="00F45FDC" w:rsidRPr="001319E8">
            <w:rPr>
              <w:highlight w:val="white"/>
            </w:rPr>
            <w:instrText xml:space="preserve"> = "" "" "</w:instrText>
          </w:r>
        </w:p>
        <w:p w14:paraId="3C5AC81E" w14:textId="5A41615C" w:rsidR="00F45FDC" w:rsidRPr="001319E8" w:rsidRDefault="00F45FDC" w:rsidP="002439D0">
          <w:pPr>
            <w:pStyle w:val="SenderAddress"/>
            <w:rPr>
              <w:highlight w:val="white"/>
            </w:rPr>
          </w:pPr>
          <w:r w:rsidRPr="001319E8">
            <w:fldChar w:fldCharType="begin"/>
          </w:r>
          <w:r w:rsidRPr="001319E8">
            <w:instrText xml:space="preserve"> DOCPROPERTY "Doc.Facsimile"\*CHARFORMAT \&lt;OawJumpToField value=0/&gt;</w:instrText>
          </w:r>
          <w:r w:rsidRPr="001319E8">
            <w:fldChar w:fldCharType="separate"/>
          </w:r>
          <w:r w:rsidR="007A0CC5" w:rsidRPr="001319E8">
            <w:instrText>Doc.Facsimile</w:instrText>
          </w:r>
          <w:r w:rsidRPr="001319E8">
            <w:fldChar w:fldCharType="end"/>
          </w:r>
          <w:r w:rsidRPr="001319E8">
            <w:instrText xml:space="preserve"> </w:instrText>
          </w:r>
          <w:r w:rsidRPr="001319E8">
            <w:fldChar w:fldCharType="begin"/>
          </w:r>
          <w:r w:rsidRPr="001319E8">
            <w:instrText xml:space="preserve"> DOCPROPERTY "Organisation.Fax"\*CHARFORMAT \&lt;OawJumpToField value=0/&gt;</w:instrText>
          </w:r>
          <w:r w:rsidRPr="001319E8">
            <w:fldChar w:fldCharType="separate"/>
          </w:r>
          <w:r w:rsidR="007A0CC5" w:rsidRPr="001319E8">
            <w:instrText>Organisation.Fax</w:instrText>
          </w:r>
          <w:r w:rsidRPr="001319E8"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fldChar w:fldCharType="begin"/>
          </w:r>
          <w:r w:rsidRPr="001319E8">
            <w:rPr>
              <w:highlight w:val="white"/>
            </w:rPr>
            <w:instrText xml:space="preserve"> IF  </w:instrText>
          </w:r>
          <w:r w:rsidRPr="001319E8">
            <w:fldChar w:fldCharType="begin"/>
          </w:r>
          <w:r w:rsidRPr="001319E8">
            <w:instrText xml:space="preserve"> DOCPROPERTY "Organisation.Internet"\*CHARFORMAT \&lt;OawJumpToField value=0/&gt;</w:instrText>
          </w:r>
          <w:r w:rsidRPr="001319E8">
            <w:fldChar w:fldCharType="separate"/>
          </w:r>
          <w:r w:rsidR="001319E8">
            <w:instrText>www.huenenberg.ch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 xml:space="preserve"> = "" "" "</w:instrText>
          </w:r>
        </w:p>
        <w:p w14:paraId="300C4F58" w14:textId="77777777" w:rsidR="001319E8" w:rsidRPr="001319E8" w:rsidRDefault="00F45FDC" w:rsidP="002439D0">
          <w:pPr>
            <w:pStyle w:val="SenderAddress"/>
            <w:rPr>
              <w:noProof/>
              <w:highlight w:val="white"/>
            </w:rPr>
          </w:pPr>
          <w:r w:rsidRPr="001319E8">
            <w:fldChar w:fldCharType="begin"/>
          </w:r>
          <w:r w:rsidRPr="001319E8">
            <w:instrText xml:space="preserve"> DOCPROPERTY "Organisation.Internet"\*CHARFORMAT \&lt;OawJumpToField value=0/&gt;</w:instrText>
          </w:r>
          <w:r w:rsidRPr="001319E8">
            <w:fldChar w:fldCharType="separate"/>
          </w:r>
          <w:r w:rsidR="001319E8">
            <w:instrText>www.huenenberg.ch</w:instrText>
          </w:r>
          <w:r w:rsidRPr="001319E8">
            <w:rPr>
              <w:highlight w:val="white"/>
            </w:rPr>
            <w:fldChar w:fldCharType="end"/>
          </w:r>
          <w:r w:rsidRPr="001319E8">
            <w:rPr>
              <w:highlight w:val="white"/>
            </w:rPr>
            <w:instrText>" \&lt;OawJumpToField value=0/&gt;</w:instrText>
          </w:r>
          <w:r w:rsidRPr="001319E8">
            <w:rPr>
              <w:highlight w:val="white"/>
            </w:rPr>
            <w:fldChar w:fldCharType="separate"/>
          </w:r>
        </w:p>
        <w:p w14:paraId="21BAA3C3" w14:textId="18E7AD4E" w:rsidR="00F45FDC" w:rsidRPr="001319E8" w:rsidRDefault="001319E8" w:rsidP="002439D0">
          <w:pPr>
            <w:pStyle w:val="SenderAddress"/>
          </w:pPr>
          <w:r>
            <w:rPr>
              <w:noProof/>
            </w:rPr>
            <w:t>www.huenenberg.ch</w:t>
          </w:r>
          <w:r w:rsidR="00F45FDC" w:rsidRPr="001319E8">
            <w:rPr>
              <w:highlight w:val="white"/>
            </w:rPr>
            <w:fldChar w:fldCharType="end"/>
          </w:r>
        </w:p>
      </w:tc>
    </w:tr>
  </w:tbl>
  <w:p w14:paraId="15C3DD06" w14:textId="4EB0C8C6" w:rsidR="00983CEA" w:rsidRPr="001319E8" w:rsidRDefault="001319E8" w:rsidP="001319E8">
    <w:pPr>
      <w:spacing w:line="240" w:lineRule="auto"/>
      <w:rPr>
        <w:sz w:val="2"/>
        <w:szCs w:val="48"/>
      </w:rPr>
    </w:pPr>
    <w:r>
      <w:rPr>
        <w:noProof/>
        <w:sz w:val="2"/>
        <w:szCs w:val="48"/>
      </w:rPr>
      <w:drawing>
        <wp:anchor distT="0" distB="0" distL="114300" distR="114300" simplePos="0" relativeHeight="251672064" behindDoc="1" locked="1" layoutInCell="1" allowOverlap="1" wp14:anchorId="2BFA0780" wp14:editId="6F1338C8">
          <wp:simplePos x="0" y="0"/>
          <wp:positionH relativeFrom="page">
            <wp:posOffset>827405</wp:posOffset>
          </wp:positionH>
          <wp:positionV relativeFrom="page">
            <wp:posOffset>0</wp:posOffset>
          </wp:positionV>
          <wp:extent cx="2418715" cy="1061720"/>
          <wp:effectExtent l="0" t="0" r="0" b="5080"/>
          <wp:wrapNone/>
          <wp:docPr id="4" name="468039dd-5b7a-43a0-a2d6-e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68039dd-5b7a-43a0-a2d6-e9f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239E" w:rsidRPr="001319E8">
      <w:rPr>
        <w:sz w:val="2"/>
        <w:szCs w:val="48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37" w:type="dxa"/>
      <w:tblInd w:w="6861" w:type="dxa"/>
      <w:tblBorders>
        <w:bottom w:val="thinThickThinLargeGap" w:sz="4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</w:tblGrid>
    <w:tr w:rsidR="00400014" w:rsidRPr="009F2F01" w14:paraId="056AEB22" w14:textId="77777777" w:rsidTr="001319E8">
      <w:trPr>
        <w:cantSplit/>
        <w:trHeight w:hRule="exact" w:val="2268"/>
      </w:trPr>
      <w:tc>
        <w:tcPr>
          <w:tcW w:w="2637" w:type="dxa"/>
          <w:shd w:val="clear" w:color="auto" w:fill="auto"/>
          <w:hideMark/>
        </w:tcPr>
        <w:p w14:paraId="5917B1E0" w14:textId="517B13D5" w:rsidR="00C30AC4" w:rsidRPr="009F2F01" w:rsidRDefault="00DC47DD" w:rsidP="007D210F">
          <w:pPr>
            <w:pStyle w:val="SenderDepartment"/>
            <w:rPr>
              <w:highlight w:val="white"/>
            </w:rPr>
          </w:pP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"Organisation.Department"\*CHARFORMAT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t>Präsidiales und Finanzen</w:t>
          </w:r>
          <w:r w:rsidRPr="009F2F01">
            <w:rPr>
              <w:highlight w:val="white"/>
            </w:rPr>
            <w:fldChar w:fldCharType="end"/>
          </w:r>
        </w:p>
        <w:p w14:paraId="7D0FCEB0" w14:textId="7666A450" w:rsidR="00C30AC4" w:rsidRPr="009F2F01" w:rsidRDefault="00DC47DD" w:rsidP="007D210F">
          <w:pPr>
            <w:pStyle w:val="SenderAddress"/>
            <w:rPr>
              <w:highlight w:val="white"/>
            </w:rPr>
          </w:pP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IF </w:instrText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"Organisation.Address1"\*CHARFORMAT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instrText>Chamerstrasse 11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 xml:space="preserve"> = "" "" "</w:instrText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"Organisation.Address1"\*CHARFORMAT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instrText>Chamerstrasse 11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separate"/>
          </w:r>
          <w:r w:rsidR="001319E8">
            <w:rPr>
              <w:noProof/>
              <w:highlight w:val="white"/>
            </w:rPr>
            <w:t>Chamerstrasse 11</w: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IF </w:instrText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"Organisation.Address2"\*CHARFORMAT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 xml:space="preserve"> = "" "" "</w:instrText>
          </w:r>
        </w:p>
        <w:p w14:paraId="627940DA" w14:textId="3BD8873D" w:rsidR="00C30AC4" w:rsidRPr="009F2F01" w:rsidRDefault="00DC47DD" w:rsidP="007D210F">
          <w:pPr>
            <w:pStyle w:val="SenderAddress"/>
            <w:rPr>
              <w:highlight w:val="white"/>
            </w:rPr>
          </w:pP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"Organisation.Address2"\*CHARFORMAT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="00FF4A3E">
            <w:rPr>
              <w:highlight w:val="white"/>
            </w:rPr>
            <w:instrText>Postfach 261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IF </w:instrText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"Organisation.Address3"\*CHARFORMAT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 xml:space="preserve"> = "" "" "</w:instrText>
          </w:r>
        </w:p>
        <w:p w14:paraId="60B9E268" w14:textId="4714DA8D" w:rsidR="00C30AC4" w:rsidRPr="009F2F01" w:rsidRDefault="00DC47DD" w:rsidP="007D210F">
          <w:pPr>
            <w:pStyle w:val="SenderAddress"/>
            <w:rPr>
              <w:highlight w:val="white"/>
            </w:rPr>
          </w:pP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"Organisation.Address3"\*CHARFORMAT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Pr="009F2F01">
            <w:rPr>
              <w:highlight w:val="white"/>
            </w:rPr>
            <w:instrText>Organisation.Address3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IF </w:instrText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"Organisation.Address4"\*CHARFORMAT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 xml:space="preserve"> = "" "" "</w:instrText>
          </w:r>
        </w:p>
        <w:p w14:paraId="562F893F" w14:textId="5D310284" w:rsidR="00C30AC4" w:rsidRPr="009F2F01" w:rsidRDefault="00DC47DD" w:rsidP="007D210F">
          <w:pPr>
            <w:pStyle w:val="SenderAddress"/>
            <w:rPr>
              <w:highlight w:val="white"/>
            </w:rPr>
          </w:pP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"Organisation.Address4"\*CHARFORMAT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Pr="009F2F01">
            <w:rPr>
              <w:highlight w:val="white"/>
            </w:rPr>
            <w:instrText>Organisation.Address4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IF </w:instrText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"Organisation.Address5"\*CHARFORMAT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 xml:space="preserve"> = "" "" "</w:instrText>
          </w:r>
        </w:p>
        <w:p w14:paraId="78B10B14" w14:textId="281972D0" w:rsidR="00C30AC4" w:rsidRPr="009F2F01" w:rsidRDefault="00DC47DD" w:rsidP="007D210F">
          <w:pPr>
            <w:pStyle w:val="SenderAddress"/>
            <w:rPr>
              <w:highlight w:val="white"/>
            </w:rPr>
          </w:pP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"Organisation.Address5"\*CHARFORMAT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Pr="009F2F01">
            <w:rPr>
              <w:highlight w:val="white"/>
            </w:rPr>
            <w:instrText>Organisation.Address5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IF </w:instrText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"Organisation.Address6"\*CHARFORMAT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 xml:space="preserve"> = "" "" "</w:instrText>
          </w:r>
        </w:p>
        <w:p w14:paraId="3B02EC43" w14:textId="545EA6B6" w:rsidR="00C30AC4" w:rsidRPr="009F2F01" w:rsidRDefault="00DC47DD" w:rsidP="007D210F">
          <w:pPr>
            <w:pStyle w:val="SenderAddress"/>
            <w:rPr>
              <w:highlight w:val="white"/>
            </w:rPr>
          </w:pP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"Organisation.Address6"\*CHARFORMAT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Pr="009F2F01">
            <w:rPr>
              <w:highlight w:val="white"/>
            </w:rPr>
            <w:instrText>Organisation.Address6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IF </w:instrText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"Organisation.ZIP"\*CHARFORMAT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instrText>6331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 xml:space="preserve"> = "" "" "</w:instrText>
          </w:r>
        </w:p>
        <w:p w14:paraId="542AE418" w14:textId="77777777" w:rsidR="001319E8" w:rsidRPr="009F2F01" w:rsidRDefault="00DC47DD" w:rsidP="007D210F">
          <w:pPr>
            <w:pStyle w:val="SenderAddress"/>
            <w:rPr>
              <w:noProof/>
              <w:highlight w:val="white"/>
            </w:rPr>
          </w:pP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DOCPROPERTY "Organisation.ZIP"\*CHARFORMAT \&lt;OawJumpToField value=0/&gt;</w:instrText>
          </w:r>
          <w:r w:rsidRPr="009F2F01">
            <w:rPr>
              <w:highlight w:val="white"/>
            </w:rPr>
            <w:fldChar w:fldCharType="separate"/>
          </w:r>
          <w:r w:rsidR="001319E8">
            <w:rPr>
              <w:highlight w:val="white"/>
            </w:rPr>
            <w:instrText>6331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 xml:space="preserve"> </w:instrText>
          </w:r>
          <w:r w:rsidRPr="009F2F01">
            <w:fldChar w:fldCharType="begin"/>
          </w:r>
          <w:r w:rsidRPr="009F2F01">
            <w:instrText xml:space="preserve"> DOCPROPERTY "Organisation.City"\*CHARFORMAT \&lt;OawJumpToField value=0/&gt;</w:instrText>
          </w:r>
          <w:r w:rsidRPr="009F2F01">
            <w:fldChar w:fldCharType="separate"/>
          </w:r>
          <w:r w:rsidR="001319E8">
            <w:instrText>Hünenberg</w:instrText>
          </w:r>
          <w:r w:rsidRPr="009F2F01"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separate"/>
          </w:r>
        </w:p>
        <w:p w14:paraId="67BE6DA9" w14:textId="564E115E" w:rsidR="00C30AC4" w:rsidRPr="009F2F01" w:rsidRDefault="001319E8" w:rsidP="007D210F">
          <w:pPr>
            <w:pStyle w:val="SenderAddress"/>
            <w:rPr>
              <w:highlight w:val="white"/>
            </w:rPr>
          </w:pPr>
          <w:r>
            <w:rPr>
              <w:noProof/>
              <w:highlight w:val="white"/>
            </w:rPr>
            <w:t>6331</w:t>
          </w:r>
          <w:r w:rsidRPr="009F2F01">
            <w:rPr>
              <w:noProof/>
              <w:highlight w:val="white"/>
            </w:rPr>
            <w:t xml:space="preserve"> </w:t>
          </w:r>
          <w:r>
            <w:rPr>
              <w:noProof/>
            </w:rPr>
            <w:t>Hünenberg</w:t>
          </w:r>
          <w:r w:rsidR="00DC47DD" w:rsidRPr="009F2F01">
            <w:rPr>
              <w:highlight w:val="white"/>
            </w:rPr>
            <w:fldChar w:fldCharType="end"/>
          </w:r>
          <w:r w:rsidR="00DC47DD" w:rsidRPr="009F2F01">
            <w:rPr>
              <w:highlight w:val="white"/>
            </w:rPr>
            <w:fldChar w:fldCharType="begin"/>
          </w:r>
          <w:r w:rsidR="00DC47DD" w:rsidRPr="009F2F01">
            <w:rPr>
              <w:highlight w:val="white"/>
            </w:rPr>
            <w:instrText xml:space="preserve"> IF </w:instrText>
          </w:r>
          <w:r w:rsidR="00DC47DD" w:rsidRPr="009F2F01">
            <w:fldChar w:fldCharType="begin"/>
          </w:r>
          <w:r w:rsidR="00DC47DD" w:rsidRPr="009F2F01">
            <w:instrText xml:space="preserve"> DOCPROPERTY "Organisation.Telefon"\*CHARFORMAT \&lt;OawJumpToField value=0/&gt;</w:instrText>
          </w:r>
          <w:r w:rsidR="00DC47DD" w:rsidRPr="009F2F01">
            <w:fldChar w:fldCharType="separate"/>
          </w:r>
          <w:r>
            <w:instrText>+41 41 784 44 44</w:instrText>
          </w:r>
          <w:r w:rsidR="00DC47DD" w:rsidRPr="009F2F01">
            <w:fldChar w:fldCharType="end"/>
          </w:r>
          <w:r w:rsidR="00DC47DD" w:rsidRPr="009F2F01">
            <w:rPr>
              <w:highlight w:val="white"/>
            </w:rPr>
            <w:instrText xml:space="preserve"> = "" "" "</w:instrText>
          </w:r>
        </w:p>
        <w:p w14:paraId="0A7E643D" w14:textId="77777777" w:rsidR="001319E8" w:rsidRPr="009F2F01" w:rsidRDefault="00DC47DD" w:rsidP="007D210F">
          <w:pPr>
            <w:pStyle w:val="SenderAddress"/>
            <w:rPr>
              <w:noProof/>
              <w:highlight w:val="white"/>
            </w:rPr>
          </w:pPr>
          <w:r w:rsidRPr="009F2F01">
            <w:fldChar w:fldCharType="begin"/>
          </w:r>
          <w:r w:rsidRPr="009F2F01">
            <w:instrText xml:space="preserve"> DOCPROPERTY "Doc.Telephone"\*CHARFORMAT \&lt;OawJumpToField value=0/&gt;</w:instrText>
          </w:r>
          <w:r w:rsidRPr="009F2F01">
            <w:fldChar w:fldCharType="separate"/>
          </w:r>
          <w:r w:rsidR="001319E8">
            <w:instrText>Telefon:</w:instrText>
          </w:r>
          <w:r w:rsidRPr="009F2F01">
            <w:fldChar w:fldCharType="end"/>
          </w:r>
          <w:r w:rsidRPr="009F2F01">
            <w:instrText xml:space="preserve"> </w:instrText>
          </w:r>
          <w:r w:rsidRPr="009F2F01">
            <w:fldChar w:fldCharType="begin"/>
          </w:r>
          <w:r w:rsidRPr="009F2F01">
            <w:instrText xml:space="preserve"> DOCPROPERTY "Organisation.Telefon"\*CHARFORMAT \&lt;OawJumpToField value=0/&gt;</w:instrText>
          </w:r>
          <w:r w:rsidRPr="009F2F01">
            <w:fldChar w:fldCharType="separate"/>
          </w:r>
          <w:r w:rsidR="001319E8">
            <w:instrText>+41 41 784 44 44</w:instrText>
          </w:r>
          <w:r w:rsidRPr="009F2F01"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separate"/>
          </w:r>
        </w:p>
        <w:p w14:paraId="0281A7BF" w14:textId="197F99DD" w:rsidR="00C30AC4" w:rsidRPr="009F2F01" w:rsidRDefault="001319E8" w:rsidP="007D210F">
          <w:pPr>
            <w:pStyle w:val="SenderAddress"/>
            <w:rPr>
              <w:highlight w:val="white"/>
            </w:rPr>
          </w:pPr>
          <w:r>
            <w:rPr>
              <w:noProof/>
            </w:rPr>
            <w:t>Telefon:</w:t>
          </w:r>
          <w:r w:rsidRPr="009F2F01">
            <w:rPr>
              <w:noProof/>
            </w:rPr>
            <w:t xml:space="preserve"> </w:t>
          </w:r>
          <w:r>
            <w:rPr>
              <w:noProof/>
            </w:rPr>
            <w:t>+41 41 784 44 44</w:t>
          </w:r>
          <w:r w:rsidR="00DC47DD" w:rsidRPr="009F2F01">
            <w:rPr>
              <w:highlight w:val="white"/>
            </w:rPr>
            <w:fldChar w:fldCharType="end"/>
          </w:r>
          <w:r w:rsidR="00DC47DD" w:rsidRPr="009F2F01">
            <w:rPr>
              <w:highlight w:val="white"/>
            </w:rPr>
            <w:fldChar w:fldCharType="begin"/>
          </w:r>
          <w:r w:rsidR="00DC47DD" w:rsidRPr="009F2F01">
            <w:rPr>
              <w:highlight w:val="white"/>
            </w:rPr>
            <w:instrText xml:space="preserve"> IF </w:instrText>
          </w:r>
          <w:r w:rsidR="00DC47DD" w:rsidRPr="009F2F01">
            <w:fldChar w:fldCharType="begin"/>
          </w:r>
          <w:r w:rsidR="00DC47DD" w:rsidRPr="009F2F01">
            <w:instrText xml:space="preserve"> DOCPROPERTY "Organisation.Fax"\*CHARFORMAT \&lt;OawJumpToField value=0/&gt;</w:instrText>
          </w:r>
          <w:r w:rsidR="00DC47DD" w:rsidRPr="009F2F01">
            <w:fldChar w:fldCharType="end"/>
          </w:r>
          <w:r w:rsidR="00DC47DD" w:rsidRPr="009F2F01">
            <w:rPr>
              <w:highlight w:val="white"/>
            </w:rPr>
            <w:instrText xml:space="preserve"> = "" "" "</w:instrText>
          </w:r>
        </w:p>
        <w:p w14:paraId="430CFB9D" w14:textId="68E38327" w:rsidR="00C30AC4" w:rsidRPr="009F2F01" w:rsidRDefault="00DC47DD" w:rsidP="007D210F">
          <w:pPr>
            <w:pStyle w:val="SenderAddress"/>
            <w:rPr>
              <w:highlight w:val="white"/>
            </w:rPr>
          </w:pPr>
          <w:r w:rsidRPr="009F2F01">
            <w:fldChar w:fldCharType="begin"/>
          </w:r>
          <w:r w:rsidRPr="009F2F01">
            <w:instrText xml:space="preserve"> DOCPROPERTY "Doc.Facsimile"\*CHARFORMAT \&lt;OawJumpToField value=0/&gt;</w:instrText>
          </w:r>
          <w:r w:rsidRPr="009F2F01">
            <w:fldChar w:fldCharType="separate"/>
          </w:r>
          <w:r w:rsidRPr="009F2F01">
            <w:instrText>Telefax:</w:instrText>
          </w:r>
          <w:r w:rsidRPr="009F2F01">
            <w:fldChar w:fldCharType="end"/>
          </w:r>
          <w:r w:rsidRPr="009F2F01">
            <w:instrText xml:space="preserve"> </w:instrText>
          </w:r>
          <w:r w:rsidRPr="009F2F01">
            <w:fldChar w:fldCharType="begin"/>
          </w:r>
          <w:r w:rsidRPr="009F2F01">
            <w:instrText xml:space="preserve"> DOCPROPERTY "Organisation.Fax"\*CHARFORMAT \&lt;OawJumpToField value=0/&gt;</w:instrText>
          </w:r>
          <w:r w:rsidRPr="009F2F01">
            <w:fldChar w:fldCharType="separate"/>
          </w:r>
          <w:r w:rsidRPr="009F2F01">
            <w:instrText>+41 41 784 44 99</w:instrText>
          </w:r>
          <w:r w:rsidRPr="009F2F01"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fldChar w:fldCharType="begin"/>
          </w:r>
          <w:r w:rsidRPr="009F2F01">
            <w:rPr>
              <w:highlight w:val="white"/>
            </w:rPr>
            <w:instrText xml:space="preserve"> IF  </w:instrText>
          </w:r>
          <w:r w:rsidRPr="009F2F01">
            <w:fldChar w:fldCharType="begin"/>
          </w:r>
          <w:r w:rsidRPr="009F2F01">
            <w:instrText xml:space="preserve"> DOCPROPERTY "Organisation.Internet"\*CHARFORMAT \&lt;OawJumpToField value=0/&gt;</w:instrText>
          </w:r>
          <w:r w:rsidRPr="009F2F01">
            <w:fldChar w:fldCharType="separate"/>
          </w:r>
          <w:r w:rsidR="001319E8">
            <w:instrText>www.huenenberg.ch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 xml:space="preserve"> = "" "" "</w:instrText>
          </w:r>
        </w:p>
        <w:p w14:paraId="715F45EB" w14:textId="77777777" w:rsidR="001319E8" w:rsidRPr="009F2F01" w:rsidRDefault="00DC47DD" w:rsidP="007D210F">
          <w:pPr>
            <w:pStyle w:val="SenderAddress"/>
            <w:rPr>
              <w:noProof/>
              <w:highlight w:val="white"/>
            </w:rPr>
          </w:pPr>
          <w:r w:rsidRPr="009F2F01">
            <w:fldChar w:fldCharType="begin"/>
          </w:r>
          <w:r w:rsidRPr="009F2F01">
            <w:instrText xml:space="preserve"> DOCPROPERTY "Organisation.Internet"\*CHARFORMAT \&lt;OawJumpToField value=0/&gt;</w:instrText>
          </w:r>
          <w:r w:rsidRPr="009F2F01">
            <w:fldChar w:fldCharType="separate"/>
          </w:r>
          <w:r w:rsidR="001319E8">
            <w:instrText>www.huenenberg.ch</w:instrText>
          </w:r>
          <w:r w:rsidRPr="009F2F01">
            <w:rPr>
              <w:highlight w:val="white"/>
            </w:rPr>
            <w:fldChar w:fldCharType="end"/>
          </w:r>
          <w:r w:rsidRPr="009F2F01">
            <w:rPr>
              <w:highlight w:val="white"/>
            </w:rPr>
            <w:instrText>" \&lt;OawJumpToField value=0/&gt;</w:instrText>
          </w:r>
          <w:r w:rsidRPr="009F2F01">
            <w:rPr>
              <w:highlight w:val="white"/>
            </w:rPr>
            <w:fldChar w:fldCharType="separate"/>
          </w:r>
        </w:p>
        <w:p w14:paraId="5F16B6AD" w14:textId="46D312C7" w:rsidR="00C30AC4" w:rsidRPr="009F2F01" w:rsidRDefault="001319E8" w:rsidP="007D210F">
          <w:pPr>
            <w:pStyle w:val="SenderAddress"/>
          </w:pPr>
          <w:r>
            <w:rPr>
              <w:noProof/>
            </w:rPr>
            <w:t>www.huenenberg.ch</w:t>
          </w:r>
          <w:r w:rsidR="00DC47DD" w:rsidRPr="009F2F01">
            <w:rPr>
              <w:highlight w:val="white"/>
            </w:rPr>
            <w:fldChar w:fldCharType="end"/>
          </w:r>
        </w:p>
      </w:tc>
    </w:tr>
  </w:tbl>
  <w:p w14:paraId="71CB3A7C" w14:textId="77777777" w:rsidR="00C30AC4" w:rsidRPr="009F2F01" w:rsidRDefault="00DC47DD" w:rsidP="001319E8">
    <w:pPr>
      <w:spacing w:line="567" w:lineRule="atLeast"/>
      <w:rPr>
        <w:rFonts w:ascii="Arial Narrow" w:hAnsi="Arial Narrow"/>
        <w:sz w:val="2"/>
        <w:szCs w:val="48"/>
      </w:rPr>
    </w:pPr>
    <w:bookmarkStart w:id="2" w:name="LogoP1"/>
    <w:r>
      <w:rPr>
        <w:noProof/>
      </w:rPr>
      <w:drawing>
        <wp:anchor distT="0" distB="0" distL="114300" distR="114300" simplePos="0" relativeHeight="251665920" behindDoc="1" locked="1" layoutInCell="1" allowOverlap="1" wp14:anchorId="78C73AEA" wp14:editId="5E93C2C7">
          <wp:simplePos x="0" y="0"/>
          <wp:positionH relativeFrom="margin">
            <wp:posOffset>-453390</wp:posOffset>
          </wp:positionH>
          <wp:positionV relativeFrom="page">
            <wp:posOffset>0</wp:posOffset>
          </wp:positionV>
          <wp:extent cx="2419350" cy="1061720"/>
          <wp:effectExtent l="0" t="0" r="0" b="5080"/>
          <wp:wrapNone/>
          <wp:docPr id="64" name="2022120216235072688496" descr="C:\officeatwork\SyncSolutions\huenenbergch\Logos\Logo_Gemeinde_Huenenberg.color.672.295.png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2022120216235072688496" descr="C:\officeatwork\SyncSolutions\huenenbergch\Logos\Logo_Gemeinde_Huenenberg.color.672.295.png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1" layoutInCell="1" allowOverlap="1" wp14:anchorId="50048CB5" wp14:editId="5996CF86">
          <wp:simplePos x="0" y="0"/>
          <wp:positionH relativeFrom="margin">
            <wp:posOffset>-453390</wp:posOffset>
          </wp:positionH>
          <wp:positionV relativeFrom="page">
            <wp:posOffset>0</wp:posOffset>
          </wp:positionV>
          <wp:extent cx="2418715" cy="1061720"/>
          <wp:effectExtent l="0" t="0" r="0" b="0"/>
          <wp:wrapNone/>
          <wp:docPr id="65" name="201807181529168782694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071815291687826942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1" layoutInCell="1" allowOverlap="1" wp14:anchorId="09A4245F" wp14:editId="7913F812">
          <wp:simplePos x="0" y="0"/>
          <wp:positionH relativeFrom="margin">
            <wp:posOffset>-453390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66" name="Grafik 2" descr="N:\OfficeatWork\Solutions\huenenbergch\Logos\Logo_Gemeinde_Huenenberg.color.672.29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:\OfficeatWork\Solutions\huenenbergch\Logos\Logo_Gemeinde_Huenenberg.color.672.295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F01">
      <w:rPr>
        <w:sz w:val="2"/>
        <w:szCs w:val="48"/>
      </w:rPr>
      <w:t> 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4D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DA4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02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1ED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63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E3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24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8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6A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708588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0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0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 w:val="0"/>
        <w:i w:val="0"/>
        <w:sz w:val="20"/>
        <w:szCs w:val="22"/>
      </w:rPr>
    </w:lvl>
  </w:abstractNum>
  <w:abstractNum w:abstractNumId="11" w15:restartNumberingAfterBreak="0">
    <w:nsid w:val="07091207"/>
    <w:multiLevelType w:val="multilevel"/>
    <w:tmpl w:val="F8B609B8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2" w15:restartNumberingAfterBreak="0">
    <w:nsid w:val="0E161F65"/>
    <w:multiLevelType w:val="multilevel"/>
    <w:tmpl w:val="B07897B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3" w15:restartNumberingAfterBreak="0">
    <w:nsid w:val="13932BBB"/>
    <w:multiLevelType w:val="multilevel"/>
    <w:tmpl w:val="A19A0E76"/>
    <w:name w:val="20070716140144423223772"/>
    <w:styleLink w:val="ListWithLetters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4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8951DF"/>
    <w:multiLevelType w:val="multilevel"/>
    <w:tmpl w:val="D682D1E4"/>
    <w:styleLink w:val="ListBulletPoint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2C1A19DD"/>
    <w:multiLevelType w:val="hybridMultilevel"/>
    <w:tmpl w:val="079AE166"/>
    <w:name w:val="200707161401444232237724"/>
    <w:lvl w:ilvl="0" w:tplc="FAA4FD60">
      <w:start w:val="1"/>
      <w:numFmt w:val="decimal"/>
      <w:pStyle w:val="TitelTraktandenListe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21731B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sz w:val="22"/>
        <w:szCs w:val="22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6" w15:restartNumberingAfterBreak="0">
    <w:nsid w:val="6F020037"/>
    <w:multiLevelType w:val="multilevel"/>
    <w:tmpl w:val="F1BC3D5C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508831719">
    <w:abstractNumId w:val="9"/>
  </w:num>
  <w:num w:numId="2" w16cid:durableId="1564441700">
    <w:abstractNumId w:val="7"/>
  </w:num>
  <w:num w:numId="3" w16cid:durableId="1560483816">
    <w:abstractNumId w:val="6"/>
  </w:num>
  <w:num w:numId="4" w16cid:durableId="447237609">
    <w:abstractNumId w:val="5"/>
  </w:num>
  <w:num w:numId="5" w16cid:durableId="1870294388">
    <w:abstractNumId w:val="4"/>
  </w:num>
  <w:num w:numId="6" w16cid:durableId="301539548">
    <w:abstractNumId w:val="8"/>
  </w:num>
  <w:num w:numId="7" w16cid:durableId="1830555316">
    <w:abstractNumId w:val="3"/>
  </w:num>
  <w:num w:numId="8" w16cid:durableId="364528260">
    <w:abstractNumId w:val="2"/>
  </w:num>
  <w:num w:numId="9" w16cid:durableId="570892397">
    <w:abstractNumId w:val="1"/>
  </w:num>
  <w:num w:numId="10" w16cid:durableId="517045753">
    <w:abstractNumId w:val="0"/>
  </w:num>
  <w:num w:numId="11" w16cid:durableId="1099642512">
    <w:abstractNumId w:val="10"/>
  </w:num>
  <w:num w:numId="12" w16cid:durableId="1333028523">
    <w:abstractNumId w:val="25"/>
  </w:num>
  <w:num w:numId="13" w16cid:durableId="723989270">
    <w:abstractNumId w:val="16"/>
  </w:num>
  <w:num w:numId="14" w16cid:durableId="1057435803">
    <w:abstractNumId w:val="28"/>
  </w:num>
  <w:num w:numId="15" w16cid:durableId="578684545">
    <w:abstractNumId w:val="27"/>
  </w:num>
  <w:num w:numId="16" w16cid:durableId="388965373">
    <w:abstractNumId w:val="20"/>
  </w:num>
  <w:num w:numId="17" w16cid:durableId="1297566021">
    <w:abstractNumId w:val="24"/>
  </w:num>
  <w:num w:numId="18" w16cid:durableId="1261793989">
    <w:abstractNumId w:val="14"/>
  </w:num>
  <w:num w:numId="19" w16cid:durableId="1547251246">
    <w:abstractNumId w:val="23"/>
  </w:num>
  <w:num w:numId="20" w16cid:durableId="1598060406">
    <w:abstractNumId w:val="22"/>
  </w:num>
  <w:num w:numId="21" w16cid:durableId="1481507021">
    <w:abstractNumId w:val="18"/>
  </w:num>
  <w:num w:numId="22" w16cid:durableId="183714315">
    <w:abstractNumId w:val="19"/>
  </w:num>
  <w:num w:numId="23" w16cid:durableId="582686512">
    <w:abstractNumId w:val="15"/>
  </w:num>
  <w:num w:numId="24" w16cid:durableId="747187889">
    <w:abstractNumId w:val="26"/>
  </w:num>
  <w:num w:numId="25" w16cid:durableId="60056400">
    <w:abstractNumId w:val="12"/>
  </w:num>
  <w:num w:numId="26" w16cid:durableId="1929532967">
    <w:abstractNumId w:val="13"/>
  </w:num>
  <w:num w:numId="27" w16cid:durableId="1549487657">
    <w:abstractNumId w:val="11"/>
  </w:num>
  <w:num w:numId="28" w16cid:durableId="314337945">
    <w:abstractNumId w:val="10"/>
    <w:lvlOverride w:ilvl="0">
      <w:startOverride w:val="1"/>
    </w:lvlOverride>
  </w:num>
  <w:num w:numId="29" w16cid:durableId="12925753">
    <w:abstractNumId w:val="21"/>
  </w:num>
  <w:num w:numId="30" w16cid:durableId="16191437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o8DiwOasT5A71cM7nOcpOOIc/eh1ibpcD2+XzIzdvQCAbgehZyNIfZpso7ZaIHGn8QuEwsDrwY22dL5D7h6cg==" w:salt="24GXKZ5+UxJw65jXcAtXFw=="/>
  <w:defaultTabStop w:val="851"/>
  <w:autoHyphenation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8. Juli 2018"/>
    <w:docVar w:name="Date.Format.Long.dateValue" w:val="43299"/>
    <w:docVar w:name="HiddenLogo|2007073117505982890682|LogoP1|Logo_Gemeinde_Huenenberg.color.672.295.png|2016.08.11-07:27:28" w:val="2022120216235072688496"/>
    <w:docVar w:name="OawAttachedTemplate" w:val="A4 hoch Kopf.owt"/>
    <w:docVar w:name="OawBuiltInDocProps" w:val="&lt;OawBuiltInDocProps&gt;&lt;default profileUID=&quot;0&quot;&gt;&lt;word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word&gt;&lt;PDF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PDF&gt;&lt;/default&gt;&lt;/OawBuiltInDocProps&gt;_x000d_"/>
    <w:docVar w:name="OawCreatedWithOfficeatworkVersion" w:val="4.9 (4.9.1022)"/>
    <w:docVar w:name="OawCreatedWithProjectID" w:val="huenenbergch"/>
    <w:docVar w:name="OawCreatedWithProjectVersion" w:val="50"/>
    <w:docVar w:name="OawDate.Manual" w:val="&lt;document&gt;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&lt;/document&gt;_x000d_"/>
    <w:docVar w:name="OawDistributionEnabled" w:val="&lt;Profiles&gt;&lt;Distribution type=&quot;2&quot; UID=&quot;2009050513162796084667&quot;/&gt;&lt;Distribution type=&quot;1&quot; UID=&quot;2009041411181570731334&quot;/&gt;&lt;/Profiles&gt;_x000d_"/>
    <w:docVar w:name="OawDocProp.2002122011014149059130932" w:val="&lt;source&gt;&lt;Fields List=&quot;LogoColor|Bereich|Organisation|City|Department|Address1|Address2|Address3|Address4|Address5|Address6|ZIP|Telefon|Fax|Internet|LogoBlackWhite|LogoColor|LogoColor|LogoColor|LogoLabel|LogoLabel|LogoLabel|LogoLabel|LogoLabel&quot;/&gt;&lt;profile type=&quot;default&quot; UID=&quot;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DocProperty name=&quot;Organisation.Bereich&quot; field=&quot;Bereich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profile type=&quot;print&quot; UID=&quot;3&quot; sameAsDefault=&quot;0&quot;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print&quot; UID=&quot;2009050513162796084667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end&quot; UID=&quot;2009041411181570731334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612071138015176064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8071815311547448757&quot; PrimaryUID=&quot;ClientSuite&quot; Active=&quot;true&quot;&gt;&lt;Field Name=&quot;UID&quot; Value=&quot;201807181531154744875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/DocProp&gt;&lt;DocProp UID=&quot;2002122011014149059130932&quot; EntryUID=&quot;2009032007493567483296&quot; PrimaryUID=&quot;ClientSuite&quot; Active=&quot;true&quot;&gt;&lt;Field Name=&quot;UID&quot; Value=&quot;2009032007493567483296&quot;/&gt;&lt;Field Name=&quot;IDName&quot; Value=&quot;Einwohnerkontrolle&quot;/&gt;&lt;Field Name=&quot;Organisation&quot; Value=&quot;Gemeinde Hünenberg&quot;/&gt;&lt;Field Name=&quot;Department&quot; Value=&quot;Präsidiales und Finanzen&quot;/&gt;&lt;Field Name=&quot;Bereich&quot; Value=&quot;Einwohnerkontrolle&quot;/&gt;&lt;Field Name=&quot;Address1&quot; Value=&quot;Chamerstrasse 11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ZIP&quot; Value=&quot;6331&quot;/&gt;&lt;Field Name=&quot;City&quot; Value=&quot;Hünenberg&quot;/&gt;&lt;Field Name=&quot;Telefon&quot; Value=&quot;+41 41 784 44 44&quot;/&gt;&lt;Field Name=&quot;Fax&quot; Value=&quot;&quot;/&gt;&lt;Field Name=&quot;Email&quot; Value=&quot;&quot;/&gt;&lt;Field Name=&quot;Internet&quot; Value=&quot;www.huenenberg.ch&quot;/&gt;&lt;Field Name=&quot;Reserve1&quot; Value=&quot;&quot;/&gt;&lt;Field Name=&quot;LogoColor&quot; Value=&quot;%Logos%\Logo_Gemeinde_Huenenberg.color.672.295.png&quot;/&gt;&lt;Field Name=&quot;LogoBlackWhite&quot; Value=&quot;%Logos%\Logo_Gemeinde_Huenenberg.bw.672.295.png&quot;/&gt;&lt;Field Name=&quot;LogoReserve&quot; Value=&quot;%Logos%\Logo_Begleitzettel_Gemeinde_Huenenberg.color.525.229.png&quot;/&gt;&lt;Field Name=&quot;LogoLabel&quot; Value=&quot;%Logos%\Logo-600-Jahre-neg-blau_klein.323.229.png&quot;/&gt;&lt;Field Name=&quot;LogoOL1&quot; Value=&quot;&quot;/&gt;&lt;Field Name=&quot;LogoOL2&quot; Value=&quot;&quot;/&gt;&lt;Field Name=&quot;LogoPP&quot; Value=&quot;&quot;/&gt;&lt;Field Name=&quot;ThemePP&quot; Value=&quot;&quot;/&gt;&lt;Field Name=&quot;SelectedUID&quot; Value=&quot;2004123010144120300001&quot;/&gt;&lt;/DocProp&gt;&lt;DocProp UID=&quot;200212191811121321310321301031x&quot; EntryUID=&quot;8219216914019111840741621789791128113599&quot; PrimaryUID=&quot;ClientSuite&quot; Active=&quot;true&quot;&gt;&lt;Field Name=&quot;UID&quot; Value=&quot;8219216914019111840741621789791128113599&quot;/&gt;&lt;Field Name=&quot;IDName&quot; Value=&quot;Cristina Valeo, vacr, Leiterin Einwohnerkontrolle&quot;/&gt;&lt;Field Name=&quot;Title&quot; Value=&quot;&quot;/&gt;&lt;Field Name=&quot;Name&quot; Value=&quot;Cristina Valeo&quot;/&gt;&lt;Field Name=&quot;Function&quot; Value=&quot;Leiterin Einwohnerkontrolle&quot;/&gt;&lt;Field Name=&quot;Department&quot; Value=&quot;Präsidiales&quot;/&gt;&lt;Field Name=&quot;Info&quot; Value=&quot;&quot;/&gt;&lt;Field Name=&quot;Ressort&quot; Value=&quot;Einwohnerkontrolle&quot;/&gt;&lt;Field Name=&quot;Initials&quot; Value=&quot;vacr&quot;/&gt;&lt;Field Name=&quot;DirectPhone&quot; Value=&quot;+41 41 784 44 43&quot;/&gt;&lt;Field Name=&quot;EMail&quot; Value=&quot;cristina.valeo@huenenberg.ch&quot;/&gt;&lt;Field Name=&quot;EMailSignatureText1&quot; Value=&quot;Meine Arbeitstage sind:&quot;/&gt;&lt;Field Name=&quot;EMailSignatureText2&quot; Value=&quot;Montag, Dienstag, Mittwoch und Freitag ganztags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Präsidiales\vacr.color.445.191.jpg&quot;/&gt;&lt;Field Name=&quot;SignatureHighResBW&quot; Value=&quot;%Signatures%\Präsidiales\vacr.bw.445.191.jpg&quot;/&gt;&lt;Field Name=&quot;QRCode&quot; Value=&quot;%QR-Code%\vacr.jpg&quot;/&gt;&lt;Field Name=&quot;QRCodeLink&quot; Value=&quot;https://www.zg.ch/behoerden/gemeinden/hunenberg/de/kontakte/cristina-valeo&quot;/&gt;&lt;Field Name=&quot;SelectedUID&quot; Value=&quot;2004123010144120300001&quot;/&gt;&lt;/DocProp&gt;&lt;DocProp UID=&quot;2002122010583847234010578&quot; EntryUID=&quot;8219216914019111840741621789791128113599&quot; PrimaryUID=&quot;ClientSuite&quot; Active=&quot;true&quot;&gt;&lt;Field Name=&quot;UID&quot; Value=&quot;8219216914019111840741621789791128113599&quot;/&gt;&lt;Field Name=&quot;IDName&quot; Value=&quot;Cristina Valeo, vacr, Leiterin Einwohnerkontrolle&quot;/&gt;&lt;Field Name=&quot;Title&quot; Value=&quot;&quot;/&gt;&lt;Field Name=&quot;Name&quot; Value=&quot;Cristina Valeo&quot;/&gt;&lt;Field Name=&quot;Function&quot; Value=&quot;Leiterin Einwohnerkontrolle&quot;/&gt;&lt;Field Name=&quot;Department&quot; Value=&quot;Präsidiales&quot;/&gt;&lt;Field Name=&quot;Info&quot; Value=&quot;&quot;/&gt;&lt;Field Name=&quot;Ressort&quot; Value=&quot;Einwohnerkontrolle&quot;/&gt;&lt;Field Name=&quot;Initials&quot; Value=&quot;vacr&quot;/&gt;&lt;Field Name=&quot;DirectPhone&quot; Value=&quot;+41 41 784 44 43&quot;/&gt;&lt;Field Name=&quot;EMail&quot; Value=&quot;cristina.valeo@huenenberg.ch&quot;/&gt;&lt;Field Name=&quot;EMailSignatureText1&quot; Value=&quot;Meine Arbeitstage sind:&quot;/&gt;&lt;Field Name=&quot;EMailSignatureText2&quot; Value=&quot;Montag, Dienstag, Mittwoch und Freitag ganztags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Präsidiales\vacr.color.445.191.jpg&quot;/&gt;&lt;Field Name=&quot;SignatureHighResBW&quot; Value=&quot;%Signatures%\Präsidiales\vacr.bw.445.191.jpg&quot;/&gt;&lt;Field Name=&quot;QRCode&quot; Value=&quot;%QR-Code%\vacr.jpg&quot;/&gt;&lt;Field Name=&quot;QRCodeLink&quot; Value=&quot;https://www.zg.ch/behoerden/gemeinden/hunenberg/de/kontakte/cristina-valeo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Field Name=&quot;SelectedUID&quot; Value=&quot;2004123010144120300001&quot;/&gt;&lt;/DocProp&gt;&lt;DocProp UID=&quot;2006040509495284662868&quot; EntryUID=&quot;8219216914019111840741621789791128113599&quot; PrimaryUID=&quot;ClientSuite&quot; Active=&quot;true&quot;&gt;&lt;Field Name=&quot;UID&quot; Value=&quot;8219216914019111840741621789791128113599&quot;/&gt;&lt;Field Name=&quot;IDName&quot; Value=&quot;Cristina Valeo, vacr, Leiterin Einwohnerkontrolle&quot;/&gt;&lt;Field Name=&quot;Title&quot; Value=&quot;&quot;/&gt;&lt;Field Name=&quot;Name&quot; Value=&quot;Cristina Valeo&quot;/&gt;&lt;Field Name=&quot;Function&quot; Value=&quot;Leiterin Einwohnerkontrolle&quot;/&gt;&lt;Field Name=&quot;Department&quot; Value=&quot;Präsidiales&quot;/&gt;&lt;Field Name=&quot;Info&quot; Value=&quot;&quot;/&gt;&lt;Field Name=&quot;Ressort&quot; Value=&quot;Einwohnerkontrolle&quot;/&gt;&lt;Field Name=&quot;Initials&quot; Value=&quot;vacr&quot;/&gt;&lt;Field Name=&quot;DirectPhone&quot; Value=&quot;+41 41 784 44 43&quot;/&gt;&lt;Field Name=&quot;EMail&quot; Value=&quot;cristina.valeo@huenenberg.ch&quot;/&gt;&lt;Field Name=&quot;EMailSignatureText1&quot; Value=&quot;Meine Arbeitstage sind:&quot;/&gt;&lt;Field Name=&quot;EMailSignatureText2&quot; Value=&quot;Montag, Dienstag, Mittwoch und Freitag ganztags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Präsidiales\vacr.color.445.191.jpg&quot;/&gt;&lt;Field Name=&quot;SignatureHighResBW&quot; Value=&quot;%Signatures%\Präsidiales\vacr.bw.445.191.jpg&quot;/&gt;&lt;Field Name=&quot;QRCode&quot; Value=&quot;%QR-Code%\vacr.jpg&quot;/&gt;&lt;Field Name=&quot;QRCodeLink&quot; Value=&quot;https://www.zg.ch/behoerden/gemeinden/hunenberg/de/kontakte/cristina-valeo&quot;/&gt;&lt;Field Name=&quot;SelectedUID&quot; Value=&quot;2004123010144120300001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333376588294&quot; EntryUID=&quot;0&quot; PrimaryUID=&quot;ClientSuite&quot; Active=&quot;true&quot;&gt;&lt;Field Name=&quot;UID&quot; Value=&quot;0&quot;/&gt;&lt;Field Name=&quot;SelectedUID&quot; Value=&quot;2004123010144120300001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9050515412334584942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5082513331568340111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5082513331568340222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word&gt;&lt;PDF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PDF&gt;&lt;/save&gt;&lt;send profileUID=&quot;2009041411181570731334&quot;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/send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3051511536487080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41407364315915722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2009050513195414585048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2009050513162796084667" w:val="document.firstpage:=2003061718080779000241;document.otherpages:=2003061718080779000241;"/>
    <w:docVar w:name="OawPrinterTray.200905051319541458504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612071138015176064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3051511536487080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41407364315915722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2009050513195414585048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ojectID" w:val="huenenbergch"/>
    <w:docVar w:name="OawRecipients" w:val="&lt;Recipients&gt;&lt;Recipient PrimaryUID=&quot;ClientSuite&quot;&gt;&lt;UID&gt;201807181531154744875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/Recipient&gt;&lt;/Recipients&gt;_x000d_"/>
    <w:docVar w:name="OawSave.2006120514401556040061" w:val="&lt;source&gt;&lt;documentProperty UID=&quot;2002122011014149059130932&quot;&gt;&lt;Fields List=&quot;LogoColor|LogoLabel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2003121817293296325874"/>
    <w:docVar w:name="OawSelectedSource.2009050515412334584942" w:val="&lt;empty/&gt;"/>
    <w:docVar w:name="OawSelectedSource.2010020409223900652065" w:val="&lt;empty/&gt;"/>
    <w:docVar w:name="OawSelectedSource.2015082513331568340111" w:val="&lt;empty/&gt;"/>
    <w:docVar w:name="OawSelectedSource.2015082513331568340222" w:val="&lt;empty/&gt;"/>
    <w:docVar w:name="OawSend.2006120514175878093883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3051418037139826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6352511372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3051418037139826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6352511372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73117505982890682" w:val="Logo_Gemeinde_Huenenberg.color.672.295.png;2016.08.11-06:27:28"/>
    <w:docVar w:name="OawVersionPictureInline.2007073117505982890682" w:val="Logo_Gemeinde_Huenenberg.color.672.295.png;2016.08.11-06:27:28"/>
    <w:docVar w:name="officeatworkWordMasterTemplateConfiguration" w:val="&lt;!--Created with officeatwork--&gt;_x000d__x000a_&lt;WordMasterTemplateConfiguration&gt;_x000d__x000a_  &lt;LayoutSets /&gt;_x000d__x000a_  &lt;Pictures&gt;_x000d__x000a_    &lt;Picture Id=&quot;468039dd-5b7a-43a0-a2d6-e9fc&quot; IdName=&quot;Logo A4&quot; IsSelected=&quot;False&quot; IsExpanded=&quot;True&quot;&gt;_x000d__x000a_      &lt;PageSetupSpecifics&gt;_x000d__x000a_        &lt;PageSetupSpecific IdName=&quot;Logo A4&quot; PaperSize=&quot;A4&quot; Orientation=&quot;Portrait&quot; IsSelected=&quot;true&quot;&gt;_x000d__x000a_          &lt;Source Value=&quot;[[GetMasterPropertyValue (&amp;quot;Organisation&amp;quot;,&amp;quot;LogoColor&amp;quot;)]]&quot; /&gt;_x000d__x000a_          &lt;HorizontalPosition Relative=&quot;Page&quot; Alignment=&quot;Left&quot; Unit=&quot;cm&quot;&gt;2.3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9030515115364870800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09041407364315915722&quot;&gt;_x000d__x000a_              &lt;Source Value=&quot;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 /&gt;_x000d__x000a_            &lt;OutputProfileSpecific Type=&quot;Send&quot; Id=&quot;2009041411163525113720&quot; /&gt;_x000d__x000a_          &lt;/OutputProfileSpecifics&gt;_x000d__x000a_        &lt;/PageSetupSpecific&gt;_x000d__x000a_      &lt;/PageSetupSpecifics&gt;_x000d__x000a_    &lt;/Picture&gt;_x000d__x000a_    &lt;Picture Id=&quot;d50162b7-504d-48f4-b094-d62d&quot; IdName=&quot;Label A4&quot; IsSelected=&quot;False&quot; IsExpanded=&quot;True&quot;&gt;_x000d__x000a_      &lt;PageSetupSpecifics&gt;_x000d__x000a_        &lt;PageSetupSpecific IdName=&quot;Label A4&quot; PaperSize=&quot;A4&quot; Orientation=&quot;Portrait&quot; IsSelected=&quot;false&quot;&gt;_x000d__x000a_          &lt;Source Value=&quot;[[GetMasterPropertyValue(&amp;quot;Organisation&amp;quot;,&amp;quot;leer&amp;quot;)]]&quot; /&gt;_x000d__x000a_          &lt;HorizontalPosition Relative=&quot;Page&quot; Alignment=&quot;Right&quot; Unit=&quot;.5 cm&quot;&gt;3&lt;/HorizontalPosition&gt;_x000d__x000a_          &lt;VerticalPosition Relative=&quot;Page&quot; Alignment=&quot;Bottom&quot; Unit=&quot;.5 cm&quot;&gt;26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9030515115364870800&quot; /&gt;_x000d__x000a_            &lt;OutputProfileSpecific Type=&quot;Print&quot; Id=&quot;200612071138015176064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41407364315915722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Send&quot; Id=&quot;2009041411163525113720&quot;&gt;_x000d__x000a_              &lt;Source Value=&quot;[[GetMasterPropertyValue(&amp;quot;Organisation&amp;quot;,&amp;quot;LogoLabel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C47DD"/>
    <w:rsid w:val="0000052D"/>
    <w:rsid w:val="00006E06"/>
    <w:rsid w:val="00013A68"/>
    <w:rsid w:val="000260A8"/>
    <w:rsid w:val="00037B34"/>
    <w:rsid w:val="00040FD6"/>
    <w:rsid w:val="0005055C"/>
    <w:rsid w:val="00055FA5"/>
    <w:rsid w:val="00062C3F"/>
    <w:rsid w:val="00084740"/>
    <w:rsid w:val="00086C23"/>
    <w:rsid w:val="000A0642"/>
    <w:rsid w:val="000A3785"/>
    <w:rsid w:val="000A576D"/>
    <w:rsid w:val="000A67FE"/>
    <w:rsid w:val="000A7BE1"/>
    <w:rsid w:val="000B3B9B"/>
    <w:rsid w:val="000F79CA"/>
    <w:rsid w:val="00100419"/>
    <w:rsid w:val="001009FF"/>
    <w:rsid w:val="00104365"/>
    <w:rsid w:val="00105406"/>
    <w:rsid w:val="0011312B"/>
    <w:rsid w:val="00114151"/>
    <w:rsid w:val="00114C6B"/>
    <w:rsid w:val="001319E8"/>
    <w:rsid w:val="001349C9"/>
    <w:rsid w:val="00137978"/>
    <w:rsid w:val="001543B5"/>
    <w:rsid w:val="00167580"/>
    <w:rsid w:val="0019260F"/>
    <w:rsid w:val="001A0D83"/>
    <w:rsid w:val="001A4FC7"/>
    <w:rsid w:val="001A7D20"/>
    <w:rsid w:val="001C029D"/>
    <w:rsid w:val="001C2210"/>
    <w:rsid w:val="001D17AC"/>
    <w:rsid w:val="001F5040"/>
    <w:rsid w:val="001F7555"/>
    <w:rsid w:val="00205177"/>
    <w:rsid w:val="00221CF3"/>
    <w:rsid w:val="002315B5"/>
    <w:rsid w:val="00231DF3"/>
    <w:rsid w:val="0023268A"/>
    <w:rsid w:val="00234C21"/>
    <w:rsid w:val="00237981"/>
    <w:rsid w:val="00242B64"/>
    <w:rsid w:val="002439D0"/>
    <w:rsid w:val="002571B1"/>
    <w:rsid w:val="00260A27"/>
    <w:rsid w:val="00260CA7"/>
    <w:rsid w:val="002645DC"/>
    <w:rsid w:val="00271915"/>
    <w:rsid w:val="002A53C0"/>
    <w:rsid w:val="002A557A"/>
    <w:rsid w:val="002A6224"/>
    <w:rsid w:val="002A688E"/>
    <w:rsid w:val="002B1C6B"/>
    <w:rsid w:val="002B3964"/>
    <w:rsid w:val="002C16D9"/>
    <w:rsid w:val="002C1773"/>
    <w:rsid w:val="002E1B5B"/>
    <w:rsid w:val="002F42F4"/>
    <w:rsid w:val="002F702F"/>
    <w:rsid w:val="002F7D4C"/>
    <w:rsid w:val="00301195"/>
    <w:rsid w:val="003060EE"/>
    <w:rsid w:val="003152D9"/>
    <w:rsid w:val="00315936"/>
    <w:rsid w:val="00317D5F"/>
    <w:rsid w:val="00322D36"/>
    <w:rsid w:val="00335B07"/>
    <w:rsid w:val="00344E3A"/>
    <w:rsid w:val="00345EF6"/>
    <w:rsid w:val="00346AC7"/>
    <w:rsid w:val="003474D0"/>
    <w:rsid w:val="00357B7E"/>
    <w:rsid w:val="003709F4"/>
    <w:rsid w:val="00377C7B"/>
    <w:rsid w:val="00380A4A"/>
    <w:rsid w:val="00384AAB"/>
    <w:rsid w:val="003A5C7A"/>
    <w:rsid w:val="003B25D9"/>
    <w:rsid w:val="003C2F79"/>
    <w:rsid w:val="003C3E2A"/>
    <w:rsid w:val="003D5772"/>
    <w:rsid w:val="003E2810"/>
    <w:rsid w:val="003E46AD"/>
    <w:rsid w:val="00400726"/>
    <w:rsid w:val="004117E5"/>
    <w:rsid w:val="004143AB"/>
    <w:rsid w:val="0043661F"/>
    <w:rsid w:val="00437601"/>
    <w:rsid w:val="0044052D"/>
    <w:rsid w:val="004472F7"/>
    <w:rsid w:val="00460395"/>
    <w:rsid w:val="004621AE"/>
    <w:rsid w:val="00476A1D"/>
    <w:rsid w:val="0047711B"/>
    <w:rsid w:val="00480EB0"/>
    <w:rsid w:val="00485BEE"/>
    <w:rsid w:val="00486D68"/>
    <w:rsid w:val="0048754E"/>
    <w:rsid w:val="004913B4"/>
    <w:rsid w:val="004917EF"/>
    <w:rsid w:val="00493D29"/>
    <w:rsid w:val="00494AD2"/>
    <w:rsid w:val="004A035A"/>
    <w:rsid w:val="004A106B"/>
    <w:rsid w:val="004A6F67"/>
    <w:rsid w:val="004A76E3"/>
    <w:rsid w:val="004C47DD"/>
    <w:rsid w:val="004D149E"/>
    <w:rsid w:val="004F105B"/>
    <w:rsid w:val="004F3FA7"/>
    <w:rsid w:val="004F4C96"/>
    <w:rsid w:val="004F5090"/>
    <w:rsid w:val="005048A4"/>
    <w:rsid w:val="00512DC6"/>
    <w:rsid w:val="00517DB0"/>
    <w:rsid w:val="0052320A"/>
    <w:rsid w:val="00524861"/>
    <w:rsid w:val="00534CD8"/>
    <w:rsid w:val="00550F8A"/>
    <w:rsid w:val="00553DA3"/>
    <w:rsid w:val="00557113"/>
    <w:rsid w:val="00593721"/>
    <w:rsid w:val="00593A77"/>
    <w:rsid w:val="00595551"/>
    <w:rsid w:val="005B0ADF"/>
    <w:rsid w:val="005B2547"/>
    <w:rsid w:val="005B312E"/>
    <w:rsid w:val="005C1B96"/>
    <w:rsid w:val="005C28EA"/>
    <w:rsid w:val="005E110D"/>
    <w:rsid w:val="005E7E3B"/>
    <w:rsid w:val="005E7FC0"/>
    <w:rsid w:val="005F3AF2"/>
    <w:rsid w:val="005F7072"/>
    <w:rsid w:val="006238A3"/>
    <w:rsid w:val="0063039F"/>
    <w:rsid w:val="00630CD1"/>
    <w:rsid w:val="006322F9"/>
    <w:rsid w:val="0063270E"/>
    <w:rsid w:val="0063352C"/>
    <w:rsid w:val="00634C2C"/>
    <w:rsid w:val="00640B2A"/>
    <w:rsid w:val="006443AF"/>
    <w:rsid w:val="006461AF"/>
    <w:rsid w:val="00646AD4"/>
    <w:rsid w:val="0066171E"/>
    <w:rsid w:val="006707FD"/>
    <w:rsid w:val="0067526C"/>
    <w:rsid w:val="00681715"/>
    <w:rsid w:val="0069252C"/>
    <w:rsid w:val="006A1DF9"/>
    <w:rsid w:val="006A27FE"/>
    <w:rsid w:val="006B131C"/>
    <w:rsid w:val="006B1740"/>
    <w:rsid w:val="006B681B"/>
    <w:rsid w:val="006C090C"/>
    <w:rsid w:val="006C6EBB"/>
    <w:rsid w:val="006D4B08"/>
    <w:rsid w:val="006E2AE9"/>
    <w:rsid w:val="006E7818"/>
    <w:rsid w:val="00701F68"/>
    <w:rsid w:val="00706FA1"/>
    <w:rsid w:val="0071186F"/>
    <w:rsid w:val="0072611F"/>
    <w:rsid w:val="00730FCB"/>
    <w:rsid w:val="007351E5"/>
    <w:rsid w:val="0074345B"/>
    <w:rsid w:val="007451CA"/>
    <w:rsid w:val="00753002"/>
    <w:rsid w:val="00763842"/>
    <w:rsid w:val="00764305"/>
    <w:rsid w:val="007740C9"/>
    <w:rsid w:val="00784DAD"/>
    <w:rsid w:val="007877AB"/>
    <w:rsid w:val="0079492D"/>
    <w:rsid w:val="007A0CC5"/>
    <w:rsid w:val="007A4416"/>
    <w:rsid w:val="007C4472"/>
    <w:rsid w:val="007C7331"/>
    <w:rsid w:val="007D0AE8"/>
    <w:rsid w:val="007E2647"/>
    <w:rsid w:val="007F1ADC"/>
    <w:rsid w:val="007F63EA"/>
    <w:rsid w:val="007F7953"/>
    <w:rsid w:val="00804275"/>
    <w:rsid w:val="0080538C"/>
    <w:rsid w:val="00806571"/>
    <w:rsid w:val="00810872"/>
    <w:rsid w:val="00812546"/>
    <w:rsid w:val="00832B92"/>
    <w:rsid w:val="008356FB"/>
    <w:rsid w:val="0084248E"/>
    <w:rsid w:val="00846501"/>
    <w:rsid w:val="00856EEC"/>
    <w:rsid w:val="008648C0"/>
    <w:rsid w:val="00866DD7"/>
    <w:rsid w:val="00867137"/>
    <w:rsid w:val="00884CAE"/>
    <w:rsid w:val="00885C24"/>
    <w:rsid w:val="00886153"/>
    <w:rsid w:val="008A27B6"/>
    <w:rsid w:val="008B0C14"/>
    <w:rsid w:val="008C4206"/>
    <w:rsid w:val="008F734E"/>
    <w:rsid w:val="00900BB4"/>
    <w:rsid w:val="00905189"/>
    <w:rsid w:val="00911BD0"/>
    <w:rsid w:val="00921188"/>
    <w:rsid w:val="009273B5"/>
    <w:rsid w:val="009279DC"/>
    <w:rsid w:val="00940B3A"/>
    <w:rsid w:val="009437F4"/>
    <w:rsid w:val="00943C7E"/>
    <w:rsid w:val="00953997"/>
    <w:rsid w:val="00954E0A"/>
    <w:rsid w:val="00955258"/>
    <w:rsid w:val="009579B6"/>
    <w:rsid w:val="0096601E"/>
    <w:rsid w:val="00983CEA"/>
    <w:rsid w:val="00995E20"/>
    <w:rsid w:val="009979A1"/>
    <w:rsid w:val="00997F80"/>
    <w:rsid w:val="009A7F66"/>
    <w:rsid w:val="009B2A96"/>
    <w:rsid w:val="009D0185"/>
    <w:rsid w:val="009D1B66"/>
    <w:rsid w:val="009D48A4"/>
    <w:rsid w:val="009E1B47"/>
    <w:rsid w:val="009E4756"/>
    <w:rsid w:val="009F2383"/>
    <w:rsid w:val="00A024A2"/>
    <w:rsid w:val="00A02515"/>
    <w:rsid w:val="00A1388E"/>
    <w:rsid w:val="00A1625F"/>
    <w:rsid w:val="00A216F8"/>
    <w:rsid w:val="00A23FE0"/>
    <w:rsid w:val="00A27C3A"/>
    <w:rsid w:val="00A31139"/>
    <w:rsid w:val="00A35D5D"/>
    <w:rsid w:val="00A36C8A"/>
    <w:rsid w:val="00A51293"/>
    <w:rsid w:val="00A800B0"/>
    <w:rsid w:val="00A80A0A"/>
    <w:rsid w:val="00A8617A"/>
    <w:rsid w:val="00A86DD9"/>
    <w:rsid w:val="00AA7CA0"/>
    <w:rsid w:val="00AB1CD8"/>
    <w:rsid w:val="00AC651D"/>
    <w:rsid w:val="00AD5BDB"/>
    <w:rsid w:val="00AE1B37"/>
    <w:rsid w:val="00AF486A"/>
    <w:rsid w:val="00AF75CA"/>
    <w:rsid w:val="00B02545"/>
    <w:rsid w:val="00B037DF"/>
    <w:rsid w:val="00B03C3C"/>
    <w:rsid w:val="00B045EB"/>
    <w:rsid w:val="00B0709A"/>
    <w:rsid w:val="00B3217B"/>
    <w:rsid w:val="00B36204"/>
    <w:rsid w:val="00B40F06"/>
    <w:rsid w:val="00B437FD"/>
    <w:rsid w:val="00B46357"/>
    <w:rsid w:val="00B47F16"/>
    <w:rsid w:val="00B5459E"/>
    <w:rsid w:val="00B82901"/>
    <w:rsid w:val="00B87345"/>
    <w:rsid w:val="00BA7B21"/>
    <w:rsid w:val="00BB50FB"/>
    <w:rsid w:val="00BC1476"/>
    <w:rsid w:val="00BD3162"/>
    <w:rsid w:val="00C1235B"/>
    <w:rsid w:val="00C15887"/>
    <w:rsid w:val="00C20E3C"/>
    <w:rsid w:val="00C30AC4"/>
    <w:rsid w:val="00C3203D"/>
    <w:rsid w:val="00C33317"/>
    <w:rsid w:val="00C34BFE"/>
    <w:rsid w:val="00C36C45"/>
    <w:rsid w:val="00C6612E"/>
    <w:rsid w:val="00C70241"/>
    <w:rsid w:val="00C71F42"/>
    <w:rsid w:val="00C723D8"/>
    <w:rsid w:val="00C776FB"/>
    <w:rsid w:val="00C82258"/>
    <w:rsid w:val="00C937FC"/>
    <w:rsid w:val="00C93E70"/>
    <w:rsid w:val="00CB30D5"/>
    <w:rsid w:val="00CB6651"/>
    <w:rsid w:val="00CD05F3"/>
    <w:rsid w:val="00CD3A3E"/>
    <w:rsid w:val="00CF6EB9"/>
    <w:rsid w:val="00D026B7"/>
    <w:rsid w:val="00D116E8"/>
    <w:rsid w:val="00D24A24"/>
    <w:rsid w:val="00D24A86"/>
    <w:rsid w:val="00D3043F"/>
    <w:rsid w:val="00D31DAF"/>
    <w:rsid w:val="00D32CD6"/>
    <w:rsid w:val="00D34B1A"/>
    <w:rsid w:val="00D53A58"/>
    <w:rsid w:val="00D55D19"/>
    <w:rsid w:val="00D56BCE"/>
    <w:rsid w:val="00D65D42"/>
    <w:rsid w:val="00D76F9F"/>
    <w:rsid w:val="00D81B53"/>
    <w:rsid w:val="00D86F77"/>
    <w:rsid w:val="00D9108C"/>
    <w:rsid w:val="00DA118A"/>
    <w:rsid w:val="00DA15EA"/>
    <w:rsid w:val="00DA60EA"/>
    <w:rsid w:val="00DC1F1C"/>
    <w:rsid w:val="00DC47DD"/>
    <w:rsid w:val="00DD239E"/>
    <w:rsid w:val="00DE20EE"/>
    <w:rsid w:val="00DE409C"/>
    <w:rsid w:val="00DE652A"/>
    <w:rsid w:val="00DF7379"/>
    <w:rsid w:val="00E0021F"/>
    <w:rsid w:val="00E00A1D"/>
    <w:rsid w:val="00E05CDE"/>
    <w:rsid w:val="00E13F38"/>
    <w:rsid w:val="00E1431C"/>
    <w:rsid w:val="00E17AD8"/>
    <w:rsid w:val="00E3780B"/>
    <w:rsid w:val="00E516D8"/>
    <w:rsid w:val="00E57C9A"/>
    <w:rsid w:val="00E65536"/>
    <w:rsid w:val="00E6680B"/>
    <w:rsid w:val="00E70523"/>
    <w:rsid w:val="00E70960"/>
    <w:rsid w:val="00E72216"/>
    <w:rsid w:val="00E72FBC"/>
    <w:rsid w:val="00E74854"/>
    <w:rsid w:val="00E80496"/>
    <w:rsid w:val="00EA1699"/>
    <w:rsid w:val="00EA2EF1"/>
    <w:rsid w:val="00EB1826"/>
    <w:rsid w:val="00EB28FD"/>
    <w:rsid w:val="00EB3B2C"/>
    <w:rsid w:val="00EB3C13"/>
    <w:rsid w:val="00EB7B09"/>
    <w:rsid w:val="00EC37F5"/>
    <w:rsid w:val="00ED0449"/>
    <w:rsid w:val="00ED10A9"/>
    <w:rsid w:val="00EE1D1D"/>
    <w:rsid w:val="00EE33A4"/>
    <w:rsid w:val="00EE3CA4"/>
    <w:rsid w:val="00EE692C"/>
    <w:rsid w:val="00F0524A"/>
    <w:rsid w:val="00F064FD"/>
    <w:rsid w:val="00F31082"/>
    <w:rsid w:val="00F32D9E"/>
    <w:rsid w:val="00F42811"/>
    <w:rsid w:val="00F45FDC"/>
    <w:rsid w:val="00F610A5"/>
    <w:rsid w:val="00F62297"/>
    <w:rsid w:val="00F662F0"/>
    <w:rsid w:val="00F806B4"/>
    <w:rsid w:val="00F81023"/>
    <w:rsid w:val="00F819E9"/>
    <w:rsid w:val="00F84F27"/>
    <w:rsid w:val="00F873E6"/>
    <w:rsid w:val="00F94D25"/>
    <w:rsid w:val="00FE37BE"/>
    <w:rsid w:val="00FF4A3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1A84B2FB"/>
  <w15:chartTrackingRefBased/>
  <w15:docId w15:val="{62EA06B8-79D1-41BD-9E7E-E01C67E0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F0"/>
    <w:pPr>
      <w:adjustRightInd w:val="0"/>
      <w:snapToGrid w:val="0"/>
      <w:spacing w:line="30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LauftextBlocksatz"/>
    <w:qFormat/>
    <w:rsid w:val="00ED0449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ED0449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ED0449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qFormat/>
    <w:rsid w:val="00ED0449"/>
    <w:pPr>
      <w:keepNext/>
      <w:keepLines/>
      <w:numPr>
        <w:ilvl w:val="3"/>
        <w:numId w:val="11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D0449"/>
    <w:pPr>
      <w:keepNext/>
      <w:keepLines/>
      <w:numPr>
        <w:ilvl w:val="4"/>
        <w:numId w:val="1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ED0449"/>
    <w:pPr>
      <w:keepNext/>
      <w:keepLines/>
      <w:numPr>
        <w:ilvl w:val="5"/>
        <w:numId w:val="11"/>
      </w:numPr>
      <w:tabs>
        <w:tab w:val="left" w:pos="1191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LauftextBlocksatz"/>
    <w:rsid w:val="00ED0449"/>
    <w:pPr>
      <w:keepNext/>
      <w:keepLines/>
      <w:numPr>
        <w:ilvl w:val="6"/>
        <w:numId w:val="11"/>
      </w:numPr>
      <w:outlineLvl w:val="6"/>
    </w:pPr>
  </w:style>
  <w:style w:type="paragraph" w:styleId="berschrift8">
    <w:name w:val="heading 8"/>
    <w:basedOn w:val="Standard"/>
    <w:next w:val="LauftextBlocksatz"/>
    <w:rsid w:val="00ED0449"/>
    <w:pPr>
      <w:keepNext/>
      <w:keepLines/>
      <w:numPr>
        <w:ilvl w:val="7"/>
        <w:numId w:val="11"/>
      </w:numPr>
      <w:outlineLvl w:val="7"/>
    </w:pPr>
    <w:rPr>
      <w:iCs/>
    </w:rPr>
  </w:style>
  <w:style w:type="paragraph" w:styleId="berschrift9">
    <w:name w:val="heading 9"/>
    <w:basedOn w:val="Standard"/>
    <w:next w:val="LauftextBlocksatz"/>
    <w:rsid w:val="00ED0449"/>
    <w:pPr>
      <w:keepNext/>
      <w:keepLines/>
      <w:numPr>
        <w:ilvl w:val="8"/>
        <w:numId w:val="1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301195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F94D25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1A7D20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45FDC"/>
    <w:rPr>
      <w:rFonts w:ascii="Arial" w:hAnsi="Arial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customStyle="1" w:styleId="BesuchterHyperlink">
    <w:name w:val="Besuchter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numbering" w:customStyle="1" w:styleId="ListWithLetters">
    <w:name w:val="ListWithLetters"/>
    <w:basedOn w:val="KeineListe"/>
    <w:rsid w:val="00F662F0"/>
    <w:pPr>
      <w:numPr>
        <w:numId w:val="2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KontaktpersonZeile">
    <w:name w:val="Kontaktperson Zeile"/>
    <w:basedOn w:val="Standard"/>
    <w:rsid w:val="00F819E9"/>
    <w:pPr>
      <w:tabs>
        <w:tab w:val="left" w:pos="2835"/>
        <w:tab w:val="left" w:pos="5670"/>
      </w:tabs>
    </w:pPr>
    <w:rPr>
      <w:sz w:val="14"/>
    </w:rPr>
  </w:style>
  <w:style w:type="paragraph" w:customStyle="1" w:styleId="SenderAddress">
    <w:name w:val="Sender Address"/>
    <w:basedOn w:val="Standard"/>
    <w:rsid w:val="001A7D20"/>
    <w:pPr>
      <w:spacing w:line="240" w:lineRule="atLeast"/>
    </w:pPr>
    <w:rPr>
      <w:spacing w:val="3"/>
      <w:sz w:val="14"/>
      <w:szCs w:val="20"/>
    </w:rPr>
  </w:style>
  <w:style w:type="paragraph" w:customStyle="1" w:styleId="SenderDepartment">
    <w:name w:val="Sender Department"/>
    <w:basedOn w:val="Standard"/>
    <w:rsid w:val="001A7D20"/>
    <w:pPr>
      <w:suppressAutoHyphens/>
      <w:spacing w:line="240" w:lineRule="atLeast"/>
    </w:pPr>
    <w:rPr>
      <w:b/>
      <w:spacing w:val="20"/>
      <w:szCs w:val="20"/>
    </w:rPr>
  </w:style>
  <w:style w:type="paragraph" w:customStyle="1" w:styleId="LauftextBlocksatz">
    <w:name w:val="Lauftext Blocksatz"/>
    <w:basedOn w:val="Standard"/>
    <w:qFormat/>
    <w:rsid w:val="001A7D20"/>
    <w:pPr>
      <w:jc w:val="both"/>
    </w:pPr>
    <w:rPr>
      <w:lang w:val="en-GB"/>
    </w:rPr>
  </w:style>
  <w:style w:type="paragraph" w:customStyle="1" w:styleId="RecipientClosing">
    <w:name w:val="Recipient Closing"/>
    <w:basedOn w:val="Standard"/>
    <w:qFormat/>
    <w:rsid w:val="009B2A96"/>
    <w:pPr>
      <w:keepNext/>
      <w:keepLines/>
    </w:pPr>
  </w:style>
  <w:style w:type="paragraph" w:customStyle="1" w:styleId="CompanyClosing">
    <w:name w:val="Company Closing"/>
    <w:basedOn w:val="RecipientClosing"/>
    <w:rsid w:val="009B2A96"/>
    <w:rPr>
      <w:b/>
    </w:rPr>
  </w:style>
  <w:style w:type="character" w:customStyle="1" w:styleId="UnterschriftZchn">
    <w:name w:val="Unterschrift Zchn"/>
    <w:link w:val="Unterschrift"/>
    <w:rsid w:val="009B2A96"/>
    <w:rPr>
      <w:rFonts w:ascii="Arial" w:hAnsi="Arial"/>
      <w:szCs w:val="24"/>
    </w:rPr>
  </w:style>
  <w:style w:type="paragraph" w:customStyle="1" w:styleId="Topic400">
    <w:name w:val="Topic400"/>
    <w:basedOn w:val="Standard"/>
    <w:rsid w:val="00F662F0"/>
    <w:pPr>
      <w:ind w:left="2268" w:hanging="2268"/>
    </w:pPr>
    <w:rPr>
      <w:szCs w:val="20"/>
    </w:rPr>
  </w:style>
  <w:style w:type="numbering" w:customStyle="1" w:styleId="ListBulletPoint">
    <w:name w:val="ListBulletPoint"/>
    <w:basedOn w:val="KeineListe"/>
    <w:rsid w:val="0047711B"/>
    <w:pPr>
      <w:numPr>
        <w:numId w:val="23"/>
      </w:numPr>
    </w:pPr>
  </w:style>
  <w:style w:type="numbering" w:customStyle="1" w:styleId="ListWithCapitalLetters">
    <w:name w:val="ListWithCapitalLetters"/>
    <w:basedOn w:val="KeineListe"/>
    <w:rsid w:val="0047711B"/>
    <w:pPr>
      <w:numPr>
        <w:numId w:val="24"/>
      </w:numPr>
    </w:pPr>
  </w:style>
  <w:style w:type="numbering" w:customStyle="1" w:styleId="ListWithDash">
    <w:name w:val="ListWithDash"/>
    <w:basedOn w:val="KeineListe"/>
    <w:rsid w:val="00C71F42"/>
    <w:pPr>
      <w:numPr>
        <w:numId w:val="25"/>
      </w:numPr>
    </w:pPr>
  </w:style>
  <w:style w:type="numbering" w:customStyle="1" w:styleId="ListWithNumerals">
    <w:name w:val="ListWithNumerals"/>
    <w:basedOn w:val="KeineListe"/>
    <w:rsid w:val="00F662F0"/>
    <w:pPr>
      <w:numPr>
        <w:numId w:val="27"/>
      </w:numPr>
    </w:pPr>
  </w:style>
  <w:style w:type="paragraph" w:customStyle="1" w:styleId="TitelTraktandenListe">
    <w:name w:val="Titel Traktanden Liste"/>
    <w:basedOn w:val="Standard"/>
    <w:next w:val="Standard"/>
    <w:qFormat/>
    <w:rsid w:val="001F7555"/>
    <w:pPr>
      <w:numPr>
        <w:numId w:val="30"/>
      </w:numPr>
      <w:tabs>
        <w:tab w:val="left" w:pos="425"/>
      </w:tabs>
    </w:pPr>
    <w:rPr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inwohnerkontrolle@huenenber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MasterProperties">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</officeatwork>
</file>

<file path=customXml/itemProps1.xml><?xml version="1.0" encoding="utf-8"?>
<ds:datastoreItem xmlns:ds="http://schemas.openxmlformats.org/officeDocument/2006/customXml" ds:itemID="{03CDF5A5-E56A-41B9-9432-83C835E8559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F0D3CCC1-3F3F-4294-82DC-C86181A24D11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C017FD1-3F4F-465E-A160-EB37BC3AB474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ED8E0E2-F9D5-4812-97FF-3E2907DD3E1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69739AA3-1492-48FC-BD12-9F7D63CCADD0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LIB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Cristina Valeo</dc:creator>
  <cp:keywords/>
  <dc:description/>
  <cp:lastModifiedBy>Glutz Solange</cp:lastModifiedBy>
  <cp:revision>14</cp:revision>
  <cp:lastPrinted>2022-12-02T15:23:00Z</cp:lastPrinted>
  <dcterms:created xsi:type="dcterms:W3CDTF">2018-07-18T13:31:00Z</dcterms:created>
  <dcterms:modified xsi:type="dcterms:W3CDTF">2023-09-12T12:41:00Z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Cristina Valeo</vt:lpwstr>
  </property>
  <property fmtid="{D5CDD505-2E9C-101B-9397-08002B2CF9AE}" pid="7" name="Organisation.Bereich">
    <vt:lpwstr>Einwohnerkontrolle</vt:lpwstr>
  </property>
  <property fmtid="{D5CDD505-2E9C-101B-9397-08002B2CF9AE}" pid="8" name="Organisation.Organisation">
    <vt:lpwstr>Gemeinde Hünenberg</vt:lpwstr>
  </property>
  <property fmtid="{D5CDD505-2E9C-101B-9397-08002B2CF9AE}" pid="9" name="Doc.Telephone">
    <vt:lpwstr>Telefon:</vt:lpwstr>
  </property>
  <property fmtid="{D5CDD505-2E9C-101B-9397-08002B2CF9AE}" pid="10" name="Organisation.City">
    <vt:lpwstr>Hünenberg</vt:lpwstr>
  </property>
  <property fmtid="{D5CDD505-2E9C-101B-9397-08002B2CF9AE}" pid="11" name="Organisation.Department">
    <vt:lpwstr>Präsidiales und Finanzen</vt:lpwstr>
  </property>
  <property fmtid="{D5CDD505-2E9C-101B-9397-08002B2CF9AE}" pid="12" name="Organisation.Address1">
    <vt:lpwstr>Chamerstrasse 11</vt:lpwstr>
  </property>
  <property fmtid="{D5CDD505-2E9C-101B-9397-08002B2CF9AE}" pid="13" name="Organisation.Address2">
    <vt:lpwstr/>
  </property>
  <property fmtid="{D5CDD505-2E9C-101B-9397-08002B2CF9AE}" pid="14" name="Organisation.Address3">
    <vt:lpwstr/>
  </property>
  <property fmtid="{D5CDD505-2E9C-101B-9397-08002B2CF9AE}" pid="15" name="Organisation.Address4">
    <vt:lpwstr/>
  </property>
  <property fmtid="{D5CDD505-2E9C-101B-9397-08002B2CF9AE}" pid="16" name="Organisation.Address5">
    <vt:lpwstr/>
  </property>
  <property fmtid="{D5CDD505-2E9C-101B-9397-08002B2CF9AE}" pid="17" name="Organisation.Address6">
    <vt:lpwstr/>
  </property>
  <property fmtid="{D5CDD505-2E9C-101B-9397-08002B2CF9AE}" pid="18" name="Organisation.ZIP">
    <vt:lpwstr>6331</vt:lpwstr>
  </property>
  <property fmtid="{D5CDD505-2E9C-101B-9397-08002B2CF9AE}" pid="19" name="Organisation.Telefon">
    <vt:lpwstr>+41 41 784 44 44</vt:lpwstr>
  </property>
  <property fmtid="{D5CDD505-2E9C-101B-9397-08002B2CF9AE}" pid="20" name="Organisation.Fax">
    <vt:lpwstr/>
  </property>
  <property fmtid="{D5CDD505-2E9C-101B-9397-08002B2CF9AE}" pid="21" name="Doc.Facsimile">
    <vt:lpwstr>Telefax:</vt:lpwstr>
  </property>
  <property fmtid="{D5CDD505-2E9C-101B-9397-08002B2CF9AE}" pid="22" name="Organisation.Internet">
    <vt:lpwstr>www.huenenberg.ch</vt:lpwstr>
  </property>
</Properties>
</file>