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583E" w14:textId="77777777" w:rsidR="009A7F66" w:rsidRPr="0061718D" w:rsidRDefault="009A7F66" w:rsidP="009A7F66">
      <w:pPr>
        <w:adjustRightInd/>
        <w:snapToGrid/>
        <w:spacing w:line="240" w:lineRule="auto"/>
        <w:rPr>
          <w:sz w:val="2"/>
        </w:rPr>
        <w:sectPr w:rsidR="009A7F66" w:rsidRPr="0061718D" w:rsidSect="0061718D">
          <w:headerReference w:type="default" r:id="rId13"/>
          <w:type w:val="continuous"/>
          <w:pgSz w:w="11906" w:h="16838" w:code="9"/>
          <w:pgMar w:top="2835" w:right="1418" w:bottom="567" w:left="1985" w:header="539" w:footer="0" w:gutter="0"/>
          <w:cols w:space="720"/>
          <w:docGrid w:linePitch="272"/>
        </w:sectPr>
      </w:pPr>
    </w:p>
    <w:p w14:paraId="700D3277" w14:textId="77777777" w:rsidR="00D96B6A" w:rsidRPr="0061718D" w:rsidRDefault="00AF4E52" w:rsidP="006461AF">
      <w:pPr>
        <w:pStyle w:val="Subject"/>
      </w:pPr>
      <w:r w:rsidRPr="0061718D">
        <w:t>Meldeformular für den Anerkennungspreis</w:t>
      </w:r>
      <w:r w:rsidR="007A63FB" w:rsidRPr="0061718D">
        <w:t xml:space="preserve"> </w:t>
      </w:r>
      <w:r w:rsidRPr="0061718D">
        <w:t>«Hünenberger Einhorn»</w:t>
      </w:r>
    </w:p>
    <w:p w14:paraId="4555E775" w14:textId="77777777" w:rsidR="00D96B6A" w:rsidRPr="0061718D" w:rsidRDefault="00D96B6A" w:rsidP="00AF4E52">
      <w:pPr>
        <w:pStyle w:val="Default"/>
        <w:spacing w:line="300" w:lineRule="atLeast"/>
        <w:jc w:val="both"/>
        <w:rPr>
          <w:sz w:val="20"/>
          <w:szCs w:val="20"/>
        </w:rPr>
      </w:pPr>
    </w:p>
    <w:p w14:paraId="0B9D4075" w14:textId="77777777" w:rsidR="00D96B6A" w:rsidRPr="0061718D" w:rsidRDefault="00D96B6A" w:rsidP="003A7CAD">
      <w:pPr>
        <w:pStyle w:val="Default"/>
        <w:spacing w:line="300" w:lineRule="atLeast"/>
        <w:jc w:val="both"/>
        <w:rPr>
          <w:sz w:val="20"/>
          <w:szCs w:val="20"/>
        </w:rPr>
      </w:pPr>
      <w:r w:rsidRPr="0061718D">
        <w:rPr>
          <w:sz w:val="20"/>
          <w:szCs w:val="20"/>
        </w:rPr>
        <w:t xml:space="preserve">Die Einwohnergemeinde Hünenberg kann jährlich einen Anerkennungspreis an Personen, Organisationen oder Institutionen mit einem Bezug zu Hünenberg verleihen, die </w:t>
      </w:r>
    </w:p>
    <w:p w14:paraId="2ABE90E3" w14:textId="77777777" w:rsidR="00D96B6A" w:rsidRPr="0061718D" w:rsidRDefault="00D96B6A" w:rsidP="003A7CAD">
      <w:pPr>
        <w:pStyle w:val="Default"/>
        <w:spacing w:line="300" w:lineRule="atLeast"/>
        <w:ind w:left="284" w:hanging="284"/>
        <w:jc w:val="both"/>
        <w:rPr>
          <w:sz w:val="20"/>
          <w:szCs w:val="20"/>
        </w:rPr>
      </w:pPr>
      <w:r w:rsidRPr="0061718D">
        <w:rPr>
          <w:sz w:val="20"/>
          <w:szCs w:val="20"/>
        </w:rPr>
        <w:t xml:space="preserve">– </w:t>
      </w:r>
      <w:r w:rsidRPr="0061718D">
        <w:rPr>
          <w:sz w:val="20"/>
          <w:szCs w:val="20"/>
        </w:rPr>
        <w:tab/>
        <w:t xml:space="preserve">sich mit besonderen, aussergewöhnlichen Leistungen in den Bereichen Soziales, Humanitäres, Wirtschaft, Nachhaltigkeit, Umweltschutz, Kultur, Sport usw. ausgezeichnet haben, oder </w:t>
      </w:r>
    </w:p>
    <w:p w14:paraId="6BC919C5" w14:textId="77777777" w:rsidR="00D96B6A" w:rsidRPr="0061718D" w:rsidRDefault="00D96B6A" w:rsidP="003A7CAD">
      <w:pPr>
        <w:pStyle w:val="Default"/>
        <w:spacing w:line="300" w:lineRule="atLeast"/>
        <w:ind w:left="284" w:hanging="284"/>
        <w:jc w:val="both"/>
        <w:rPr>
          <w:sz w:val="20"/>
          <w:szCs w:val="20"/>
        </w:rPr>
      </w:pPr>
      <w:r w:rsidRPr="0061718D">
        <w:rPr>
          <w:sz w:val="20"/>
          <w:szCs w:val="20"/>
        </w:rPr>
        <w:t xml:space="preserve">– </w:t>
      </w:r>
      <w:r w:rsidRPr="0061718D">
        <w:rPr>
          <w:sz w:val="20"/>
          <w:szCs w:val="20"/>
        </w:rPr>
        <w:tab/>
        <w:t xml:space="preserve">grosse Verdienste erbracht haben, oder </w:t>
      </w:r>
    </w:p>
    <w:p w14:paraId="1CEE9B72" w14:textId="77777777" w:rsidR="00D96B6A" w:rsidRPr="0061718D" w:rsidRDefault="00D96B6A" w:rsidP="003A7CAD">
      <w:pPr>
        <w:pStyle w:val="Default"/>
        <w:spacing w:line="300" w:lineRule="atLeast"/>
        <w:ind w:left="284" w:hanging="284"/>
        <w:jc w:val="both"/>
        <w:rPr>
          <w:sz w:val="20"/>
          <w:szCs w:val="20"/>
        </w:rPr>
      </w:pPr>
      <w:r w:rsidRPr="0061718D">
        <w:rPr>
          <w:sz w:val="20"/>
          <w:szCs w:val="20"/>
        </w:rPr>
        <w:t xml:space="preserve">– </w:t>
      </w:r>
      <w:r w:rsidRPr="0061718D">
        <w:rPr>
          <w:sz w:val="20"/>
          <w:szCs w:val="20"/>
        </w:rPr>
        <w:tab/>
        <w:t xml:space="preserve">sich einen Namen verschafft haben, oder </w:t>
      </w:r>
    </w:p>
    <w:p w14:paraId="08CE2814" w14:textId="77777777" w:rsidR="00D96B6A" w:rsidRPr="0061718D" w:rsidRDefault="00D96B6A" w:rsidP="003A7CAD">
      <w:pPr>
        <w:pStyle w:val="Default"/>
        <w:spacing w:line="300" w:lineRule="atLeast"/>
        <w:ind w:left="284" w:hanging="284"/>
        <w:jc w:val="both"/>
        <w:rPr>
          <w:sz w:val="20"/>
          <w:szCs w:val="20"/>
        </w:rPr>
      </w:pPr>
      <w:r w:rsidRPr="0061718D">
        <w:rPr>
          <w:sz w:val="20"/>
          <w:szCs w:val="20"/>
        </w:rPr>
        <w:t xml:space="preserve">– </w:t>
      </w:r>
      <w:r w:rsidRPr="0061718D">
        <w:rPr>
          <w:sz w:val="20"/>
          <w:szCs w:val="20"/>
        </w:rPr>
        <w:tab/>
        <w:t xml:space="preserve">ohne grosses Aufsehen Aussergewöhnliches bewirkt haben. </w:t>
      </w:r>
    </w:p>
    <w:p w14:paraId="67E43B90" w14:textId="77777777" w:rsidR="00D96B6A" w:rsidRPr="0061718D" w:rsidRDefault="00D96B6A" w:rsidP="003A7CAD">
      <w:pPr>
        <w:pStyle w:val="Default"/>
        <w:spacing w:line="300" w:lineRule="atLeast"/>
        <w:jc w:val="both"/>
        <w:rPr>
          <w:sz w:val="20"/>
          <w:szCs w:val="20"/>
        </w:rPr>
      </w:pPr>
    </w:p>
    <w:p w14:paraId="39CDFB46" w14:textId="77777777" w:rsidR="00834577" w:rsidRPr="0061718D" w:rsidRDefault="00834577" w:rsidP="00834577">
      <w:pPr>
        <w:pStyle w:val="Default"/>
        <w:spacing w:line="300" w:lineRule="atLeast"/>
        <w:jc w:val="both"/>
      </w:pPr>
      <w:r w:rsidRPr="0061718D">
        <w:rPr>
          <w:sz w:val="20"/>
          <w:szCs w:val="20"/>
        </w:rPr>
        <w:t xml:space="preserve">Der Anerkennungspreis wird mit «Hünenberger Einhorn» betitelt. Der Preis wird in Form einer Einhorn-Skulptur vergeben. Im Foyer des Saales «Heinrich von Hünenberg» werden auf einer Anerkennungstafel alle Preisträgerinnen und Preisträger verewigt. </w:t>
      </w:r>
    </w:p>
    <w:p w14:paraId="2E2D7EDA" w14:textId="77777777" w:rsidR="00834577" w:rsidRPr="0061718D" w:rsidRDefault="00834577" w:rsidP="003A7CAD">
      <w:pPr>
        <w:pStyle w:val="Default"/>
        <w:spacing w:line="300" w:lineRule="atLeast"/>
        <w:jc w:val="both"/>
        <w:rPr>
          <w:sz w:val="20"/>
          <w:szCs w:val="20"/>
        </w:rPr>
      </w:pPr>
    </w:p>
    <w:p w14:paraId="2268438B" w14:textId="4D1EB343" w:rsidR="005001B8" w:rsidRPr="0061718D" w:rsidRDefault="005001B8" w:rsidP="003A7CAD">
      <w:pPr>
        <w:jc w:val="both"/>
      </w:pPr>
      <w:r w:rsidRPr="0061718D">
        <w:t xml:space="preserve">Anmeldungen und Vorschläge können der Gemeinde Hünenberg </w:t>
      </w:r>
      <w:r w:rsidR="00EC0E21" w:rsidRPr="0061718D">
        <w:rPr>
          <w:b/>
        </w:rPr>
        <w:t>bis am 15. März</w:t>
      </w:r>
      <w:r w:rsidRPr="0061718D">
        <w:rPr>
          <w:b/>
        </w:rPr>
        <w:t xml:space="preserve"> </w:t>
      </w:r>
      <w:r w:rsidRPr="0061718D">
        <w:t>zugestellt werden (</w:t>
      </w:r>
      <w:hyperlink r:id="rId14" w:history="1">
        <w:r w:rsidR="00A87932" w:rsidRPr="002E1E83">
          <w:rPr>
            <w:rStyle w:val="Hyperlink"/>
          </w:rPr>
          <w:t>einwohnerdienste@huenenberg.ch</w:t>
        </w:r>
      </w:hyperlink>
      <w:r w:rsidRPr="0061718D">
        <w:t>).</w:t>
      </w:r>
      <w:r w:rsidR="007A63FB" w:rsidRPr="0061718D">
        <w:t xml:space="preserve"> Die Gesuche werden durch eine </w:t>
      </w:r>
      <w:r w:rsidR="00311E9F" w:rsidRPr="0061718D">
        <w:t xml:space="preserve">Jury </w:t>
      </w:r>
      <w:r w:rsidR="007A63FB" w:rsidRPr="0061718D">
        <w:t xml:space="preserve">geprüft. </w:t>
      </w:r>
      <w:r w:rsidR="006F7C2F" w:rsidRPr="0061718D">
        <w:t>Auskünfte erhalten Sie von C</w:t>
      </w:r>
      <w:r w:rsidR="00311E9F" w:rsidRPr="0061718D">
        <w:t xml:space="preserve">ristina Valeo (Tel. </w:t>
      </w:r>
      <w:r w:rsidR="006F7C2F" w:rsidRPr="0061718D">
        <w:t>041 784 44 43</w:t>
      </w:r>
      <w:r w:rsidR="00311E9F" w:rsidRPr="0061718D">
        <w:t>)</w:t>
      </w:r>
      <w:r w:rsidR="006F7C2F" w:rsidRPr="0061718D">
        <w:t xml:space="preserve">. </w:t>
      </w:r>
      <w:r w:rsidR="007A63FB" w:rsidRPr="0061718D">
        <w:t xml:space="preserve">Über die Verleihung </w:t>
      </w:r>
      <w:r w:rsidR="006F7C2F" w:rsidRPr="0061718D">
        <w:t xml:space="preserve">des Preises </w:t>
      </w:r>
      <w:r w:rsidR="007A63FB" w:rsidRPr="0061718D">
        <w:t xml:space="preserve">entscheidet der Gemeinderat. </w:t>
      </w:r>
    </w:p>
    <w:p w14:paraId="14F3F6E0" w14:textId="77777777" w:rsidR="00D96B6A" w:rsidRPr="0061718D" w:rsidRDefault="00D96B6A" w:rsidP="003A7CAD">
      <w:pPr>
        <w:jc w:val="both"/>
      </w:pPr>
    </w:p>
    <w:p w14:paraId="6E52BEDF" w14:textId="77777777" w:rsidR="005001B8" w:rsidRPr="0061718D" w:rsidRDefault="00622F21" w:rsidP="003A7CAD">
      <w:pPr>
        <w:jc w:val="both"/>
        <w:rPr>
          <w:b/>
        </w:rPr>
      </w:pPr>
      <w:r w:rsidRPr="0061718D">
        <w:rPr>
          <w:b/>
        </w:rPr>
        <w:t>Person, Organisation, Institution, die für das «Hünenberger Einhorn» vorgeschlagen wird</w:t>
      </w:r>
    </w:p>
    <w:p w14:paraId="7771667F" w14:textId="77777777" w:rsidR="005001B8" w:rsidRPr="0061718D" w:rsidRDefault="005001B8" w:rsidP="00622F21">
      <w:pPr>
        <w:tabs>
          <w:tab w:val="left" w:pos="4253"/>
        </w:tabs>
        <w:jc w:val="both"/>
      </w:pPr>
      <w:r w:rsidRPr="0061718D">
        <w:t>Name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  <w:bookmarkEnd w:id="0"/>
    </w:p>
    <w:p w14:paraId="54760F25" w14:textId="77777777" w:rsidR="00622F21" w:rsidRPr="0061718D" w:rsidRDefault="00622F21" w:rsidP="00622F21">
      <w:pPr>
        <w:tabs>
          <w:tab w:val="left" w:pos="4253"/>
        </w:tabs>
        <w:jc w:val="both"/>
      </w:pPr>
      <w:r w:rsidRPr="0061718D">
        <w:t>Vorname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  <w:bookmarkEnd w:id="1"/>
    </w:p>
    <w:p w14:paraId="502FE5C4" w14:textId="77777777" w:rsidR="005001B8" w:rsidRPr="0061718D" w:rsidRDefault="005001B8" w:rsidP="00622F21">
      <w:pPr>
        <w:tabs>
          <w:tab w:val="left" w:pos="4253"/>
        </w:tabs>
        <w:jc w:val="both"/>
      </w:pPr>
      <w:r w:rsidRPr="0061718D">
        <w:t>Adresse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588E7C8C" w14:textId="77777777" w:rsidR="00C770F4" w:rsidRPr="0061718D" w:rsidRDefault="00C770F4" w:rsidP="00622F21">
      <w:pPr>
        <w:tabs>
          <w:tab w:val="left" w:pos="4253"/>
        </w:tabs>
        <w:jc w:val="both"/>
      </w:pPr>
      <w:r w:rsidRPr="0061718D">
        <w:t>Geburtsdatum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6D4CF9B9" w14:textId="77777777" w:rsidR="00C96D61" w:rsidRPr="0061718D" w:rsidRDefault="005001B8" w:rsidP="00622F21">
      <w:pPr>
        <w:tabs>
          <w:tab w:val="left" w:pos="4253"/>
        </w:tabs>
        <w:jc w:val="both"/>
      </w:pPr>
      <w:r w:rsidRPr="0061718D">
        <w:t>E-Mail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3D151981" w14:textId="77777777" w:rsidR="005001B8" w:rsidRPr="0061718D" w:rsidRDefault="00C770F4" w:rsidP="00622F21">
      <w:pPr>
        <w:tabs>
          <w:tab w:val="left" w:pos="4253"/>
        </w:tabs>
        <w:jc w:val="both"/>
      </w:pPr>
      <w:r w:rsidRPr="0061718D">
        <w:t xml:space="preserve">Telefon / </w:t>
      </w:r>
      <w:proofErr w:type="gramStart"/>
      <w:r w:rsidR="00311E9F" w:rsidRPr="0061718D">
        <w:t>Mobil</w:t>
      </w:r>
      <w:proofErr w:type="gramEnd"/>
      <w:r w:rsidR="005001B8"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6D8047E5" w14:textId="77777777" w:rsidR="00C770F4" w:rsidRPr="0061718D" w:rsidRDefault="00C770F4" w:rsidP="00622F21">
      <w:pPr>
        <w:tabs>
          <w:tab w:val="left" w:pos="4253"/>
        </w:tabs>
        <w:jc w:val="both"/>
      </w:pPr>
      <w:r w:rsidRPr="0061718D">
        <w:t>Organisation / Institution / Firma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6D531AD1" w14:textId="77777777" w:rsidR="003A7CAD" w:rsidRPr="0061718D" w:rsidRDefault="003A7CAD" w:rsidP="003A7CAD">
      <w:pPr>
        <w:tabs>
          <w:tab w:val="left" w:pos="3828"/>
          <w:tab w:val="left" w:pos="5387"/>
        </w:tabs>
        <w:jc w:val="both"/>
      </w:pPr>
    </w:p>
    <w:p w14:paraId="2838C33B" w14:textId="77777777" w:rsidR="00622F21" w:rsidRPr="0061718D" w:rsidRDefault="001A14B3" w:rsidP="003A7CAD">
      <w:pPr>
        <w:tabs>
          <w:tab w:val="left" w:pos="3828"/>
          <w:tab w:val="left" w:pos="5387"/>
        </w:tabs>
        <w:jc w:val="both"/>
        <w:rPr>
          <w:b/>
        </w:rPr>
      </w:pPr>
      <w:r w:rsidRPr="0061718D">
        <w:rPr>
          <w:b/>
        </w:rPr>
        <w:t>Begründung</w:t>
      </w:r>
      <w:r w:rsidR="00B56FE3" w:rsidRPr="0061718D">
        <w:rPr>
          <w:b/>
        </w:rPr>
        <w:t xml:space="preserve"> für die Verleihung des </w:t>
      </w:r>
      <w:r w:rsidR="00622F21" w:rsidRPr="0061718D">
        <w:rPr>
          <w:b/>
        </w:rPr>
        <w:t>«Hünenberger Einhorns»</w:t>
      </w:r>
    </w:p>
    <w:p w14:paraId="24A6794A" w14:textId="77777777" w:rsidR="001A14B3" w:rsidRPr="0061718D" w:rsidRDefault="003A7CAD" w:rsidP="003A7CAD">
      <w:pPr>
        <w:tabs>
          <w:tab w:val="left" w:pos="3828"/>
          <w:tab w:val="left" w:pos="5387"/>
        </w:tabs>
        <w:jc w:val="both"/>
      </w:pPr>
      <w:r w:rsidRPr="0061718D">
        <w:t>(bitte detailliert au</w:t>
      </w:r>
      <w:r w:rsidR="00622F21" w:rsidRPr="0061718D">
        <w:t>s</w:t>
      </w:r>
      <w:r w:rsidRPr="0061718D">
        <w:t>führen)</w:t>
      </w:r>
    </w:p>
    <w:p w14:paraId="2187D0F8" w14:textId="77777777" w:rsidR="001A14B3" w:rsidRPr="0061718D" w:rsidRDefault="00D63132" w:rsidP="003A7CAD">
      <w:pPr>
        <w:tabs>
          <w:tab w:val="left" w:pos="3828"/>
          <w:tab w:val="left" w:pos="5387"/>
        </w:tabs>
        <w:jc w:val="both"/>
      </w:pPr>
      <w:r w:rsidRPr="0061718D">
        <w:rPr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61718D">
        <w:rPr>
          <w:highlight w:val="lightGray"/>
        </w:rPr>
        <w:instrText xml:space="preserve"> FORMTEXT </w:instrText>
      </w:r>
      <w:r w:rsidRPr="0061718D">
        <w:rPr>
          <w:highlight w:val="lightGray"/>
        </w:rPr>
      </w:r>
      <w:r w:rsidRPr="0061718D">
        <w:rPr>
          <w:highlight w:val="lightGray"/>
        </w:rPr>
        <w:fldChar w:fldCharType="separate"/>
      </w:r>
      <w:r w:rsidRPr="0061718D">
        <w:rPr>
          <w:noProof/>
          <w:highlight w:val="lightGray"/>
        </w:rPr>
        <w:t> </w:t>
      </w:r>
      <w:r w:rsidRPr="0061718D">
        <w:rPr>
          <w:noProof/>
          <w:highlight w:val="lightGray"/>
        </w:rPr>
        <w:t> </w:t>
      </w:r>
      <w:r w:rsidRPr="0061718D">
        <w:rPr>
          <w:noProof/>
          <w:highlight w:val="lightGray"/>
        </w:rPr>
        <w:t> </w:t>
      </w:r>
      <w:r w:rsidRPr="0061718D">
        <w:rPr>
          <w:noProof/>
          <w:highlight w:val="lightGray"/>
        </w:rPr>
        <w:t> </w:t>
      </w:r>
      <w:r w:rsidRPr="0061718D">
        <w:rPr>
          <w:noProof/>
          <w:highlight w:val="lightGray"/>
        </w:rPr>
        <w:t> </w:t>
      </w:r>
      <w:r w:rsidRPr="0061718D">
        <w:rPr>
          <w:highlight w:val="lightGray"/>
        </w:rPr>
        <w:fldChar w:fldCharType="end"/>
      </w:r>
      <w:bookmarkEnd w:id="2"/>
    </w:p>
    <w:p w14:paraId="72687FB3" w14:textId="77777777" w:rsidR="005001B8" w:rsidRPr="0061718D" w:rsidRDefault="005001B8" w:rsidP="003A7CAD">
      <w:pPr>
        <w:tabs>
          <w:tab w:val="left" w:pos="3828"/>
          <w:tab w:val="left" w:pos="5387"/>
        </w:tabs>
        <w:jc w:val="both"/>
      </w:pPr>
    </w:p>
    <w:p w14:paraId="2DF7EC6A" w14:textId="77777777" w:rsidR="00B56FE3" w:rsidRPr="0061718D" w:rsidRDefault="00B56FE3" w:rsidP="003A7CAD">
      <w:pPr>
        <w:tabs>
          <w:tab w:val="left" w:pos="3828"/>
          <w:tab w:val="left" w:pos="5387"/>
        </w:tabs>
        <w:jc w:val="both"/>
        <w:rPr>
          <w:b/>
        </w:rPr>
      </w:pPr>
      <w:r w:rsidRPr="0061718D">
        <w:rPr>
          <w:b/>
        </w:rPr>
        <w:t xml:space="preserve">Kontaktdaten der Person, </w:t>
      </w:r>
      <w:r w:rsidR="00622F21" w:rsidRPr="0061718D">
        <w:rPr>
          <w:b/>
        </w:rPr>
        <w:t>die den Antrag einreicht</w:t>
      </w:r>
    </w:p>
    <w:p w14:paraId="1B35780D" w14:textId="77777777" w:rsidR="00622F21" w:rsidRPr="0061718D" w:rsidRDefault="00622F21" w:rsidP="00622F21">
      <w:pPr>
        <w:tabs>
          <w:tab w:val="left" w:pos="4253"/>
        </w:tabs>
        <w:jc w:val="both"/>
      </w:pPr>
      <w:r w:rsidRPr="0061718D">
        <w:t>Name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6D4B4085" w14:textId="77777777" w:rsidR="00622F21" w:rsidRPr="0061718D" w:rsidRDefault="00622F21" w:rsidP="00622F21">
      <w:pPr>
        <w:tabs>
          <w:tab w:val="left" w:pos="4253"/>
        </w:tabs>
        <w:jc w:val="both"/>
      </w:pPr>
      <w:r w:rsidRPr="0061718D">
        <w:t>Vorname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7AF71830" w14:textId="77777777" w:rsidR="00622F21" w:rsidRPr="0061718D" w:rsidRDefault="00622F21" w:rsidP="00622F21">
      <w:pPr>
        <w:tabs>
          <w:tab w:val="left" w:pos="4253"/>
        </w:tabs>
        <w:jc w:val="both"/>
      </w:pPr>
      <w:r w:rsidRPr="0061718D">
        <w:t>Adresse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7467DC99" w14:textId="77777777" w:rsidR="00622F21" w:rsidRPr="0061718D" w:rsidRDefault="00622F21" w:rsidP="00622F21">
      <w:pPr>
        <w:tabs>
          <w:tab w:val="left" w:pos="4253"/>
        </w:tabs>
        <w:jc w:val="both"/>
      </w:pPr>
      <w:r w:rsidRPr="0061718D">
        <w:t>E-Mail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4F86E0D4" w14:textId="77777777" w:rsidR="00622F21" w:rsidRPr="0061718D" w:rsidRDefault="00622F21" w:rsidP="00622F21">
      <w:pPr>
        <w:tabs>
          <w:tab w:val="left" w:pos="4253"/>
        </w:tabs>
        <w:jc w:val="both"/>
      </w:pPr>
      <w:r w:rsidRPr="0061718D">
        <w:t xml:space="preserve">Telefon / </w:t>
      </w:r>
      <w:proofErr w:type="gramStart"/>
      <w:r w:rsidRPr="0061718D">
        <w:t>Mobil</w:t>
      </w:r>
      <w:proofErr w:type="gramEnd"/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046BF99D" w14:textId="77777777" w:rsidR="00222C96" w:rsidRPr="0061718D" w:rsidRDefault="00222C96" w:rsidP="00222C96">
      <w:pPr>
        <w:tabs>
          <w:tab w:val="left" w:pos="4253"/>
        </w:tabs>
        <w:jc w:val="both"/>
      </w:pPr>
      <w:r w:rsidRPr="0061718D">
        <w:t>Datum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p w14:paraId="3D53B249" w14:textId="77777777" w:rsidR="00222C96" w:rsidRPr="0061718D" w:rsidRDefault="00222C96" w:rsidP="00622F21">
      <w:pPr>
        <w:tabs>
          <w:tab w:val="left" w:pos="4253"/>
        </w:tabs>
        <w:jc w:val="both"/>
      </w:pPr>
      <w:r w:rsidRPr="0061718D">
        <w:t>Unterschrift</w:t>
      </w:r>
      <w:r w:rsidRPr="0061718D">
        <w:tab/>
      </w:r>
      <w:r w:rsidR="00C96D61" w:rsidRPr="0061718D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6D61" w:rsidRPr="0061718D">
        <w:rPr>
          <w:highlight w:val="lightGray"/>
        </w:rPr>
        <w:instrText xml:space="preserve"> FORMTEXT </w:instrText>
      </w:r>
      <w:r w:rsidR="00C96D61" w:rsidRPr="0061718D">
        <w:rPr>
          <w:highlight w:val="lightGray"/>
        </w:rPr>
      </w:r>
      <w:r w:rsidR="00C96D61" w:rsidRPr="0061718D">
        <w:rPr>
          <w:highlight w:val="lightGray"/>
        </w:rPr>
        <w:fldChar w:fldCharType="separate"/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noProof/>
          <w:highlight w:val="lightGray"/>
        </w:rPr>
        <w:t> </w:t>
      </w:r>
      <w:r w:rsidR="00C96D61" w:rsidRPr="0061718D">
        <w:rPr>
          <w:highlight w:val="lightGray"/>
        </w:rPr>
        <w:fldChar w:fldCharType="end"/>
      </w:r>
    </w:p>
    <w:sectPr w:rsidR="00222C96" w:rsidRPr="0061718D" w:rsidSect="0061718D">
      <w:headerReference w:type="default" r:id="rId15"/>
      <w:footerReference w:type="default" r:id="rId16"/>
      <w:type w:val="continuous"/>
      <w:pgSz w:w="11906" w:h="16838" w:code="9"/>
      <w:pgMar w:top="1134" w:right="1418" w:bottom="567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B50D3" w14:textId="77777777" w:rsidR="00071A15" w:rsidRPr="0061718D" w:rsidRDefault="00071A15">
      <w:r w:rsidRPr="0061718D">
        <w:separator/>
      </w:r>
    </w:p>
  </w:endnote>
  <w:endnote w:type="continuationSeparator" w:id="0">
    <w:p w14:paraId="4ABAFE4E" w14:textId="77777777" w:rsidR="00071A15" w:rsidRPr="0061718D" w:rsidRDefault="00071A15">
      <w:r w:rsidRPr="0061718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56F3" w14:textId="77777777" w:rsidR="00834577" w:rsidRPr="00301195" w:rsidRDefault="00834577" w:rsidP="00301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617A" w14:textId="77777777" w:rsidR="00071A15" w:rsidRPr="0061718D" w:rsidRDefault="00071A15">
      <w:r w:rsidRPr="0061718D">
        <w:separator/>
      </w:r>
    </w:p>
  </w:footnote>
  <w:footnote w:type="continuationSeparator" w:id="0">
    <w:p w14:paraId="30EE98AA" w14:textId="77777777" w:rsidR="00071A15" w:rsidRPr="0061718D" w:rsidRDefault="00071A15">
      <w:r w:rsidRPr="0061718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637" w:type="dxa"/>
      <w:tblInd w:w="6861" w:type="dxa"/>
      <w:tblBorders>
        <w:bottom w:val="thinThickThinLargeGap" w:sz="6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</w:tblGrid>
    <w:tr w:rsidR="00834577" w:rsidRPr="0061718D" w14:paraId="46A7084C" w14:textId="77777777" w:rsidTr="0061718D">
      <w:trPr>
        <w:cantSplit/>
        <w:trHeight w:hRule="exact" w:val="2268"/>
      </w:trPr>
      <w:tc>
        <w:tcPr>
          <w:tcW w:w="2637" w:type="dxa"/>
          <w:tcBorders>
            <w:bottom w:val="nil"/>
          </w:tcBorders>
          <w:shd w:val="clear" w:color="auto" w:fill="auto"/>
          <w:hideMark/>
        </w:tcPr>
        <w:p w14:paraId="56D65D3B" w14:textId="511990E4" w:rsidR="00834577" w:rsidRPr="0061718D" w:rsidRDefault="00834577" w:rsidP="002439D0">
          <w:pPr>
            <w:pStyle w:val="SenderDepartment"/>
            <w:rPr>
              <w:highlight w:val="white"/>
            </w:rPr>
          </w:pP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"Organisation.Department"\*CHARFORMAT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="00C07A8C">
            <w:rPr>
              <w:highlight w:val="white"/>
            </w:rPr>
            <w:t>Präsidiales und Finanzen</w:t>
          </w:r>
          <w:r w:rsidRPr="0061718D">
            <w:rPr>
              <w:highlight w:val="white"/>
            </w:rPr>
            <w:fldChar w:fldCharType="end"/>
          </w:r>
        </w:p>
        <w:p w14:paraId="78C37DCB" w14:textId="45958970" w:rsidR="00834577" w:rsidRPr="0061718D" w:rsidRDefault="00834577" w:rsidP="002439D0">
          <w:pPr>
            <w:pStyle w:val="SenderAddress"/>
            <w:rPr>
              <w:highlight w:val="white"/>
            </w:rPr>
          </w:pP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IF </w:instrText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"Organisation.Address1"\*CHARFORMAT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="00C07A8C">
            <w:rPr>
              <w:highlight w:val="white"/>
            </w:rPr>
            <w:instrText>Chamerstrasse 11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= "" "" "</w:instrText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"Organisation.Address1"\*CHARFORMAT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="00C07A8C">
            <w:rPr>
              <w:highlight w:val="white"/>
            </w:rPr>
            <w:instrText>Chamerstrasse 11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separate"/>
          </w:r>
          <w:r w:rsidR="00C07A8C">
            <w:rPr>
              <w:noProof/>
              <w:highlight w:val="white"/>
            </w:rPr>
            <w:t>Chamerstrasse 11</w: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IF </w:instrText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"Organisation.Address2"\*CHARFORMAT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= "" "" "</w:instrText>
          </w:r>
        </w:p>
        <w:p w14:paraId="7EBDD206" w14:textId="1854F25E" w:rsidR="00834577" w:rsidRPr="0061718D" w:rsidRDefault="00834577" w:rsidP="002439D0">
          <w:pPr>
            <w:pStyle w:val="SenderAddress"/>
            <w:rPr>
              <w:highlight w:val="white"/>
            </w:rPr>
          </w:pP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"Organisation.Address2"\*CHARFORMAT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Pr="0061718D">
            <w:rPr>
              <w:highlight w:val="white"/>
            </w:rPr>
            <w:instrText>Postfach 261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IF </w:instrText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"Organisation.Address3"\*CHARFORMAT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= "" "" "</w:instrText>
          </w:r>
        </w:p>
        <w:p w14:paraId="532F24FE" w14:textId="4DEC48F8" w:rsidR="00834577" w:rsidRPr="0061718D" w:rsidRDefault="00834577" w:rsidP="002439D0">
          <w:pPr>
            <w:pStyle w:val="SenderAddress"/>
            <w:rPr>
              <w:highlight w:val="white"/>
            </w:rPr>
          </w:pP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"Organisation.Address3"\*CHARFORMAT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Pr="0061718D">
            <w:rPr>
              <w:highlight w:val="white"/>
            </w:rPr>
            <w:instrText>Organisation.Address3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IF </w:instrText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"Organisation.Address4"\*CHARFORMAT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= "" "" "</w:instrText>
          </w:r>
        </w:p>
        <w:p w14:paraId="52AB0501" w14:textId="3F778D23" w:rsidR="00834577" w:rsidRPr="0061718D" w:rsidRDefault="00834577" w:rsidP="002439D0">
          <w:pPr>
            <w:pStyle w:val="SenderAddress"/>
            <w:rPr>
              <w:highlight w:val="white"/>
            </w:rPr>
          </w:pP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"Organisation.Address4"\*CHARFORMAT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Pr="0061718D">
            <w:rPr>
              <w:highlight w:val="white"/>
            </w:rPr>
            <w:instrText>Organisation.Address4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IF </w:instrText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"Organisation.Address5"\*CHARFORMAT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= "" "" "</w:instrText>
          </w:r>
        </w:p>
        <w:p w14:paraId="05EBE450" w14:textId="69419D04" w:rsidR="00834577" w:rsidRPr="0061718D" w:rsidRDefault="00834577" w:rsidP="002439D0">
          <w:pPr>
            <w:pStyle w:val="SenderAddress"/>
            <w:rPr>
              <w:highlight w:val="white"/>
            </w:rPr>
          </w:pP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"Organisation.Address5"\*CHARFORMAT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Pr="0061718D">
            <w:rPr>
              <w:highlight w:val="white"/>
            </w:rPr>
            <w:instrText>Organisation.Address5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IF </w:instrText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"Organisation.Address6"\*CHARFORMAT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= "" "" "</w:instrText>
          </w:r>
        </w:p>
        <w:p w14:paraId="45A28896" w14:textId="2B9E9FB0" w:rsidR="00834577" w:rsidRPr="0061718D" w:rsidRDefault="00834577" w:rsidP="002439D0">
          <w:pPr>
            <w:pStyle w:val="SenderAddress"/>
            <w:rPr>
              <w:highlight w:val="white"/>
            </w:rPr>
          </w:pP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"Organisation.Address6"\*CHARFORMAT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Pr="0061718D">
            <w:rPr>
              <w:highlight w:val="white"/>
            </w:rPr>
            <w:instrText>Organisation.Address6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IF </w:instrText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"Organisation.ZIP"\*CHARFORMAT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="00C07A8C">
            <w:rPr>
              <w:highlight w:val="white"/>
            </w:rPr>
            <w:instrText>6331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= "" "" "</w:instrText>
          </w:r>
        </w:p>
        <w:p w14:paraId="577661A5" w14:textId="77777777" w:rsidR="00C07A8C" w:rsidRPr="0061718D" w:rsidRDefault="00834577" w:rsidP="002439D0">
          <w:pPr>
            <w:pStyle w:val="SenderAddress"/>
            <w:rPr>
              <w:noProof/>
              <w:highlight w:val="white"/>
            </w:rPr>
          </w:pP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DOCPROPERTY "Organisation.ZIP"\*CHARFORMAT \&lt;OawJumpToField value=0/&gt;</w:instrText>
          </w:r>
          <w:r w:rsidRPr="0061718D">
            <w:rPr>
              <w:highlight w:val="white"/>
            </w:rPr>
            <w:fldChar w:fldCharType="separate"/>
          </w:r>
          <w:r w:rsidR="00C07A8C">
            <w:rPr>
              <w:highlight w:val="white"/>
            </w:rPr>
            <w:instrText>6331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</w:instrText>
          </w:r>
          <w:r w:rsidRPr="0061718D">
            <w:fldChar w:fldCharType="begin"/>
          </w:r>
          <w:r w:rsidRPr="0061718D">
            <w:instrText xml:space="preserve"> DOCPROPERTY "Organisation.City"\*CHARFORMAT \&lt;OawJumpToField value=0/&gt;</w:instrText>
          </w:r>
          <w:r w:rsidRPr="0061718D">
            <w:fldChar w:fldCharType="separate"/>
          </w:r>
          <w:r w:rsidR="00C07A8C">
            <w:instrText>Hünenberg</w:instrText>
          </w:r>
          <w:r w:rsidRPr="0061718D"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separate"/>
          </w:r>
        </w:p>
        <w:p w14:paraId="5618D552" w14:textId="5CC52D2D" w:rsidR="00834577" w:rsidRPr="0061718D" w:rsidRDefault="00C07A8C" w:rsidP="002439D0">
          <w:pPr>
            <w:pStyle w:val="SenderAddress"/>
            <w:rPr>
              <w:highlight w:val="white"/>
            </w:rPr>
          </w:pPr>
          <w:r>
            <w:rPr>
              <w:noProof/>
              <w:highlight w:val="white"/>
            </w:rPr>
            <w:t>6331</w:t>
          </w:r>
          <w:r w:rsidRPr="0061718D">
            <w:rPr>
              <w:noProof/>
              <w:highlight w:val="white"/>
            </w:rPr>
            <w:t xml:space="preserve"> </w:t>
          </w:r>
          <w:r>
            <w:rPr>
              <w:noProof/>
            </w:rPr>
            <w:t>Hünenberg</w:t>
          </w:r>
          <w:r w:rsidR="00834577" w:rsidRPr="0061718D">
            <w:rPr>
              <w:highlight w:val="white"/>
            </w:rPr>
            <w:fldChar w:fldCharType="end"/>
          </w:r>
          <w:r w:rsidR="00834577" w:rsidRPr="0061718D">
            <w:rPr>
              <w:highlight w:val="white"/>
            </w:rPr>
            <w:fldChar w:fldCharType="begin"/>
          </w:r>
          <w:r w:rsidR="00834577" w:rsidRPr="0061718D">
            <w:rPr>
              <w:highlight w:val="white"/>
            </w:rPr>
            <w:instrText xml:space="preserve"> IF </w:instrText>
          </w:r>
          <w:r w:rsidR="00834577" w:rsidRPr="0061718D">
            <w:fldChar w:fldCharType="begin"/>
          </w:r>
          <w:r w:rsidR="00834577" w:rsidRPr="0061718D">
            <w:instrText xml:space="preserve"> DOCPROPERTY "Organisation.Telefon"\*CHARFORMAT \&lt;OawJumpToField value=0/&gt;</w:instrText>
          </w:r>
          <w:r w:rsidR="00834577" w:rsidRPr="0061718D">
            <w:fldChar w:fldCharType="separate"/>
          </w:r>
          <w:r>
            <w:instrText>+41 41 784 44 44</w:instrText>
          </w:r>
          <w:r w:rsidR="00834577" w:rsidRPr="0061718D">
            <w:fldChar w:fldCharType="end"/>
          </w:r>
          <w:r w:rsidR="00834577" w:rsidRPr="0061718D">
            <w:rPr>
              <w:highlight w:val="white"/>
            </w:rPr>
            <w:instrText xml:space="preserve"> = "" "" "</w:instrText>
          </w:r>
        </w:p>
        <w:p w14:paraId="4A200CC5" w14:textId="77777777" w:rsidR="00C07A8C" w:rsidRPr="0061718D" w:rsidRDefault="00834577" w:rsidP="002439D0">
          <w:pPr>
            <w:pStyle w:val="SenderAddress"/>
            <w:rPr>
              <w:noProof/>
              <w:highlight w:val="white"/>
            </w:rPr>
          </w:pPr>
          <w:r w:rsidRPr="0061718D">
            <w:fldChar w:fldCharType="begin"/>
          </w:r>
          <w:r w:rsidRPr="0061718D">
            <w:instrText xml:space="preserve"> DOCPROPERTY "Doc.Telephone"\*CHARFORMAT \&lt;OawJumpToField value=0/&gt;</w:instrText>
          </w:r>
          <w:r w:rsidRPr="0061718D">
            <w:fldChar w:fldCharType="separate"/>
          </w:r>
          <w:r w:rsidR="00C07A8C">
            <w:instrText>Telefon:</w:instrText>
          </w:r>
          <w:r w:rsidRPr="0061718D">
            <w:fldChar w:fldCharType="end"/>
          </w:r>
          <w:r w:rsidRPr="0061718D">
            <w:instrText xml:space="preserve"> </w:instrText>
          </w:r>
          <w:r w:rsidRPr="0061718D">
            <w:fldChar w:fldCharType="begin"/>
          </w:r>
          <w:r w:rsidRPr="0061718D">
            <w:instrText xml:space="preserve"> DOCPROPERTY "Organisation.Telefon"\*CHARFORMAT \&lt;OawJumpToField value=0/&gt;</w:instrText>
          </w:r>
          <w:r w:rsidRPr="0061718D">
            <w:fldChar w:fldCharType="separate"/>
          </w:r>
          <w:r w:rsidR="00C07A8C">
            <w:instrText>+41 41 784 44 44</w:instrText>
          </w:r>
          <w:r w:rsidRPr="0061718D"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separate"/>
          </w:r>
        </w:p>
        <w:p w14:paraId="0983774B" w14:textId="234B128D" w:rsidR="00834577" w:rsidRPr="0061718D" w:rsidRDefault="00C07A8C" w:rsidP="002439D0">
          <w:pPr>
            <w:pStyle w:val="SenderAddress"/>
            <w:rPr>
              <w:highlight w:val="white"/>
            </w:rPr>
          </w:pPr>
          <w:r>
            <w:rPr>
              <w:noProof/>
            </w:rPr>
            <w:t>Telefon:</w:t>
          </w:r>
          <w:r w:rsidRPr="0061718D">
            <w:rPr>
              <w:noProof/>
            </w:rPr>
            <w:t xml:space="preserve"> </w:t>
          </w:r>
          <w:r>
            <w:rPr>
              <w:noProof/>
            </w:rPr>
            <w:t>+41 41 784 44 44</w:t>
          </w:r>
          <w:r w:rsidR="00834577" w:rsidRPr="0061718D">
            <w:rPr>
              <w:highlight w:val="white"/>
            </w:rPr>
            <w:fldChar w:fldCharType="end"/>
          </w:r>
          <w:r w:rsidR="00834577" w:rsidRPr="0061718D">
            <w:rPr>
              <w:highlight w:val="white"/>
            </w:rPr>
            <w:fldChar w:fldCharType="begin"/>
          </w:r>
          <w:r w:rsidR="00834577" w:rsidRPr="0061718D">
            <w:rPr>
              <w:highlight w:val="white"/>
            </w:rPr>
            <w:instrText xml:space="preserve"> IF </w:instrText>
          </w:r>
          <w:r w:rsidR="00834577" w:rsidRPr="0061718D">
            <w:fldChar w:fldCharType="begin"/>
          </w:r>
          <w:r w:rsidR="00834577" w:rsidRPr="0061718D">
            <w:instrText xml:space="preserve"> DOCPROPERTY "Organisation.Fax"\*CHARFORMAT \&lt;OawJumpToField value=0/&gt;</w:instrText>
          </w:r>
          <w:r w:rsidR="00834577" w:rsidRPr="0061718D">
            <w:fldChar w:fldCharType="end"/>
          </w:r>
          <w:r w:rsidR="00834577" w:rsidRPr="0061718D">
            <w:rPr>
              <w:highlight w:val="white"/>
            </w:rPr>
            <w:instrText xml:space="preserve"> = "" "" "</w:instrText>
          </w:r>
        </w:p>
        <w:p w14:paraId="13841DB7" w14:textId="4597BDEF" w:rsidR="00834577" w:rsidRPr="0061718D" w:rsidRDefault="00834577" w:rsidP="002439D0">
          <w:pPr>
            <w:pStyle w:val="SenderAddress"/>
            <w:rPr>
              <w:highlight w:val="white"/>
            </w:rPr>
          </w:pPr>
          <w:r w:rsidRPr="0061718D">
            <w:fldChar w:fldCharType="begin"/>
          </w:r>
          <w:r w:rsidRPr="0061718D">
            <w:instrText xml:space="preserve"> DOCPROPERTY "Doc.Facsimile"\*CHARFORMAT \&lt;OawJumpToField value=0/&gt;</w:instrText>
          </w:r>
          <w:r w:rsidRPr="0061718D">
            <w:fldChar w:fldCharType="separate"/>
          </w:r>
          <w:r w:rsidRPr="0061718D">
            <w:instrText>Doc.Facsimile</w:instrText>
          </w:r>
          <w:r w:rsidRPr="0061718D">
            <w:fldChar w:fldCharType="end"/>
          </w:r>
          <w:r w:rsidRPr="0061718D">
            <w:instrText xml:space="preserve"> </w:instrText>
          </w:r>
          <w:r w:rsidRPr="0061718D">
            <w:fldChar w:fldCharType="begin"/>
          </w:r>
          <w:r w:rsidRPr="0061718D">
            <w:instrText xml:space="preserve"> DOCPROPERTY "Organisation.Fax"\*CHARFORMAT \&lt;OawJumpToField value=0/&gt;</w:instrText>
          </w:r>
          <w:r w:rsidRPr="0061718D">
            <w:fldChar w:fldCharType="separate"/>
          </w:r>
          <w:r w:rsidRPr="0061718D">
            <w:instrText>Organisation.Fax</w:instrText>
          </w:r>
          <w:r w:rsidRPr="0061718D"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fldChar w:fldCharType="begin"/>
          </w:r>
          <w:r w:rsidRPr="0061718D">
            <w:rPr>
              <w:highlight w:val="white"/>
            </w:rPr>
            <w:instrText xml:space="preserve"> IF  </w:instrText>
          </w:r>
          <w:r w:rsidRPr="0061718D">
            <w:fldChar w:fldCharType="begin"/>
          </w:r>
          <w:r w:rsidRPr="0061718D">
            <w:instrText xml:space="preserve"> DOCPROPERTY "Organisation.Internet"\*CHARFORMAT \&lt;OawJumpToField value=0/&gt;</w:instrText>
          </w:r>
          <w:r w:rsidRPr="0061718D">
            <w:fldChar w:fldCharType="separate"/>
          </w:r>
          <w:r w:rsidR="00C07A8C">
            <w:instrText>www.huenenberg.ch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 xml:space="preserve"> = "" "" "</w:instrText>
          </w:r>
        </w:p>
        <w:p w14:paraId="0F66BA35" w14:textId="77777777" w:rsidR="00C07A8C" w:rsidRPr="0061718D" w:rsidRDefault="00834577" w:rsidP="002439D0">
          <w:pPr>
            <w:pStyle w:val="SenderAddress"/>
            <w:rPr>
              <w:noProof/>
              <w:highlight w:val="white"/>
            </w:rPr>
          </w:pPr>
          <w:r w:rsidRPr="0061718D">
            <w:fldChar w:fldCharType="begin"/>
          </w:r>
          <w:r w:rsidRPr="0061718D">
            <w:instrText xml:space="preserve"> DOCPROPERTY "Organisation.Internet"\*CHARFORMAT \&lt;OawJumpToField value=0/&gt;</w:instrText>
          </w:r>
          <w:r w:rsidRPr="0061718D">
            <w:fldChar w:fldCharType="separate"/>
          </w:r>
          <w:r w:rsidR="00C07A8C">
            <w:instrText>www.huenenberg.ch</w:instrText>
          </w:r>
          <w:r w:rsidRPr="0061718D">
            <w:rPr>
              <w:highlight w:val="white"/>
            </w:rPr>
            <w:fldChar w:fldCharType="end"/>
          </w:r>
          <w:r w:rsidRPr="0061718D">
            <w:rPr>
              <w:highlight w:val="white"/>
            </w:rPr>
            <w:instrText>" \&lt;OawJumpToField value=0/&gt;</w:instrText>
          </w:r>
          <w:r w:rsidRPr="0061718D">
            <w:rPr>
              <w:highlight w:val="white"/>
            </w:rPr>
            <w:fldChar w:fldCharType="separate"/>
          </w:r>
        </w:p>
        <w:p w14:paraId="6B7A1C92" w14:textId="02921A32" w:rsidR="00834577" w:rsidRPr="0061718D" w:rsidRDefault="00C07A8C" w:rsidP="002439D0">
          <w:pPr>
            <w:pStyle w:val="SenderAddress"/>
          </w:pPr>
          <w:r>
            <w:rPr>
              <w:noProof/>
            </w:rPr>
            <w:t>www.huenenberg.ch</w:t>
          </w:r>
          <w:r w:rsidR="00834577" w:rsidRPr="0061718D">
            <w:rPr>
              <w:highlight w:val="white"/>
            </w:rPr>
            <w:fldChar w:fldCharType="end"/>
          </w:r>
        </w:p>
      </w:tc>
    </w:tr>
  </w:tbl>
  <w:p w14:paraId="10F61DCF" w14:textId="77777777" w:rsidR="00834577" w:rsidRPr="0061718D" w:rsidRDefault="0061718D" w:rsidP="0061718D">
    <w:pPr>
      <w:spacing w:line="240" w:lineRule="auto"/>
      <w:rPr>
        <w:sz w:val="2"/>
        <w:szCs w:val="48"/>
      </w:rPr>
    </w:pPr>
    <w:r w:rsidRPr="0061718D">
      <w:rPr>
        <w:noProof/>
        <w:sz w:val="2"/>
        <w:szCs w:val="48"/>
      </w:rPr>
      <w:drawing>
        <wp:anchor distT="0" distB="0" distL="114300" distR="114300" simplePos="0" relativeHeight="251660800" behindDoc="1" locked="1" layoutInCell="1" allowOverlap="1" wp14:anchorId="6FF0D6AE" wp14:editId="0568CA60">
          <wp:simplePos x="0" y="0"/>
          <wp:positionH relativeFrom="page">
            <wp:posOffset>827405</wp:posOffset>
          </wp:positionH>
          <wp:positionV relativeFrom="page">
            <wp:posOffset>0</wp:posOffset>
          </wp:positionV>
          <wp:extent cx="2418715" cy="1061720"/>
          <wp:effectExtent l="0" t="0" r="0" b="5080"/>
          <wp:wrapNone/>
          <wp:docPr id="2" name="468039dd-5b7a-43a0-a2d6-e9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715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4577" w:rsidRPr="0061718D">
      <w:rPr>
        <w:sz w:val="2"/>
        <w:szCs w:val="48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AA52" w14:textId="77777777" w:rsidR="00834577" w:rsidRPr="00301195" w:rsidRDefault="00834577" w:rsidP="00301195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16D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4D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A4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02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1ED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63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E3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24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6A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708588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0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0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 w:val="0"/>
        <w:i w:val="0"/>
        <w:sz w:val="20"/>
        <w:szCs w:val="22"/>
      </w:rPr>
    </w:lvl>
  </w:abstractNum>
  <w:abstractNum w:abstractNumId="11" w15:restartNumberingAfterBreak="0">
    <w:nsid w:val="07091207"/>
    <w:multiLevelType w:val="multilevel"/>
    <w:tmpl w:val="F8B609B8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2" w15:restartNumberingAfterBreak="0">
    <w:nsid w:val="0E161F65"/>
    <w:multiLevelType w:val="multilevel"/>
    <w:tmpl w:val="B07897B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3" w15:restartNumberingAfterBreak="0">
    <w:nsid w:val="13932BBB"/>
    <w:multiLevelType w:val="multilevel"/>
    <w:tmpl w:val="A19A0E76"/>
    <w:name w:val="20070716140144423223772"/>
    <w:styleLink w:val="ListWithLetter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4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8951DF"/>
    <w:multiLevelType w:val="multilevel"/>
    <w:tmpl w:val="D682D1E4"/>
    <w:styleLink w:val="ListBulletPoin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2C1A19DD"/>
    <w:multiLevelType w:val="hybridMultilevel"/>
    <w:tmpl w:val="079AE166"/>
    <w:name w:val="200707161401444232237724"/>
    <w:lvl w:ilvl="0" w:tplc="FAA4FD60">
      <w:start w:val="1"/>
      <w:numFmt w:val="decimal"/>
      <w:pStyle w:val="TitelTraktandenListe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21731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  <w:szCs w:val="22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6" w15:restartNumberingAfterBreak="0">
    <w:nsid w:val="6F020037"/>
    <w:multiLevelType w:val="multilevel"/>
    <w:tmpl w:val="F1BC3D5C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1983466347">
    <w:abstractNumId w:val="9"/>
  </w:num>
  <w:num w:numId="2" w16cid:durableId="331762211">
    <w:abstractNumId w:val="7"/>
  </w:num>
  <w:num w:numId="3" w16cid:durableId="289819602">
    <w:abstractNumId w:val="6"/>
  </w:num>
  <w:num w:numId="4" w16cid:durableId="1111360332">
    <w:abstractNumId w:val="5"/>
  </w:num>
  <w:num w:numId="5" w16cid:durableId="1845776463">
    <w:abstractNumId w:val="4"/>
  </w:num>
  <w:num w:numId="6" w16cid:durableId="2062751795">
    <w:abstractNumId w:val="8"/>
  </w:num>
  <w:num w:numId="7" w16cid:durableId="1794397700">
    <w:abstractNumId w:val="3"/>
  </w:num>
  <w:num w:numId="8" w16cid:durableId="2089957330">
    <w:abstractNumId w:val="2"/>
  </w:num>
  <w:num w:numId="9" w16cid:durableId="206987632">
    <w:abstractNumId w:val="1"/>
  </w:num>
  <w:num w:numId="10" w16cid:durableId="884681639">
    <w:abstractNumId w:val="0"/>
  </w:num>
  <w:num w:numId="11" w16cid:durableId="373623450">
    <w:abstractNumId w:val="10"/>
  </w:num>
  <w:num w:numId="12" w16cid:durableId="1923877624">
    <w:abstractNumId w:val="25"/>
  </w:num>
  <w:num w:numId="13" w16cid:durableId="605118320">
    <w:abstractNumId w:val="16"/>
  </w:num>
  <w:num w:numId="14" w16cid:durableId="1691952138">
    <w:abstractNumId w:val="28"/>
  </w:num>
  <w:num w:numId="15" w16cid:durableId="787243594">
    <w:abstractNumId w:val="27"/>
  </w:num>
  <w:num w:numId="16" w16cid:durableId="1215117664">
    <w:abstractNumId w:val="20"/>
  </w:num>
  <w:num w:numId="17" w16cid:durableId="1586187409">
    <w:abstractNumId w:val="24"/>
  </w:num>
  <w:num w:numId="18" w16cid:durableId="1995646198">
    <w:abstractNumId w:val="14"/>
  </w:num>
  <w:num w:numId="19" w16cid:durableId="2129079684">
    <w:abstractNumId w:val="23"/>
  </w:num>
  <w:num w:numId="20" w16cid:durableId="622886111">
    <w:abstractNumId w:val="22"/>
  </w:num>
  <w:num w:numId="21" w16cid:durableId="842628485">
    <w:abstractNumId w:val="18"/>
  </w:num>
  <w:num w:numId="22" w16cid:durableId="1381396194">
    <w:abstractNumId w:val="19"/>
  </w:num>
  <w:num w:numId="23" w16cid:durableId="413740772">
    <w:abstractNumId w:val="15"/>
  </w:num>
  <w:num w:numId="24" w16cid:durableId="677927124">
    <w:abstractNumId w:val="26"/>
  </w:num>
  <w:num w:numId="25" w16cid:durableId="195236438">
    <w:abstractNumId w:val="12"/>
  </w:num>
  <w:num w:numId="26" w16cid:durableId="235942951">
    <w:abstractNumId w:val="13"/>
  </w:num>
  <w:num w:numId="27" w16cid:durableId="326175717">
    <w:abstractNumId w:val="11"/>
  </w:num>
  <w:num w:numId="28" w16cid:durableId="2112191381">
    <w:abstractNumId w:val="10"/>
    <w:lvlOverride w:ilvl="0">
      <w:startOverride w:val="1"/>
    </w:lvlOverride>
  </w:num>
  <w:num w:numId="29" w16cid:durableId="1065371790">
    <w:abstractNumId w:val="21"/>
  </w:num>
  <w:num w:numId="30" w16cid:durableId="3882668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95ob7U/q4YCMppnkpikMdErU0V1j16td0flxSHWlUbQUlkAMJJD5EkaBn469p1uvq/PUWiLsXmUYtK64A7WiQ==" w:salt="na9AdPFNVM5BLGSvZPRAIQ=="/>
  <w:defaultTabStop w:val="851"/>
  <w:autoHyphenation/>
  <w:consecutiveHyphenLimit w:val="3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29. Oktober 2019"/>
    <w:docVar w:name="Date.Format.Long.dateValue" w:val="43767"/>
    <w:docVar w:name="OawAttachedTemplate" w:val="A4 hoch Kopf.owt"/>
    <w:docVar w:name="OawBuiltInDocProps" w:val="&lt;OawBuiltInDocProps&gt;&lt;default profileUID=&quot;0&quot;&gt;&lt;word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word&gt;&lt;PDF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PDF&gt;&lt;/default&gt;&lt;/OawBuiltInDocProps&gt;_x000d_"/>
    <w:docVar w:name="OawCreatedWithOfficeatworkVersion" w:val="4.9 (4.9.1022)"/>
    <w:docVar w:name="OawCreatedWithProjectID" w:val="huenenbergch"/>
    <w:docVar w:name="OawCreatedWithProjectVersion" w:val="54"/>
    <w:docVar w:name="OawDate.Manual" w:val="&lt;document&gt;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&lt;/document&gt;_x000d_"/>
    <w:docVar w:name="OawDistributionEnabled" w:val="&lt;Profiles&gt;&lt;Distribution type=&quot;2&quot; UID=&quot;2009050513162796084667&quot;/&gt;&lt;Distribution type=&quot;1&quot; UID=&quot;2009041411181570731334&quot;/&gt;&lt;/Profiles&gt;_x000d_"/>
    <w:docVar w:name="OawDocProp.2002122011014149059130932" w:val="&lt;source&gt;&lt;Fields List=&quot;LogoColor|Bereich|Organisation|City|Department|Address1|Address2|Address3|Address4|Address5|Address6|ZIP|Telefon|Fax|Internet|LogoBlackWhite|LogoColor|LogoColor|LogoColor|LogoLabel|LogoLabel|LogoLabel|LogoLabel|LogoLabel&quot;/&gt;&lt;profile type=&quot;default&quot; UID=&quot;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DocProperty name=&quot;Organisation.Bereich&quot; field=&quot;Bereich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profile type=&quot;print&quot; UID=&quot;3&quot; sameAsDefault=&quot;0&quot;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print&quot; UID=&quot;2009050513162796084667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end&quot; UID=&quot;2009041411181570731334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612071138015176064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102906480218926387&quot; PrimaryUID=&quot;ClientSuite&quot; Active=&quot;true&quot;&gt;&lt;Field Name=&quot;UID&quot; Value=&quot;201910290648021892638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SelectedUID&quot; Value=&quot;2004123010144120300001&quot;/&gt;&lt;/DocProp&gt;&lt;DocProp UID=&quot;2002122011014149059130932&quot; EntryUID=&quot;2019041108410379647304&quot; PrimaryUID=&quot;ClientSuite&quot;&gt;&lt;Field Name=&quot;IDName&quot; Value=&quot;Präsidiales und Finanzen&quot;/&gt;&lt;Field Name=&quot;Organisation&quot; Value=&quot;Gemeinde Hünenberg&quot;/&gt;&lt;Field Name=&quot;Department&quot; Value=&quot;Präsidiales und Finanzen&quot;/&gt;&lt;Field Name=&quot;Bereich&quot; Value=&quot;Präsidiales und Finanzen&quot;/&gt;&lt;Field Name=&quot;Address1&quot; Value=&quot;Chamerstrasse 11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44&quot;/&gt;&lt;Field Name=&quot;Fax&quot; Value=&quot;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&quot;/&gt;&lt;Field Name=&quot;LogoOL2&quot; Value=&quot;&quot;/&gt;&lt;Field Name=&quot;LogoPP&quot; Value=&quot;&quot;/&gt;&lt;Field Name=&quot;ThemePP&quot; Value=&quot;&quot;/&gt;&lt;Field Name=&quot;SelectedUID&quot; Value=&quot;2004123010144120300001&quot;/&gt;&lt;/DocProp&gt;&lt;DocProp UID=&quot;2006040509495284662868&quot; EntryUID=&quot;8219216914019111840741621789791128113599&quot; PrimaryUID=&quot;ClientSuite&quot;&gt;&lt;Field Name=&quot;IDName&quot; Value=&quot;Cristina Valeo, vacr, Leiterin Einwohnerkontrolle&quot;/&gt;&lt;Field Name=&quot;Title&quot; Value=&quot;&quot;/&gt;&lt;Field Name=&quot;Name&quot; Value=&quot;Cristina Valeo&quot;/&gt;&lt;Field Name=&quot;Function&quot; Value=&quot;Leiterin Einwohnerkontrolle&quot;/&gt;&lt;Field Name=&quot;Department&quot; Value=&quot;Präsidiales&quot;/&gt;&lt;Field Name=&quot;Info&quot; Value=&quot;&quot;/&gt;&lt;Field Name=&quot;Ressort&quot; Value=&quot;Einwohnerkontrolle&quot;/&gt;&lt;Field Name=&quot;Initials&quot; Value=&quot;vacr&quot;/&gt;&lt;Field Name=&quot;DirectPhone&quot; Value=&quot;+41 41 784 44 43&quot;/&gt;&lt;Field Name=&quot;EMail&quot; Value=&quot;cristina.valeo@huenenberg.ch&quot;/&gt;&lt;Field Name=&quot;EMailSignatureText1&quot; Value=&quot;Meine Arbeitstage sind:&quot;/&gt;&lt;Field Name=&quot;EMailSignatureText2&quot; Value=&quot;Montag, Dienstag, Mittwoch und Freitag ganztags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Präsidiales\vacr.color.445.191.jpg&quot;/&gt;&lt;Field Name=&quot;SignatureHighResBW&quot; Value=&quot;%Signatures%\Präsidiales\vacr.bw.445.191.jpg&quot;/&gt;&lt;Field Name=&quot;QRCode&quot; Value=&quot;%QR-Code%\vacr.jpg&quot;/&gt;&lt;Field Name=&quot;QRCodeLink&quot; Value=&quot;https://www.zg.ch/behoerden/gemeinden/hunenberg/de/kontakte/cristina-valeo&quot;/&gt;&lt;Field Name=&quot;SelectedUID&quot; Value=&quot;2004123010144120300001&quot;/&gt;&lt;/DocProp&gt;&lt;DocProp UID=&quot;200212191811121321310321301031x&quot; EntryUID=&quot;8219216914019111840741621789791128113599&quot; PrimaryUID=&quot;ClientSuite&quot;&gt;&lt;Field Name=&quot;IDName&quot; Value=&quot;Cristina Valeo, vacr, Leiterin Einwohnerkontrolle&quot;/&gt;&lt;Field Name=&quot;Title&quot; Value=&quot;&quot;/&gt;&lt;Field Name=&quot;Name&quot; Value=&quot;Cristina Valeo&quot;/&gt;&lt;Field Name=&quot;Function&quot; Value=&quot;Leiterin Einwohnerkontrolle&quot;/&gt;&lt;Field Name=&quot;Department&quot; Value=&quot;Präsidiales&quot;/&gt;&lt;Field Name=&quot;Info&quot; Value=&quot;&quot;/&gt;&lt;Field Name=&quot;Ressort&quot; Value=&quot;Einwohnerkontrolle&quot;/&gt;&lt;Field Name=&quot;Initials&quot; Value=&quot;vacr&quot;/&gt;&lt;Field Name=&quot;DirectPhone&quot; Value=&quot;+41 41 784 44 43&quot;/&gt;&lt;Field Name=&quot;EMail&quot; Value=&quot;cristina.valeo@huenenberg.ch&quot;/&gt;&lt;Field Name=&quot;EMailSignatureText1&quot; Value=&quot;Meine Arbeitstage sind:&quot;/&gt;&lt;Field Name=&quot;EMailSignatureText2&quot; Value=&quot;Montag, Dienstag, Mittwoch und Freitag ganztags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Präsidiales\vacr.color.445.191.jpg&quot;/&gt;&lt;Field Name=&quot;SignatureHighResBW&quot; Value=&quot;%Signatures%\Präsidiales\vacr.bw.445.191.jpg&quot;/&gt;&lt;Field Name=&quot;QRCode&quot; Value=&quot;%QR-Code%\vacr.jpg&quot;/&gt;&lt;Field Name=&quot;QRCodeLink&quot; Value=&quot;https://www.zg.ch/behoerden/gemeinden/hunenberg/de/kontakte/cristina-valeo&quot;/&gt;&lt;Field Name=&quot;SelectedUID&quot; Value=&quot;2004123010144120300001&quot;/&gt;&lt;/DocProp&gt;&lt;DocProp UID=&quot;2002122010583847234010578&quot; EntryUID=&quot;8219216914019111840741621789791128113599&quot; PrimaryUID=&quot;ClientSuite&quot;&gt;&lt;Field Name=&quot;IDName&quot; Value=&quot;Cristina Valeo, vacr, Leiterin Einwohnerkontrolle&quot;/&gt;&lt;Field Name=&quot;Title&quot; Value=&quot;&quot;/&gt;&lt;Field Name=&quot;Name&quot; Value=&quot;Cristina Valeo&quot;/&gt;&lt;Field Name=&quot;Function&quot; Value=&quot;Leiterin Einwohnerkontrolle&quot;/&gt;&lt;Field Name=&quot;Department&quot; Value=&quot;Präsidiales&quot;/&gt;&lt;Field Name=&quot;Info&quot; Value=&quot;&quot;/&gt;&lt;Field Name=&quot;Ressort&quot; Value=&quot;Einwohnerkontrolle&quot;/&gt;&lt;Field Name=&quot;Initials&quot; Value=&quot;vacr&quot;/&gt;&lt;Field Name=&quot;DirectPhone&quot; Value=&quot;+41 41 784 44 43&quot;/&gt;&lt;Field Name=&quot;EMail&quot; Value=&quot;cristina.valeo@huenenberg.ch&quot;/&gt;&lt;Field Name=&quot;EMailSignatureText1&quot; Value=&quot;Meine Arbeitstage sind:&quot;/&gt;&lt;Field Name=&quot;EMailSignatureText2&quot; Value=&quot;Montag, Dienstag, Mittwoch und Freitag ganztags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%Signatures%\Präsidiales\vacr.color.445.191.jpg&quot;/&gt;&lt;Field Name=&quot;SignatureHighResBW&quot; Value=&quot;%Signatures%\Präsidiales\vacr.bw.445.191.jpg&quot;/&gt;&lt;Field Name=&quot;QRCode&quot; Value=&quot;%QR-Code%\vacr.jpg&quot;/&gt;&lt;Field Name=&quot;QRCodeLink&quot; Value=&quot;https://www.zg.ch/behoerden/gemeinden/hunenberg/de/kontakte/cristina-valeo&quot;/&gt;&lt;Field Name=&quot;SelectedUID&quot; Value=&quot;2004123010144120300001&quot;/&gt;&lt;/DocProp&gt;&lt;DocProp UID=&quot;2003061115381095709037&quot; EntryUID=&quot;2003121817293296325874&quot; PrimaryUID=&quot;ClientSuite&quot;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EMailSignatureText1&quot; Value=&quot;&quot;/&gt;&lt;Field Name=&quot;EMailSignatureText2&quot; Value=&quot;&quot;/&gt;&lt;Field Name=&quot;EMailSignatureText3&quot; Value=&quot;&quot;/&gt;&lt;Field Name=&quot;EMailSignatureText4&quot; Value=&quot;&quot;/&gt;&lt;Field Name=&quot;EMailSignatureText5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Field Name=&quot;QRCode&quot; Value=&quot;&quot;/&gt;&lt;Field Name=&quot;QRCodeLink&quot; Value=&quot;&quot;/&gt;&lt;Field Name=&quot;SelectedUID&quot; Value=&quot;2004123010144120300001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0&quot; PrimaryUID=&quot;ClientSuite&quot; Active=&quot;true&quot;&gt;&lt;Field Name=&quot;UID&quot; Value=&quot;0&quot;/&gt;&lt;Field Name=&quot;SelectedUID&quot; Value=&quot;2004123010144120300001&quot;/&gt;&lt;/DocProp&gt;&lt;DocProp UID=&quot;200704210916141443268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9050515412334584942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5082513331568340111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5082513331568340222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word&gt;&lt;PDF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PDF&gt;&lt;/save&gt;&lt;send profileUID=&quot;2009041411181570731334&quot;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3051511536487080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41407364315915722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2009050513195414585048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2009050513162796084667" w:val="document.firstpage:=2003061718080779000241;document.otherpages:=2003061718080779000241;"/>
    <w:docVar w:name="OawPrinterTray.200905051319541458504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612071138015176064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3051511536487080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41407364315915722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2009050513195414585048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ojectID" w:val="huenenbergch"/>
    <w:docVar w:name="OawRecipients" w:val="&lt;Recipients&gt;&lt;Recipient PrimaryUID=&quot;ClientSuite&quot;&gt;&lt;UID&gt;201910290648021892638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/Recipient&gt;&lt;/Recipients&gt;_x000d_"/>
    <w:docVar w:name="OawSave.2006120514401556040061" w:val="&lt;source&gt;&lt;documentProperty UID=&quot;2002122011014149059130932&quot;&gt;&lt;Fields List=&quot;LogoColor|LogoLabel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42109161414432689" w:val="2003121817293296325874"/>
    <w:docVar w:name="OawSelectedSource.2009050515412334584942" w:val="&lt;empty/&gt;"/>
    <w:docVar w:name="OawSelectedSource.2010020409223900652065" w:val="&lt;empty/&gt;"/>
    <w:docVar w:name="OawSelectedSource.2015082513331568340111" w:val="&lt;empty/&gt;"/>
    <w:docVar w:name="OawSelectedSource.2015082513331568340222" w:val="&lt;empty/&gt;"/>
    <w:docVar w:name="OawSend.2006120514175878093883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3051418037139826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6352511372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3051418037139826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6352511372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73117505982890682" w:val="Logo_Gemeinde_Huenenberg.color.672.295.png;2016.08.11-07:27:28"/>
    <w:docVar w:name="OawVersionPictureInline.2007073117505982890682" w:val="Logo_Gemeinde_Huenenberg.color.672.295.png;2016.08.11-07:27:28"/>
    <w:docVar w:name="officeatworkWordMasterTemplateConfiguration" w:val="&lt;!--Created with officeatwork--&gt;_x000d__x000a_&lt;WordMasterTemplateConfiguration&gt;_x000d__x000a_  &lt;LayoutSets /&gt;_x000d__x000a_  &lt;Pictures&gt;_x000d__x000a_    &lt;Picture Id=&quot;468039dd-5b7a-43a0-a2d6-e9fc&quot; IdName=&quot;Logo A4&quot; IsSelected=&quot;False&quot; IsExpanded=&quot;True&quot;&gt;_x000d__x000a_      &lt;PageSetupSpecifics&gt;_x000d__x000a_        &lt;PageSetupSpecific IdName=&quot;Logo A4&quot; PaperSize=&quot;A4&quot; Orientation=&quot;Portrait&quot; IsSelected=&quot;true&quot;&gt;_x000d__x000a_          &lt;Source Value=&quot;[[GetMasterPropertyValue (&amp;quot;Organisation&amp;quot;,&amp;quot;LogoColor&amp;quot;)]]&quot; /&gt;_x000d__x000a_          &lt;HorizontalPosition Relative=&quot;Page&quot; Alignment=&quot;Left&quot; Unit=&quot;cm&quot;&gt;2.3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9030515115364870800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09041407364315915722&quot;&gt;_x000d__x000a_              &lt;Source Value=&quot;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 /&gt;_x000d__x000a_            &lt;OutputProfileSpecific Type=&quot;Send&quot; Id=&quot;2009041411163525113720&quot; /&gt;_x000d__x000a_          &lt;/OutputProfileSpecifics&gt;_x000d__x000a_        &lt;/PageSetupSpecific&gt;_x000d__x000a_      &lt;/PageSetupSpecifics&gt;_x000d__x000a_    &lt;/Picture&gt;_x000d__x000a_    &lt;Picture Id=&quot;d50162b7-504d-48f4-b094-d62d&quot; IdName=&quot;Label A4&quot; IsSelected=&quot;False&quot; IsExpanded=&quot;True&quot;&gt;_x000d__x000a_      &lt;PageSetupSpecifics&gt;_x000d__x000a_        &lt;PageSetupSpecific IdName=&quot;Label A4&quot; PaperSize=&quot;A4&quot; Orientation=&quot;Portrait&quot; IsSelected=&quot;false&quot;&gt;_x000d__x000a_          &lt;Source Value=&quot;[[GetMasterPropertyValue(&amp;quot;Organisation&amp;quot;,&amp;quot;leer&amp;quot;)]]&quot; /&gt;_x000d__x000a_          &lt;HorizontalPosition Relative=&quot;Page&quot; Alignment=&quot;Right&quot; Unit=&quot;.5 cm&quot;&gt;3&lt;/HorizontalPosition&gt;_x000d__x000a_          &lt;VerticalPosition Relative=&quot;Page&quot; Alignment=&quot;Bottom&quot; Unit=&quot;.5 cm&quot;&gt;26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9030515115364870800&quot; /&gt;_x000d__x000a_            &lt;OutputProfileSpecific Type=&quot;Print&quot; Id=&quot;200612071138015176064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41407364315915722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Print&quot; Id=&quot;2009050513162796084667&quot; /&gt;_x000d__x000a_            &lt;OutputProfileSpecific Type=&quot;Print&quot; Id=&quot;2009050513195414585048&quot; /&gt;_x000d__x000a_            &lt;OutputProfileSpecific Type=&quot;Save&quot; Id=&quot;2006120514401556040061&quot; /&gt;_x000d__x000a_            &lt;OutputProfileSpecific Type=&quot;Send&quot; Id=&quot;2009041411181570731334&quot; /&gt;_x000d__x000a_            &lt;OutputProfileSpecific Type=&quot;Send&quot; Id=&quot;2006120514175878093883&quot; /&gt;_x000d__x000a_            &lt;OutputProfileSpecific Type=&quot;Send&quot; Id=&quot;2009030514180371398266&quot;&gt;_x000d__x000a_              &lt;Source Value=&quot;[[GetMasterPropertyValue(&amp;quot;Organisation&amp;quot;,&amp;quot;LogoLabel&amp;quot;)]]&quot; /&gt;_x000d__x000a_            &lt;/OutputProfileSpecific&gt;_x000d__x000a_            &lt;OutputProfileSpecific Type=&quot;Send&quot; Id=&quot;2009041411163525113720&quot;&gt;_x000d__x000a_              &lt;Source Value=&quot;[[GetMasterPropertyValue(&amp;quot;Organisation&amp;quot;,&amp;quot;LogoLabel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96B6A"/>
    <w:rsid w:val="0000052D"/>
    <w:rsid w:val="00006E06"/>
    <w:rsid w:val="00013A68"/>
    <w:rsid w:val="000260A8"/>
    <w:rsid w:val="00037B34"/>
    <w:rsid w:val="00040FD6"/>
    <w:rsid w:val="0005055C"/>
    <w:rsid w:val="00055FA5"/>
    <w:rsid w:val="00062C3F"/>
    <w:rsid w:val="00071A15"/>
    <w:rsid w:val="00084740"/>
    <w:rsid w:val="00086C23"/>
    <w:rsid w:val="000A0642"/>
    <w:rsid w:val="000A3785"/>
    <w:rsid w:val="000A576D"/>
    <w:rsid w:val="000A67FE"/>
    <w:rsid w:val="000A7BE1"/>
    <w:rsid w:val="000B3B9B"/>
    <w:rsid w:val="000F79CA"/>
    <w:rsid w:val="00100419"/>
    <w:rsid w:val="001009FF"/>
    <w:rsid w:val="00104365"/>
    <w:rsid w:val="00105406"/>
    <w:rsid w:val="0011312B"/>
    <w:rsid w:val="00114151"/>
    <w:rsid w:val="00114C6B"/>
    <w:rsid w:val="001171FE"/>
    <w:rsid w:val="001349C9"/>
    <w:rsid w:val="00137978"/>
    <w:rsid w:val="001543B5"/>
    <w:rsid w:val="001552E9"/>
    <w:rsid w:val="0019260F"/>
    <w:rsid w:val="001A0D83"/>
    <w:rsid w:val="001A14B3"/>
    <w:rsid w:val="001A4FC7"/>
    <w:rsid w:val="001A7D20"/>
    <w:rsid w:val="001C029D"/>
    <w:rsid w:val="001C2210"/>
    <w:rsid w:val="001D17AC"/>
    <w:rsid w:val="001F5040"/>
    <w:rsid w:val="001F7555"/>
    <w:rsid w:val="00205177"/>
    <w:rsid w:val="00221CF3"/>
    <w:rsid w:val="00222C96"/>
    <w:rsid w:val="002315B5"/>
    <w:rsid w:val="00231DF3"/>
    <w:rsid w:val="0023268A"/>
    <w:rsid w:val="00234C21"/>
    <w:rsid w:val="00237981"/>
    <w:rsid w:val="00242B64"/>
    <w:rsid w:val="002439D0"/>
    <w:rsid w:val="002571B1"/>
    <w:rsid w:val="00260A27"/>
    <w:rsid w:val="002645DC"/>
    <w:rsid w:val="00271915"/>
    <w:rsid w:val="002A53C0"/>
    <w:rsid w:val="002A557A"/>
    <w:rsid w:val="002A6224"/>
    <w:rsid w:val="002A688E"/>
    <w:rsid w:val="002B1C6B"/>
    <w:rsid w:val="002B3964"/>
    <w:rsid w:val="002C16D9"/>
    <w:rsid w:val="002C1773"/>
    <w:rsid w:val="002D7942"/>
    <w:rsid w:val="002E1B5B"/>
    <w:rsid w:val="002F42F4"/>
    <w:rsid w:val="002F702F"/>
    <w:rsid w:val="002F7D4C"/>
    <w:rsid w:val="00301195"/>
    <w:rsid w:val="003060EE"/>
    <w:rsid w:val="00311E9F"/>
    <w:rsid w:val="003152D9"/>
    <w:rsid w:val="00315936"/>
    <w:rsid w:val="00317D5F"/>
    <w:rsid w:val="00322D36"/>
    <w:rsid w:val="00335B07"/>
    <w:rsid w:val="00344E3A"/>
    <w:rsid w:val="00345EF6"/>
    <w:rsid w:val="00346AC7"/>
    <w:rsid w:val="003474D0"/>
    <w:rsid w:val="00357B7E"/>
    <w:rsid w:val="003709F4"/>
    <w:rsid w:val="00377C7B"/>
    <w:rsid w:val="00380A4A"/>
    <w:rsid w:val="00384AAB"/>
    <w:rsid w:val="003A5C7A"/>
    <w:rsid w:val="003A7CAD"/>
    <w:rsid w:val="003B25D9"/>
    <w:rsid w:val="003C2F79"/>
    <w:rsid w:val="003C3E2A"/>
    <w:rsid w:val="003D5772"/>
    <w:rsid w:val="003E2810"/>
    <w:rsid w:val="003E46AD"/>
    <w:rsid w:val="00400726"/>
    <w:rsid w:val="004117E5"/>
    <w:rsid w:val="004143AB"/>
    <w:rsid w:val="0043661F"/>
    <w:rsid w:val="00437601"/>
    <w:rsid w:val="0044052D"/>
    <w:rsid w:val="004472F7"/>
    <w:rsid w:val="00460395"/>
    <w:rsid w:val="004621AE"/>
    <w:rsid w:val="00476A1D"/>
    <w:rsid w:val="0047711B"/>
    <w:rsid w:val="00480EB0"/>
    <w:rsid w:val="00485BEE"/>
    <w:rsid w:val="00486D68"/>
    <w:rsid w:val="0048754E"/>
    <w:rsid w:val="004913B4"/>
    <w:rsid w:val="004917EF"/>
    <w:rsid w:val="00493D29"/>
    <w:rsid w:val="00494AD2"/>
    <w:rsid w:val="004A035A"/>
    <w:rsid w:val="004A106B"/>
    <w:rsid w:val="004A6F67"/>
    <w:rsid w:val="004A76E3"/>
    <w:rsid w:val="004C47DD"/>
    <w:rsid w:val="004D149E"/>
    <w:rsid w:val="004F105B"/>
    <w:rsid w:val="004F3FA7"/>
    <w:rsid w:val="004F4C96"/>
    <w:rsid w:val="004F5090"/>
    <w:rsid w:val="004F702D"/>
    <w:rsid w:val="005001B8"/>
    <w:rsid w:val="005048A4"/>
    <w:rsid w:val="00517DB0"/>
    <w:rsid w:val="00524861"/>
    <w:rsid w:val="00534CD8"/>
    <w:rsid w:val="00550F8A"/>
    <w:rsid w:val="00553B6E"/>
    <w:rsid w:val="00553DA3"/>
    <w:rsid w:val="00557113"/>
    <w:rsid w:val="00593721"/>
    <w:rsid w:val="00593A77"/>
    <w:rsid w:val="005B0ADF"/>
    <w:rsid w:val="005B2547"/>
    <w:rsid w:val="005B312E"/>
    <w:rsid w:val="005C1B96"/>
    <w:rsid w:val="005C28EA"/>
    <w:rsid w:val="005E110D"/>
    <w:rsid w:val="005E7E3B"/>
    <w:rsid w:val="005E7FC0"/>
    <w:rsid w:val="005F3AF2"/>
    <w:rsid w:val="005F7072"/>
    <w:rsid w:val="0061718D"/>
    <w:rsid w:val="00622F21"/>
    <w:rsid w:val="006238A3"/>
    <w:rsid w:val="0063039F"/>
    <w:rsid w:val="00630CD1"/>
    <w:rsid w:val="0063270E"/>
    <w:rsid w:val="0063352C"/>
    <w:rsid w:val="00634C2C"/>
    <w:rsid w:val="00640B2A"/>
    <w:rsid w:val="006443AF"/>
    <w:rsid w:val="006461AF"/>
    <w:rsid w:val="00646AD4"/>
    <w:rsid w:val="0066171E"/>
    <w:rsid w:val="006707FD"/>
    <w:rsid w:val="0067526C"/>
    <w:rsid w:val="00681715"/>
    <w:rsid w:val="0069252C"/>
    <w:rsid w:val="006A1DF9"/>
    <w:rsid w:val="006A27FE"/>
    <w:rsid w:val="006B131C"/>
    <w:rsid w:val="006B1740"/>
    <w:rsid w:val="006B681B"/>
    <w:rsid w:val="006C090C"/>
    <w:rsid w:val="006C6EBB"/>
    <w:rsid w:val="006D4B08"/>
    <w:rsid w:val="006E2AE9"/>
    <w:rsid w:val="006E7818"/>
    <w:rsid w:val="006F7C2F"/>
    <w:rsid w:val="00701F68"/>
    <w:rsid w:val="00706FA1"/>
    <w:rsid w:val="0071186F"/>
    <w:rsid w:val="0072611F"/>
    <w:rsid w:val="00730FCB"/>
    <w:rsid w:val="007351E5"/>
    <w:rsid w:val="0074345B"/>
    <w:rsid w:val="007451CA"/>
    <w:rsid w:val="00753002"/>
    <w:rsid w:val="00763842"/>
    <w:rsid w:val="00764305"/>
    <w:rsid w:val="007740C9"/>
    <w:rsid w:val="00784DAD"/>
    <w:rsid w:val="007877AB"/>
    <w:rsid w:val="0079492D"/>
    <w:rsid w:val="007A0CC5"/>
    <w:rsid w:val="007A4416"/>
    <w:rsid w:val="007A63FB"/>
    <w:rsid w:val="007C4472"/>
    <w:rsid w:val="007C7331"/>
    <w:rsid w:val="007D0AE8"/>
    <w:rsid w:val="007E2647"/>
    <w:rsid w:val="007F1ADC"/>
    <w:rsid w:val="007F7953"/>
    <w:rsid w:val="00804275"/>
    <w:rsid w:val="0080538C"/>
    <w:rsid w:val="00810872"/>
    <w:rsid w:val="00812546"/>
    <w:rsid w:val="00832B92"/>
    <w:rsid w:val="00834577"/>
    <w:rsid w:val="008356FB"/>
    <w:rsid w:val="0084248E"/>
    <w:rsid w:val="00846501"/>
    <w:rsid w:val="00856EEC"/>
    <w:rsid w:val="008648C0"/>
    <w:rsid w:val="00866DD7"/>
    <w:rsid w:val="00867137"/>
    <w:rsid w:val="00884CAE"/>
    <w:rsid w:val="00885C24"/>
    <w:rsid w:val="00886153"/>
    <w:rsid w:val="00893308"/>
    <w:rsid w:val="008A27B6"/>
    <w:rsid w:val="008B0C14"/>
    <w:rsid w:val="008C4206"/>
    <w:rsid w:val="008C585A"/>
    <w:rsid w:val="008F734E"/>
    <w:rsid w:val="00900BB4"/>
    <w:rsid w:val="00905189"/>
    <w:rsid w:val="00911BD0"/>
    <w:rsid w:val="00921188"/>
    <w:rsid w:val="009273B5"/>
    <w:rsid w:val="009279DC"/>
    <w:rsid w:val="00940B3A"/>
    <w:rsid w:val="009437F4"/>
    <w:rsid w:val="00943C7E"/>
    <w:rsid w:val="00953997"/>
    <w:rsid w:val="00954E0A"/>
    <w:rsid w:val="00955258"/>
    <w:rsid w:val="009579B6"/>
    <w:rsid w:val="0096601E"/>
    <w:rsid w:val="00983CEA"/>
    <w:rsid w:val="00995E20"/>
    <w:rsid w:val="009979A1"/>
    <w:rsid w:val="00997F80"/>
    <w:rsid w:val="009A7F66"/>
    <w:rsid w:val="009B2A96"/>
    <w:rsid w:val="009D0185"/>
    <w:rsid w:val="009D1B66"/>
    <w:rsid w:val="009D48A4"/>
    <w:rsid w:val="009E1B47"/>
    <w:rsid w:val="009E4756"/>
    <w:rsid w:val="009F2383"/>
    <w:rsid w:val="00A024A2"/>
    <w:rsid w:val="00A02515"/>
    <w:rsid w:val="00A1388E"/>
    <w:rsid w:val="00A1625F"/>
    <w:rsid w:val="00A216F8"/>
    <w:rsid w:val="00A23FE0"/>
    <w:rsid w:val="00A27C3A"/>
    <w:rsid w:val="00A31139"/>
    <w:rsid w:val="00A35D5D"/>
    <w:rsid w:val="00A36C8A"/>
    <w:rsid w:val="00A51293"/>
    <w:rsid w:val="00A800B0"/>
    <w:rsid w:val="00A80A0A"/>
    <w:rsid w:val="00A8617A"/>
    <w:rsid w:val="00A86DD9"/>
    <w:rsid w:val="00A87932"/>
    <w:rsid w:val="00AA7CA0"/>
    <w:rsid w:val="00AB1CD8"/>
    <w:rsid w:val="00AC651D"/>
    <w:rsid w:val="00AD5BDB"/>
    <w:rsid w:val="00AE1B37"/>
    <w:rsid w:val="00AF486A"/>
    <w:rsid w:val="00AF4E52"/>
    <w:rsid w:val="00AF75CA"/>
    <w:rsid w:val="00B02545"/>
    <w:rsid w:val="00B037DF"/>
    <w:rsid w:val="00B03C3C"/>
    <w:rsid w:val="00B045EB"/>
    <w:rsid w:val="00B0709A"/>
    <w:rsid w:val="00B3217B"/>
    <w:rsid w:val="00B36204"/>
    <w:rsid w:val="00B40F06"/>
    <w:rsid w:val="00B437FD"/>
    <w:rsid w:val="00B46357"/>
    <w:rsid w:val="00B47F16"/>
    <w:rsid w:val="00B5459E"/>
    <w:rsid w:val="00B56FE3"/>
    <w:rsid w:val="00B82901"/>
    <w:rsid w:val="00B87345"/>
    <w:rsid w:val="00BA7B21"/>
    <w:rsid w:val="00BB50FB"/>
    <w:rsid w:val="00BC1476"/>
    <w:rsid w:val="00BD3162"/>
    <w:rsid w:val="00BF001C"/>
    <w:rsid w:val="00C07A8C"/>
    <w:rsid w:val="00C1235B"/>
    <w:rsid w:val="00C15887"/>
    <w:rsid w:val="00C20E3C"/>
    <w:rsid w:val="00C3203D"/>
    <w:rsid w:val="00C33317"/>
    <w:rsid w:val="00C34BFE"/>
    <w:rsid w:val="00C36C45"/>
    <w:rsid w:val="00C6612E"/>
    <w:rsid w:val="00C70241"/>
    <w:rsid w:val="00C71F42"/>
    <w:rsid w:val="00C723D8"/>
    <w:rsid w:val="00C770F4"/>
    <w:rsid w:val="00C776FB"/>
    <w:rsid w:val="00C82258"/>
    <w:rsid w:val="00C93E70"/>
    <w:rsid w:val="00C96D61"/>
    <w:rsid w:val="00CB30D5"/>
    <w:rsid w:val="00CB6651"/>
    <w:rsid w:val="00CD05F3"/>
    <w:rsid w:val="00CD3A3E"/>
    <w:rsid w:val="00CE2426"/>
    <w:rsid w:val="00CF6EB9"/>
    <w:rsid w:val="00D026B7"/>
    <w:rsid w:val="00D116E8"/>
    <w:rsid w:val="00D24A24"/>
    <w:rsid w:val="00D24A86"/>
    <w:rsid w:val="00D3043F"/>
    <w:rsid w:val="00D31DAF"/>
    <w:rsid w:val="00D32CD6"/>
    <w:rsid w:val="00D34B1A"/>
    <w:rsid w:val="00D53A58"/>
    <w:rsid w:val="00D55D19"/>
    <w:rsid w:val="00D56BCE"/>
    <w:rsid w:val="00D63132"/>
    <w:rsid w:val="00D65D42"/>
    <w:rsid w:val="00D76F9F"/>
    <w:rsid w:val="00D81B53"/>
    <w:rsid w:val="00D86F77"/>
    <w:rsid w:val="00D9108C"/>
    <w:rsid w:val="00D96B6A"/>
    <w:rsid w:val="00DA118A"/>
    <w:rsid w:val="00DA15EA"/>
    <w:rsid w:val="00DA60EA"/>
    <w:rsid w:val="00DC1F1C"/>
    <w:rsid w:val="00DD239E"/>
    <w:rsid w:val="00DE20EE"/>
    <w:rsid w:val="00DE409C"/>
    <w:rsid w:val="00DE652A"/>
    <w:rsid w:val="00DF7379"/>
    <w:rsid w:val="00E0021F"/>
    <w:rsid w:val="00E00A1D"/>
    <w:rsid w:val="00E05CDE"/>
    <w:rsid w:val="00E13F38"/>
    <w:rsid w:val="00E1431C"/>
    <w:rsid w:val="00E17AD8"/>
    <w:rsid w:val="00E3780B"/>
    <w:rsid w:val="00E516D8"/>
    <w:rsid w:val="00E57C9A"/>
    <w:rsid w:val="00E65536"/>
    <w:rsid w:val="00E6680B"/>
    <w:rsid w:val="00E70523"/>
    <w:rsid w:val="00E70960"/>
    <w:rsid w:val="00E72216"/>
    <w:rsid w:val="00E72FBC"/>
    <w:rsid w:val="00E74854"/>
    <w:rsid w:val="00E80496"/>
    <w:rsid w:val="00EA2EF1"/>
    <w:rsid w:val="00EB1826"/>
    <w:rsid w:val="00EB3B2C"/>
    <w:rsid w:val="00EB3C13"/>
    <w:rsid w:val="00EB7B09"/>
    <w:rsid w:val="00EC0E21"/>
    <w:rsid w:val="00EC37F5"/>
    <w:rsid w:val="00ED0449"/>
    <w:rsid w:val="00ED10A9"/>
    <w:rsid w:val="00EE1D1D"/>
    <w:rsid w:val="00EE33A4"/>
    <w:rsid w:val="00EE3CA4"/>
    <w:rsid w:val="00EE692C"/>
    <w:rsid w:val="00F0524A"/>
    <w:rsid w:val="00F064FD"/>
    <w:rsid w:val="00F12CCC"/>
    <w:rsid w:val="00F31082"/>
    <w:rsid w:val="00F32D9E"/>
    <w:rsid w:val="00F42811"/>
    <w:rsid w:val="00F45FDC"/>
    <w:rsid w:val="00F610A5"/>
    <w:rsid w:val="00F62297"/>
    <w:rsid w:val="00F662F0"/>
    <w:rsid w:val="00F718FE"/>
    <w:rsid w:val="00F806B4"/>
    <w:rsid w:val="00F81023"/>
    <w:rsid w:val="00F819E9"/>
    <w:rsid w:val="00F84F27"/>
    <w:rsid w:val="00F873E6"/>
    <w:rsid w:val="00F94D25"/>
    <w:rsid w:val="00FE37BE"/>
    <w:rsid w:val="00FF16D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9FA3940"/>
  <w15:chartTrackingRefBased/>
  <w15:docId w15:val="{D701411E-9ABA-4E24-AA78-A3F97366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F0"/>
    <w:pPr>
      <w:adjustRightInd w:val="0"/>
      <w:snapToGrid w:val="0"/>
      <w:spacing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LauftextBlocksatz"/>
    <w:qFormat/>
    <w:rsid w:val="00ED0449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ED0449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ED0449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qFormat/>
    <w:rsid w:val="00ED0449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D0449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ED0449"/>
    <w:pPr>
      <w:keepNext/>
      <w:keepLines/>
      <w:numPr>
        <w:ilvl w:val="5"/>
        <w:numId w:val="11"/>
      </w:numPr>
      <w:tabs>
        <w:tab w:val="left" w:pos="1191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LauftextBlocksatz"/>
    <w:rsid w:val="00ED0449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LauftextBlocksatz"/>
    <w:rsid w:val="00ED0449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LauftextBlocksatz"/>
    <w:rsid w:val="00ED0449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301195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F94D25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1A7D20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45FDC"/>
    <w:rPr>
      <w:rFonts w:ascii="Arial" w:hAnsi="Arial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customStyle="1" w:styleId="BesuchterHyperlink">
    <w:name w:val="Besuchter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numbering" w:customStyle="1" w:styleId="ListWithLetters">
    <w:name w:val="ListWithLetters"/>
    <w:basedOn w:val="KeineListe"/>
    <w:rsid w:val="00F662F0"/>
    <w:pPr>
      <w:numPr>
        <w:numId w:val="2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KontaktpersonZeile">
    <w:name w:val="Kontaktperson Zeile"/>
    <w:basedOn w:val="Standard"/>
    <w:rsid w:val="00F819E9"/>
    <w:pPr>
      <w:tabs>
        <w:tab w:val="left" w:pos="2835"/>
        <w:tab w:val="left" w:pos="5670"/>
      </w:tabs>
    </w:pPr>
    <w:rPr>
      <w:sz w:val="14"/>
    </w:rPr>
  </w:style>
  <w:style w:type="paragraph" w:customStyle="1" w:styleId="SenderAddress">
    <w:name w:val="Sender Address"/>
    <w:basedOn w:val="Standard"/>
    <w:rsid w:val="001A7D20"/>
    <w:pPr>
      <w:spacing w:line="240" w:lineRule="atLeast"/>
    </w:pPr>
    <w:rPr>
      <w:spacing w:val="3"/>
      <w:sz w:val="14"/>
      <w:szCs w:val="20"/>
    </w:rPr>
  </w:style>
  <w:style w:type="paragraph" w:customStyle="1" w:styleId="SenderDepartment">
    <w:name w:val="Sender Department"/>
    <w:basedOn w:val="Standard"/>
    <w:rsid w:val="001A7D20"/>
    <w:pPr>
      <w:suppressAutoHyphens/>
      <w:spacing w:line="240" w:lineRule="atLeast"/>
    </w:pPr>
    <w:rPr>
      <w:b/>
      <w:spacing w:val="20"/>
      <w:szCs w:val="20"/>
    </w:rPr>
  </w:style>
  <w:style w:type="paragraph" w:customStyle="1" w:styleId="LauftextBlocksatz">
    <w:name w:val="Lauftext Blocksatz"/>
    <w:basedOn w:val="Standard"/>
    <w:qFormat/>
    <w:rsid w:val="001A7D20"/>
    <w:pPr>
      <w:jc w:val="both"/>
    </w:pPr>
    <w:rPr>
      <w:lang w:val="en-GB"/>
    </w:rPr>
  </w:style>
  <w:style w:type="paragraph" w:customStyle="1" w:styleId="RecipientClosing">
    <w:name w:val="Recipient Closing"/>
    <w:basedOn w:val="Standard"/>
    <w:qFormat/>
    <w:rsid w:val="009B2A96"/>
    <w:pPr>
      <w:keepNext/>
      <w:keepLines/>
    </w:pPr>
  </w:style>
  <w:style w:type="paragraph" w:customStyle="1" w:styleId="CompanyClosing">
    <w:name w:val="Company Closing"/>
    <w:basedOn w:val="RecipientClosing"/>
    <w:rsid w:val="009B2A96"/>
    <w:rPr>
      <w:b/>
    </w:rPr>
  </w:style>
  <w:style w:type="character" w:customStyle="1" w:styleId="UnterschriftZchn">
    <w:name w:val="Unterschrift Zchn"/>
    <w:link w:val="Unterschrift"/>
    <w:rsid w:val="009B2A96"/>
    <w:rPr>
      <w:rFonts w:ascii="Arial" w:hAnsi="Arial"/>
      <w:szCs w:val="24"/>
    </w:rPr>
  </w:style>
  <w:style w:type="paragraph" w:customStyle="1" w:styleId="Topic400">
    <w:name w:val="Topic400"/>
    <w:basedOn w:val="Standard"/>
    <w:rsid w:val="00F662F0"/>
    <w:pPr>
      <w:ind w:left="2268" w:hanging="2268"/>
    </w:pPr>
    <w:rPr>
      <w:szCs w:val="20"/>
    </w:rPr>
  </w:style>
  <w:style w:type="numbering" w:customStyle="1" w:styleId="ListBulletPoint">
    <w:name w:val="ListBulletPoint"/>
    <w:basedOn w:val="KeineListe"/>
    <w:rsid w:val="0047711B"/>
    <w:pPr>
      <w:numPr>
        <w:numId w:val="23"/>
      </w:numPr>
    </w:pPr>
  </w:style>
  <w:style w:type="numbering" w:customStyle="1" w:styleId="ListWithCapitalLetters">
    <w:name w:val="ListWithCapitalLetters"/>
    <w:basedOn w:val="KeineListe"/>
    <w:rsid w:val="0047711B"/>
    <w:pPr>
      <w:numPr>
        <w:numId w:val="24"/>
      </w:numPr>
    </w:pPr>
  </w:style>
  <w:style w:type="numbering" w:customStyle="1" w:styleId="ListWithDash">
    <w:name w:val="ListWithDash"/>
    <w:basedOn w:val="KeineListe"/>
    <w:rsid w:val="00C71F42"/>
    <w:pPr>
      <w:numPr>
        <w:numId w:val="25"/>
      </w:numPr>
    </w:pPr>
  </w:style>
  <w:style w:type="numbering" w:customStyle="1" w:styleId="ListWithNumerals">
    <w:name w:val="ListWithNumerals"/>
    <w:basedOn w:val="KeineListe"/>
    <w:rsid w:val="00F662F0"/>
    <w:pPr>
      <w:numPr>
        <w:numId w:val="27"/>
      </w:numPr>
    </w:pPr>
  </w:style>
  <w:style w:type="paragraph" w:customStyle="1" w:styleId="TitelTraktandenListe">
    <w:name w:val="Titel Traktanden Liste"/>
    <w:basedOn w:val="Standard"/>
    <w:next w:val="Standard"/>
    <w:qFormat/>
    <w:rsid w:val="001F7555"/>
    <w:pPr>
      <w:numPr>
        <w:numId w:val="30"/>
      </w:numPr>
      <w:tabs>
        <w:tab w:val="left" w:pos="425"/>
      </w:tabs>
    </w:pPr>
    <w:rPr>
      <w:b/>
      <w:szCs w:val="20"/>
      <w:lang w:val="en-US"/>
    </w:rPr>
  </w:style>
  <w:style w:type="paragraph" w:customStyle="1" w:styleId="Default">
    <w:name w:val="Default"/>
    <w:rsid w:val="00D96B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12CCC"/>
    <w:rPr>
      <w:color w:val="80808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inwohnerdienste@huenenber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75366-1675-45A1-BFF2-A64589D9BEF9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03CDF5A5-E56A-41B9-9432-83C835E8559D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F0D3CCC1-3F3F-4294-82DC-C86181A24D11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7C017FD1-3F4F-465E-A160-EB37BC3AB474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1308D20-7E3F-4F3F-8BDB-FAE64E5885C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D19B144-46C7-4DB5-99E5-3C40DC8B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LIB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Cristina Valeo</dc:creator>
  <cp:keywords/>
  <dc:description/>
  <cp:lastModifiedBy>Glutz Solange</cp:lastModifiedBy>
  <cp:revision>10</cp:revision>
  <cp:lastPrinted>2022-12-02T15:24:00Z</cp:lastPrinted>
  <dcterms:created xsi:type="dcterms:W3CDTF">2019-11-12T12:24:00Z</dcterms:created>
  <dcterms:modified xsi:type="dcterms:W3CDTF">2023-09-12T12:42:00Z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Cristina Valeo</vt:lpwstr>
  </property>
  <property fmtid="{D5CDD505-2E9C-101B-9397-08002B2CF9AE}" pid="7" name="Organisation.Bereich">
    <vt:lpwstr>Präsidiales und Finanzen</vt:lpwstr>
  </property>
  <property fmtid="{D5CDD505-2E9C-101B-9397-08002B2CF9AE}" pid="8" name="Organisation.Organisation">
    <vt:lpwstr>Gemeinde Hünenberg</vt:lpwstr>
  </property>
  <property fmtid="{D5CDD505-2E9C-101B-9397-08002B2CF9AE}" pid="9" name="Doc.Telephone">
    <vt:lpwstr>Telefon:</vt:lpwstr>
  </property>
  <property fmtid="{D5CDD505-2E9C-101B-9397-08002B2CF9AE}" pid="10" name="Organisation.City">
    <vt:lpwstr>Hünenberg</vt:lpwstr>
  </property>
  <property fmtid="{D5CDD505-2E9C-101B-9397-08002B2CF9AE}" pid="11" name="Organisation.Department">
    <vt:lpwstr>Präsidiales und Finanzen</vt:lpwstr>
  </property>
  <property fmtid="{D5CDD505-2E9C-101B-9397-08002B2CF9AE}" pid="12" name="Organisation.Address1">
    <vt:lpwstr>Chamerstrasse 11</vt:lpwstr>
  </property>
  <property fmtid="{D5CDD505-2E9C-101B-9397-08002B2CF9AE}" pid="13" name="Organisation.Address2">
    <vt:lpwstr/>
  </property>
  <property fmtid="{D5CDD505-2E9C-101B-9397-08002B2CF9AE}" pid="14" name="Organisation.Address3">
    <vt:lpwstr/>
  </property>
  <property fmtid="{D5CDD505-2E9C-101B-9397-08002B2CF9AE}" pid="15" name="Organisation.Address4">
    <vt:lpwstr/>
  </property>
  <property fmtid="{D5CDD505-2E9C-101B-9397-08002B2CF9AE}" pid="16" name="Organisation.Address5">
    <vt:lpwstr/>
  </property>
  <property fmtid="{D5CDD505-2E9C-101B-9397-08002B2CF9AE}" pid="17" name="Organisation.Address6">
    <vt:lpwstr/>
  </property>
  <property fmtid="{D5CDD505-2E9C-101B-9397-08002B2CF9AE}" pid="18" name="Organisation.ZIP">
    <vt:lpwstr>6331</vt:lpwstr>
  </property>
  <property fmtid="{D5CDD505-2E9C-101B-9397-08002B2CF9AE}" pid="19" name="Organisation.Telefon">
    <vt:lpwstr>+41 41 784 44 44</vt:lpwstr>
  </property>
  <property fmtid="{D5CDD505-2E9C-101B-9397-08002B2CF9AE}" pid="20" name="Organisation.Fax">
    <vt:lpwstr/>
  </property>
  <property fmtid="{D5CDD505-2E9C-101B-9397-08002B2CF9AE}" pid="21" name="Doc.Facsimile">
    <vt:lpwstr>Telefax:</vt:lpwstr>
  </property>
  <property fmtid="{D5CDD505-2E9C-101B-9397-08002B2CF9AE}" pid="22" name="Organisation.Internet">
    <vt:lpwstr>www.huenenberg.ch</vt:lpwstr>
  </property>
</Properties>
</file>