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1A67DC" w14:textId="77777777" w:rsidR="009A7F66" w:rsidRPr="006F7934" w:rsidRDefault="009A7F66" w:rsidP="009A7F66">
      <w:pPr>
        <w:adjustRightInd/>
        <w:snapToGrid/>
        <w:spacing w:line="240" w:lineRule="auto"/>
        <w:rPr>
          <w:sz w:val="2"/>
        </w:rPr>
        <w:sectPr w:rsidR="009A7F66" w:rsidRPr="006F7934" w:rsidSect="00DD239E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1906" w:h="16838" w:code="9"/>
          <w:pgMar w:top="2835" w:right="1418" w:bottom="567" w:left="1985" w:header="539" w:footer="0" w:gutter="0"/>
          <w:cols w:space="720"/>
        </w:sectPr>
      </w:pPr>
    </w:p>
    <w:p w14:paraId="690F2694" w14:textId="77777777" w:rsidR="00266465" w:rsidRPr="006F7934" w:rsidRDefault="00266465" w:rsidP="00266465">
      <w:pPr>
        <w:pStyle w:val="berschrift2"/>
        <w:numPr>
          <w:ilvl w:val="0"/>
          <w:numId w:val="0"/>
        </w:numPr>
      </w:pPr>
      <w:r w:rsidRPr="006F7934">
        <w:t>Anmeldung betreute Hausaufgabenzeit</w:t>
      </w:r>
    </w:p>
    <w:p w14:paraId="0547FCCC" w14:textId="77777777" w:rsidR="00266465" w:rsidRPr="006F7934" w:rsidRDefault="00266465" w:rsidP="00266465"/>
    <w:p w14:paraId="35B9C958" w14:textId="77777777" w:rsidR="009B091E" w:rsidRPr="006F7934" w:rsidRDefault="009B091E" w:rsidP="00266465"/>
    <w:tbl>
      <w:tblPr>
        <w:tblStyle w:val="Tabellengitternetz"/>
        <w:tblW w:w="0" w:type="auto"/>
        <w:tblLook w:val="04A0" w:firstRow="1" w:lastRow="0" w:firstColumn="1" w:lastColumn="0" w:noHBand="0" w:noVBand="1"/>
      </w:tblPr>
      <w:tblGrid>
        <w:gridCol w:w="3681"/>
        <w:gridCol w:w="4812"/>
      </w:tblGrid>
      <w:tr w:rsidR="00266465" w:rsidRPr="006F7934" w14:paraId="6A630D39" w14:textId="77777777" w:rsidTr="009B091E">
        <w:tc>
          <w:tcPr>
            <w:tcW w:w="36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6E0764" w14:textId="77777777" w:rsidR="00266465" w:rsidRPr="006F7934" w:rsidRDefault="00266465" w:rsidP="00266465">
            <w:pPr>
              <w:rPr>
                <w:sz w:val="20"/>
                <w:szCs w:val="20"/>
              </w:rPr>
            </w:pPr>
            <w:r w:rsidRPr="006F7934">
              <w:rPr>
                <w:sz w:val="20"/>
                <w:szCs w:val="20"/>
              </w:rPr>
              <w:t>Name und Vorname des Jugendlichen:</w:t>
            </w:r>
          </w:p>
        </w:tc>
        <w:sdt>
          <w:sdtPr>
            <w:rPr>
              <w:szCs w:val="20"/>
            </w:rPr>
            <w:id w:val="-179974653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81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F1E59AD" w14:textId="77777777" w:rsidR="00266465" w:rsidRPr="006F7934" w:rsidRDefault="009B091E" w:rsidP="00266465">
                <w:pPr>
                  <w:rPr>
                    <w:sz w:val="20"/>
                    <w:szCs w:val="20"/>
                  </w:rPr>
                </w:pPr>
                <w:r w:rsidRPr="006F7934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266465" w:rsidRPr="006F7934" w14:paraId="6D45CEE7" w14:textId="77777777" w:rsidTr="00765025">
        <w:tc>
          <w:tcPr>
            <w:tcW w:w="36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FF3991" w14:textId="77777777" w:rsidR="00266465" w:rsidRPr="006F7934" w:rsidRDefault="00266465" w:rsidP="00266465">
            <w:pPr>
              <w:rPr>
                <w:sz w:val="20"/>
                <w:szCs w:val="20"/>
              </w:rPr>
            </w:pPr>
            <w:r w:rsidRPr="006F7934">
              <w:rPr>
                <w:sz w:val="20"/>
                <w:szCs w:val="20"/>
              </w:rPr>
              <w:t>Klasse:</w:t>
            </w:r>
          </w:p>
        </w:tc>
        <w:sdt>
          <w:sdtPr>
            <w:rPr>
              <w:szCs w:val="20"/>
            </w:rPr>
            <w:id w:val="-83876886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81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7E506529" w14:textId="77777777" w:rsidR="00266465" w:rsidRPr="006F7934" w:rsidRDefault="009B091E" w:rsidP="00266465">
                <w:pPr>
                  <w:rPr>
                    <w:szCs w:val="20"/>
                  </w:rPr>
                </w:pPr>
                <w:r w:rsidRPr="006F7934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765025" w:rsidRPr="006F7934" w14:paraId="71345D6E" w14:textId="77777777" w:rsidTr="009B091E">
        <w:tc>
          <w:tcPr>
            <w:tcW w:w="36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5AF6D9" w14:textId="4823AE99" w:rsidR="00765025" w:rsidRPr="006F7934" w:rsidRDefault="00765025" w:rsidP="00266465">
            <w:pPr>
              <w:rPr>
                <w:sz w:val="20"/>
                <w:szCs w:val="20"/>
              </w:rPr>
            </w:pPr>
            <w:r w:rsidRPr="006F7934">
              <w:rPr>
                <w:sz w:val="20"/>
                <w:szCs w:val="20"/>
              </w:rPr>
              <w:t xml:space="preserve">Mailadresse: </w:t>
            </w:r>
          </w:p>
        </w:tc>
        <w:sdt>
          <w:sdtPr>
            <w:rPr>
              <w:szCs w:val="20"/>
            </w:rPr>
            <w:id w:val="46146645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812" w:type="dxa"/>
                <w:tcBorders>
                  <w:top w:val="single" w:sz="4" w:space="0" w:color="auto"/>
                  <w:left w:val="single" w:sz="4" w:space="0" w:color="auto"/>
                </w:tcBorders>
              </w:tcPr>
              <w:p w14:paraId="71BCC091" w14:textId="4607FAC0" w:rsidR="00765025" w:rsidRPr="006F7934" w:rsidRDefault="00765025" w:rsidP="00266465">
                <w:pPr>
                  <w:rPr>
                    <w:szCs w:val="20"/>
                  </w:rPr>
                </w:pPr>
                <w:r w:rsidRPr="006F7934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2A1F5B3F" w14:textId="77777777" w:rsidR="00266465" w:rsidRPr="006F7934" w:rsidRDefault="00266465" w:rsidP="00266465"/>
    <w:p w14:paraId="0FFC45F3" w14:textId="77777777" w:rsidR="00266465" w:rsidRPr="006F7934" w:rsidRDefault="00266465" w:rsidP="00266465"/>
    <w:p w14:paraId="5C142862" w14:textId="77777777" w:rsidR="00266465" w:rsidRPr="006F7934" w:rsidRDefault="00266465" w:rsidP="00266465">
      <w:r w:rsidRPr="006F7934">
        <w:t xml:space="preserve">Nimmt teil am </w:t>
      </w:r>
    </w:p>
    <w:p w14:paraId="0C5E1EC8" w14:textId="738FAAF7" w:rsidR="00266465" w:rsidRPr="006F7934" w:rsidRDefault="00266465" w:rsidP="00266465">
      <w:r w:rsidRPr="006F7934">
        <w:tab/>
      </w:r>
      <w:sdt>
        <w:sdtPr>
          <w:id w:val="-2099009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7934" w:rsidRPr="006F7934">
            <w:rPr>
              <w:rFonts w:ascii="MS Gothic" w:eastAsia="MS Gothic" w:hAnsi="MS Gothic" w:hint="eastAsia"/>
            </w:rPr>
            <w:t>☐</w:t>
          </w:r>
        </w:sdtContent>
      </w:sdt>
      <w:r w:rsidRPr="006F7934">
        <w:tab/>
        <w:t>Dienstag ab 15.30 Uhr bis max. 17.30 Uhr</w:t>
      </w:r>
    </w:p>
    <w:p w14:paraId="11CF96B5" w14:textId="66AAF214" w:rsidR="00266465" w:rsidRPr="006F7934" w:rsidRDefault="00266465" w:rsidP="00266465">
      <w:r w:rsidRPr="006F7934">
        <w:tab/>
      </w:r>
      <w:sdt>
        <w:sdtPr>
          <w:id w:val="-528481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7934" w:rsidRPr="006F7934">
            <w:rPr>
              <w:rFonts w:ascii="MS Gothic" w:eastAsia="MS Gothic" w:hAnsi="MS Gothic" w:hint="eastAsia"/>
            </w:rPr>
            <w:t>☐</w:t>
          </w:r>
        </w:sdtContent>
      </w:sdt>
      <w:r w:rsidRPr="006F7934">
        <w:tab/>
        <w:t>Donnerstag ab 15.30 Uhr bis max. 17.30 Uhr</w:t>
      </w:r>
    </w:p>
    <w:p w14:paraId="63D54C22" w14:textId="77777777" w:rsidR="00266465" w:rsidRPr="006F7934" w:rsidRDefault="00266465" w:rsidP="00266465"/>
    <w:p w14:paraId="08D69EE7" w14:textId="203E2626" w:rsidR="00266465" w:rsidRPr="006F7934" w:rsidRDefault="00266465" w:rsidP="00266465">
      <w:r w:rsidRPr="006F7934">
        <w:t>In diese</w:t>
      </w:r>
      <w:r w:rsidR="00C21836" w:rsidRPr="006F7934">
        <w:t>m Zeitraum</w:t>
      </w:r>
      <w:r w:rsidRPr="006F7934">
        <w:t xml:space="preserve"> besucht </w:t>
      </w:r>
      <w:sdt>
        <w:sdtPr>
          <w:id w:val="1390304000"/>
          <w:placeholder>
            <w:docPart w:val="DefaultPlaceholder_-1854013440"/>
          </w:placeholder>
          <w:showingPlcHdr/>
        </w:sdtPr>
        <w:sdtEndPr/>
        <w:sdtContent>
          <w:bookmarkStart w:id="0" w:name="_GoBack"/>
          <w:r w:rsidR="009B091E" w:rsidRPr="006F7934">
            <w:rPr>
              <w:rStyle w:val="Platzhaltertext"/>
            </w:rPr>
            <w:t>Klicken oder tippen Sie hier, um Text einzugeben.</w:t>
          </w:r>
          <w:bookmarkEnd w:id="0"/>
        </w:sdtContent>
      </w:sdt>
      <w:r w:rsidRPr="006F7934">
        <w:t xml:space="preserve"> die betreute Hausaufgabenhilfe:</w:t>
      </w:r>
    </w:p>
    <w:p w14:paraId="2C9AC2A2" w14:textId="77777777" w:rsidR="009B091E" w:rsidRPr="006F7934" w:rsidRDefault="009B091E" w:rsidP="00266465"/>
    <w:p w14:paraId="48299BF7" w14:textId="77777777" w:rsidR="00266465" w:rsidRPr="006F7934" w:rsidRDefault="00266465" w:rsidP="00266465">
      <w:r w:rsidRPr="006F7934">
        <w:t>Vo</w:t>
      </w:r>
      <w:r w:rsidR="00B1337B" w:rsidRPr="006F7934">
        <w:t>m</w:t>
      </w:r>
      <w:r w:rsidRPr="006F7934">
        <w:t xml:space="preserve"> </w:t>
      </w:r>
      <w:sdt>
        <w:sdtPr>
          <w:id w:val="1487819071"/>
          <w:placeholder>
            <w:docPart w:val="DefaultPlaceholder_-1854013440"/>
          </w:placeholder>
          <w:showingPlcHdr/>
        </w:sdtPr>
        <w:sdtEndPr/>
        <w:sdtContent>
          <w:r w:rsidR="009B091E" w:rsidRPr="006F7934">
            <w:rPr>
              <w:rStyle w:val="Platzhaltertext"/>
            </w:rPr>
            <w:t>Klicken oder tippen Sie hier, um Text einzugeben.</w:t>
          </w:r>
        </w:sdtContent>
      </w:sdt>
      <w:r w:rsidRPr="006F7934">
        <w:t xml:space="preserve"> bis </w:t>
      </w:r>
      <w:sdt>
        <w:sdtPr>
          <w:id w:val="943663746"/>
          <w:placeholder>
            <w:docPart w:val="DefaultPlaceholder_-1854013440"/>
          </w:placeholder>
          <w:showingPlcHdr/>
        </w:sdtPr>
        <w:sdtEndPr/>
        <w:sdtContent>
          <w:r w:rsidR="009B091E" w:rsidRPr="006F7934">
            <w:rPr>
              <w:rStyle w:val="Platzhaltertext"/>
            </w:rPr>
            <w:t>Klicken oder tippen Sie hier, um Text einzugeben.</w:t>
          </w:r>
        </w:sdtContent>
      </w:sdt>
    </w:p>
    <w:p w14:paraId="7F5127C5" w14:textId="77777777" w:rsidR="009B091E" w:rsidRPr="006F7934" w:rsidRDefault="009B091E" w:rsidP="00266465"/>
    <w:p w14:paraId="676FB6FC" w14:textId="77777777" w:rsidR="00266465" w:rsidRPr="006F7934" w:rsidRDefault="00266465" w:rsidP="00266465">
      <w:pPr>
        <w:jc w:val="both"/>
      </w:pPr>
      <w:r w:rsidRPr="006F7934">
        <w:t xml:space="preserve">Diese Anmeldung ist </w:t>
      </w:r>
      <w:r w:rsidRPr="006F7934">
        <w:rPr>
          <w:b/>
        </w:rPr>
        <w:t>verpflichtend</w:t>
      </w:r>
      <w:r w:rsidRPr="006F7934">
        <w:t xml:space="preserve"> und kann jederzeit verlängert werden. Für den Besuch der betreuten Hausaufgabenhilfe entstehen keine Kosten für die Eltern. Es ist ein Angebot der Schulen Hünenberg. </w:t>
      </w:r>
    </w:p>
    <w:p w14:paraId="43CBDCA7" w14:textId="77777777" w:rsidR="00266465" w:rsidRPr="006F7934" w:rsidRDefault="00266465" w:rsidP="00266465"/>
    <w:p w14:paraId="7EDCDD36" w14:textId="77777777" w:rsidR="00266465" w:rsidRPr="006F7934" w:rsidRDefault="00266465" w:rsidP="00266465">
      <w:r w:rsidRPr="006F7934">
        <w:t xml:space="preserve">Bitte das Formular ausgefüllt einsenden an: </w:t>
      </w:r>
      <w:hyperlink r:id="rId19" w:history="1">
        <w:r w:rsidRPr="006F7934">
          <w:rPr>
            <w:rStyle w:val="Hyperlink"/>
          </w:rPr>
          <w:t>rektorat@schulen-huenenberg.ch</w:t>
        </w:r>
      </w:hyperlink>
      <w:r w:rsidRPr="006F7934">
        <w:t xml:space="preserve"> </w:t>
      </w:r>
    </w:p>
    <w:p w14:paraId="7A1F6C0E" w14:textId="77777777" w:rsidR="00266465" w:rsidRPr="006F7934" w:rsidRDefault="00266465" w:rsidP="00266465"/>
    <w:p w14:paraId="228156A4" w14:textId="77777777" w:rsidR="00266465" w:rsidRPr="006F7934" w:rsidRDefault="00266465" w:rsidP="00266465"/>
    <w:p w14:paraId="56E5874D" w14:textId="77777777" w:rsidR="00266465" w:rsidRPr="006F7934" w:rsidRDefault="00266465" w:rsidP="00266465"/>
    <w:p w14:paraId="3E8477E1" w14:textId="77777777" w:rsidR="00266465" w:rsidRPr="006F7934" w:rsidRDefault="00266465" w:rsidP="00266465">
      <w:r w:rsidRPr="006F7934">
        <w:tab/>
      </w:r>
    </w:p>
    <w:sectPr w:rsidR="00266465" w:rsidRPr="006F7934" w:rsidSect="003C2F79">
      <w:headerReference w:type="default" r:id="rId20"/>
      <w:footerReference w:type="default" r:id="rId21"/>
      <w:type w:val="continuous"/>
      <w:pgSz w:w="11906" w:h="16838" w:code="9"/>
      <w:pgMar w:top="1134" w:right="1418" w:bottom="567" w:left="1985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424DA7" w14:textId="77777777" w:rsidR="00501AAE" w:rsidRPr="006F7934" w:rsidRDefault="00501AAE">
      <w:r w:rsidRPr="006F7934">
        <w:separator/>
      </w:r>
    </w:p>
  </w:endnote>
  <w:endnote w:type="continuationSeparator" w:id="0">
    <w:p w14:paraId="47D91896" w14:textId="77777777" w:rsidR="00501AAE" w:rsidRPr="006F7934" w:rsidRDefault="00501AAE">
      <w:r w:rsidRPr="006F7934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ZapfDingbats">
    <w:altName w:val="Wingding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A33AAB" w14:textId="77777777" w:rsidR="00501AAE" w:rsidRPr="006F7934" w:rsidRDefault="00501AA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7DBE48" w14:textId="77777777" w:rsidR="00501AAE" w:rsidRPr="006F7934" w:rsidRDefault="00501AA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3403FA" w14:textId="77777777" w:rsidR="00501AAE" w:rsidRPr="006F7934" w:rsidRDefault="00501AAE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CA5BD" w14:textId="77777777" w:rsidR="00501AAE" w:rsidRPr="00301195" w:rsidRDefault="00501AAE" w:rsidP="0030119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172AF6" w14:textId="77777777" w:rsidR="00501AAE" w:rsidRPr="006F7934" w:rsidRDefault="00501AAE">
      <w:r w:rsidRPr="006F7934">
        <w:separator/>
      </w:r>
    </w:p>
  </w:footnote>
  <w:footnote w:type="continuationSeparator" w:id="0">
    <w:p w14:paraId="571401E6" w14:textId="77777777" w:rsidR="00501AAE" w:rsidRPr="006F7934" w:rsidRDefault="00501AAE">
      <w:r w:rsidRPr="006F7934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0899BD" w14:textId="77777777" w:rsidR="00501AAE" w:rsidRPr="006F7934" w:rsidRDefault="00501AA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2637" w:type="dxa"/>
      <w:tblInd w:w="6861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37"/>
    </w:tblGrid>
    <w:tr w:rsidR="00501AAE" w:rsidRPr="006F7934" w14:paraId="2F6137A8" w14:textId="77777777" w:rsidTr="007C7331">
      <w:trPr>
        <w:cantSplit/>
        <w:trHeight w:hRule="exact" w:val="2268"/>
      </w:trPr>
      <w:tc>
        <w:tcPr>
          <w:tcW w:w="2637" w:type="dxa"/>
          <w:hideMark/>
        </w:tcPr>
        <w:p w14:paraId="23749B9F" w14:textId="35556A9A" w:rsidR="00501AAE" w:rsidRPr="006F7934" w:rsidRDefault="00501AAE" w:rsidP="002439D0">
          <w:pPr>
            <w:pStyle w:val="SenderDepartment"/>
            <w:rPr>
              <w:highlight w:val="white"/>
            </w:rPr>
          </w:pPr>
          <w:r w:rsidRPr="006F7934">
            <w:rPr>
              <w:highlight w:val="white"/>
            </w:rPr>
            <w:fldChar w:fldCharType="begin"/>
          </w:r>
          <w:r w:rsidRPr="006F7934">
            <w:rPr>
              <w:highlight w:val="white"/>
            </w:rPr>
            <w:instrText xml:space="preserve"> DOCPROPERTY "Organisation.Department"\*CHARFORMAT \&lt;OawJumpToField value=0/&gt;</w:instrText>
          </w:r>
          <w:r w:rsidRPr="006F7934">
            <w:rPr>
              <w:highlight w:val="white"/>
            </w:rPr>
            <w:fldChar w:fldCharType="separate"/>
          </w:r>
          <w:r w:rsidRPr="006F7934">
            <w:rPr>
              <w:highlight w:val="white"/>
            </w:rPr>
            <w:t>Schulhaus Ehret B/C</w:t>
          </w:r>
          <w:r w:rsidRPr="006F7934">
            <w:rPr>
              <w:highlight w:val="white"/>
            </w:rPr>
            <w:fldChar w:fldCharType="end"/>
          </w:r>
        </w:p>
        <w:p w14:paraId="4B82F110" w14:textId="762F94F1" w:rsidR="00501AAE" w:rsidRPr="006F7934" w:rsidRDefault="00501AAE" w:rsidP="002439D0">
          <w:pPr>
            <w:pStyle w:val="SenderAddress"/>
            <w:rPr>
              <w:highlight w:val="white"/>
            </w:rPr>
          </w:pPr>
          <w:r w:rsidRPr="006F7934">
            <w:rPr>
              <w:highlight w:val="white"/>
            </w:rPr>
            <w:fldChar w:fldCharType="begin"/>
          </w:r>
          <w:r w:rsidRPr="006F7934">
            <w:rPr>
              <w:highlight w:val="white"/>
            </w:rPr>
            <w:instrText xml:space="preserve"> IF </w:instrText>
          </w:r>
          <w:r w:rsidRPr="006F7934">
            <w:rPr>
              <w:highlight w:val="white"/>
            </w:rPr>
            <w:fldChar w:fldCharType="begin"/>
          </w:r>
          <w:r w:rsidRPr="006F7934">
            <w:rPr>
              <w:highlight w:val="white"/>
            </w:rPr>
            <w:instrText xml:space="preserve"> DOCPROPERTY "Organisation.Address1"\*CHARFORMAT \&lt;OawJumpToField value=0/&gt;</w:instrText>
          </w:r>
          <w:r w:rsidRPr="006F7934">
            <w:rPr>
              <w:highlight w:val="white"/>
            </w:rPr>
            <w:fldChar w:fldCharType="separate"/>
          </w:r>
          <w:r w:rsidRPr="006F7934">
            <w:rPr>
              <w:highlight w:val="white"/>
            </w:rPr>
            <w:instrText>Sekundarstufe I</w:instrText>
          </w:r>
          <w:r w:rsidRPr="006F7934">
            <w:rPr>
              <w:highlight w:val="white"/>
            </w:rPr>
            <w:fldChar w:fldCharType="end"/>
          </w:r>
          <w:r w:rsidRPr="006F7934">
            <w:rPr>
              <w:highlight w:val="white"/>
            </w:rPr>
            <w:instrText xml:space="preserve"> = "" "" "</w:instrText>
          </w:r>
          <w:r w:rsidRPr="006F7934">
            <w:rPr>
              <w:highlight w:val="white"/>
            </w:rPr>
            <w:fldChar w:fldCharType="begin"/>
          </w:r>
          <w:r w:rsidRPr="006F7934">
            <w:rPr>
              <w:highlight w:val="white"/>
            </w:rPr>
            <w:instrText xml:space="preserve"> DOCPROPERTY "Organisation.Address1"\*CHARFORMAT \&lt;OawJumpToField value=0/&gt;</w:instrText>
          </w:r>
          <w:r w:rsidRPr="006F7934">
            <w:rPr>
              <w:highlight w:val="white"/>
            </w:rPr>
            <w:fldChar w:fldCharType="separate"/>
          </w:r>
          <w:r w:rsidRPr="006F7934">
            <w:rPr>
              <w:highlight w:val="white"/>
            </w:rPr>
            <w:instrText>Sekundarstufe I</w:instrText>
          </w:r>
          <w:r w:rsidRPr="006F7934">
            <w:rPr>
              <w:highlight w:val="white"/>
            </w:rPr>
            <w:fldChar w:fldCharType="end"/>
          </w:r>
          <w:r w:rsidRPr="006F7934">
            <w:rPr>
              <w:highlight w:val="white"/>
            </w:rPr>
            <w:instrText>" \&lt;OawJumpToField value=0/&gt;</w:instrText>
          </w:r>
          <w:r w:rsidRPr="006F7934">
            <w:rPr>
              <w:highlight w:val="white"/>
            </w:rPr>
            <w:fldChar w:fldCharType="separate"/>
          </w:r>
          <w:r w:rsidRPr="006F7934">
            <w:rPr>
              <w:noProof/>
              <w:highlight w:val="white"/>
            </w:rPr>
            <w:t>Sekundarstufe I</w:t>
          </w:r>
          <w:r w:rsidRPr="006F7934">
            <w:rPr>
              <w:highlight w:val="white"/>
            </w:rPr>
            <w:fldChar w:fldCharType="end"/>
          </w:r>
          <w:r w:rsidRPr="006F7934">
            <w:rPr>
              <w:highlight w:val="white"/>
            </w:rPr>
            <w:fldChar w:fldCharType="begin"/>
          </w:r>
          <w:r w:rsidRPr="006F7934">
            <w:rPr>
              <w:highlight w:val="white"/>
            </w:rPr>
            <w:instrText xml:space="preserve"> IF </w:instrText>
          </w:r>
          <w:r w:rsidRPr="006F7934">
            <w:rPr>
              <w:highlight w:val="white"/>
            </w:rPr>
            <w:fldChar w:fldCharType="begin"/>
          </w:r>
          <w:r w:rsidRPr="006F7934">
            <w:rPr>
              <w:highlight w:val="white"/>
            </w:rPr>
            <w:instrText xml:space="preserve"> DOCPROPERTY "Organisation.Address2"\*CHARFORMAT \&lt;OawJumpToField value=0/&gt;</w:instrText>
          </w:r>
          <w:r w:rsidRPr="006F7934">
            <w:rPr>
              <w:highlight w:val="white"/>
            </w:rPr>
            <w:fldChar w:fldCharType="separate"/>
          </w:r>
          <w:r w:rsidRPr="006F7934">
            <w:rPr>
              <w:highlight w:val="white"/>
            </w:rPr>
            <w:instrText>Ehretweg 3</w:instrText>
          </w:r>
          <w:r w:rsidRPr="006F7934">
            <w:rPr>
              <w:highlight w:val="white"/>
            </w:rPr>
            <w:fldChar w:fldCharType="end"/>
          </w:r>
          <w:r w:rsidRPr="006F7934">
            <w:rPr>
              <w:highlight w:val="white"/>
            </w:rPr>
            <w:instrText xml:space="preserve"> = "" "" "</w:instrText>
          </w:r>
        </w:p>
        <w:p w14:paraId="5B3E79C0" w14:textId="77777777" w:rsidR="00501AAE" w:rsidRPr="006F7934" w:rsidRDefault="00501AAE" w:rsidP="002439D0">
          <w:pPr>
            <w:pStyle w:val="SenderAddress"/>
            <w:rPr>
              <w:noProof/>
              <w:highlight w:val="white"/>
            </w:rPr>
          </w:pPr>
          <w:r w:rsidRPr="006F7934">
            <w:rPr>
              <w:highlight w:val="white"/>
            </w:rPr>
            <w:fldChar w:fldCharType="begin"/>
          </w:r>
          <w:r w:rsidRPr="006F7934">
            <w:rPr>
              <w:highlight w:val="white"/>
            </w:rPr>
            <w:instrText xml:space="preserve"> DOCPROPERTY "Organisation.Address2"\*CHARFORMAT \&lt;OawJumpToField value=0/&gt;</w:instrText>
          </w:r>
          <w:r w:rsidRPr="006F7934">
            <w:rPr>
              <w:highlight w:val="white"/>
            </w:rPr>
            <w:fldChar w:fldCharType="separate"/>
          </w:r>
          <w:r w:rsidRPr="006F7934">
            <w:rPr>
              <w:highlight w:val="white"/>
            </w:rPr>
            <w:instrText>Ehretweg 3</w:instrText>
          </w:r>
          <w:r w:rsidRPr="006F7934">
            <w:rPr>
              <w:highlight w:val="white"/>
            </w:rPr>
            <w:fldChar w:fldCharType="end"/>
          </w:r>
          <w:r w:rsidRPr="006F7934">
            <w:rPr>
              <w:highlight w:val="white"/>
            </w:rPr>
            <w:instrText>" \&lt;OawJumpToField value=0/&gt;</w:instrText>
          </w:r>
          <w:r w:rsidRPr="006F7934">
            <w:rPr>
              <w:highlight w:val="white"/>
            </w:rPr>
            <w:fldChar w:fldCharType="separate"/>
          </w:r>
        </w:p>
        <w:p w14:paraId="76B4E09F" w14:textId="700194C9" w:rsidR="00501AAE" w:rsidRPr="006F7934" w:rsidRDefault="00501AAE" w:rsidP="002439D0">
          <w:pPr>
            <w:pStyle w:val="SenderAddress"/>
            <w:rPr>
              <w:highlight w:val="white"/>
            </w:rPr>
          </w:pPr>
          <w:r w:rsidRPr="006F7934">
            <w:rPr>
              <w:noProof/>
              <w:highlight w:val="white"/>
            </w:rPr>
            <w:t>Ehretweg 3</w:t>
          </w:r>
          <w:r w:rsidRPr="006F7934">
            <w:rPr>
              <w:highlight w:val="white"/>
            </w:rPr>
            <w:fldChar w:fldCharType="end"/>
          </w:r>
          <w:r w:rsidRPr="006F7934">
            <w:rPr>
              <w:highlight w:val="white"/>
            </w:rPr>
            <w:fldChar w:fldCharType="begin"/>
          </w:r>
          <w:r w:rsidRPr="006F7934">
            <w:rPr>
              <w:highlight w:val="white"/>
            </w:rPr>
            <w:instrText xml:space="preserve"> IF </w:instrText>
          </w:r>
          <w:r w:rsidRPr="006F7934">
            <w:rPr>
              <w:highlight w:val="white"/>
            </w:rPr>
            <w:fldChar w:fldCharType="begin"/>
          </w:r>
          <w:r w:rsidRPr="006F7934">
            <w:rPr>
              <w:highlight w:val="white"/>
            </w:rPr>
            <w:instrText xml:space="preserve"> DOCPROPERTY "Organisation.Address3"\*CHARFORMAT \&lt;OawJumpToField value=0/&gt;</w:instrText>
          </w:r>
          <w:r w:rsidRPr="006F7934">
            <w:rPr>
              <w:highlight w:val="white"/>
            </w:rPr>
            <w:fldChar w:fldCharType="end"/>
          </w:r>
          <w:r w:rsidRPr="006F7934">
            <w:rPr>
              <w:highlight w:val="white"/>
            </w:rPr>
            <w:instrText xml:space="preserve"> = "" "" "</w:instrText>
          </w:r>
        </w:p>
        <w:p w14:paraId="141A3B76" w14:textId="2CE53784" w:rsidR="00501AAE" w:rsidRPr="006F7934" w:rsidRDefault="00501AAE" w:rsidP="002439D0">
          <w:pPr>
            <w:pStyle w:val="SenderAddress"/>
            <w:rPr>
              <w:highlight w:val="white"/>
            </w:rPr>
          </w:pPr>
          <w:r w:rsidRPr="006F7934">
            <w:rPr>
              <w:highlight w:val="white"/>
            </w:rPr>
            <w:fldChar w:fldCharType="begin"/>
          </w:r>
          <w:r w:rsidRPr="006F7934">
            <w:rPr>
              <w:highlight w:val="white"/>
            </w:rPr>
            <w:instrText xml:space="preserve"> DOCPROPERTY "Organisation.Address3"\*CHARFORMAT \&lt;OawJumpToField value=0/&gt;</w:instrText>
          </w:r>
          <w:r w:rsidRPr="006F7934">
            <w:rPr>
              <w:highlight w:val="white"/>
            </w:rPr>
            <w:fldChar w:fldCharType="separate"/>
          </w:r>
          <w:r w:rsidRPr="006F7934">
            <w:rPr>
              <w:highlight w:val="white"/>
            </w:rPr>
            <w:instrText>Organisation.Address3</w:instrText>
          </w:r>
          <w:r w:rsidRPr="006F7934">
            <w:rPr>
              <w:highlight w:val="white"/>
            </w:rPr>
            <w:fldChar w:fldCharType="end"/>
          </w:r>
          <w:r w:rsidRPr="006F7934">
            <w:rPr>
              <w:highlight w:val="white"/>
            </w:rPr>
            <w:instrText>" \&lt;OawJumpToField value=0/&gt;</w:instrText>
          </w:r>
          <w:r w:rsidRPr="006F7934">
            <w:rPr>
              <w:highlight w:val="white"/>
            </w:rPr>
            <w:fldChar w:fldCharType="end"/>
          </w:r>
          <w:r w:rsidRPr="006F7934">
            <w:rPr>
              <w:highlight w:val="white"/>
            </w:rPr>
            <w:fldChar w:fldCharType="begin"/>
          </w:r>
          <w:r w:rsidRPr="006F7934">
            <w:rPr>
              <w:highlight w:val="white"/>
            </w:rPr>
            <w:instrText xml:space="preserve"> IF </w:instrText>
          </w:r>
          <w:r w:rsidRPr="006F7934">
            <w:rPr>
              <w:highlight w:val="white"/>
            </w:rPr>
            <w:fldChar w:fldCharType="begin"/>
          </w:r>
          <w:r w:rsidRPr="006F7934">
            <w:rPr>
              <w:highlight w:val="white"/>
            </w:rPr>
            <w:instrText xml:space="preserve"> DOCPROPERTY "Organisation.Address4"\*CHARFORMAT \&lt;OawJumpToField value=0/&gt;</w:instrText>
          </w:r>
          <w:r w:rsidRPr="006F7934">
            <w:rPr>
              <w:highlight w:val="white"/>
            </w:rPr>
            <w:fldChar w:fldCharType="end"/>
          </w:r>
          <w:r w:rsidRPr="006F7934">
            <w:rPr>
              <w:highlight w:val="white"/>
            </w:rPr>
            <w:instrText xml:space="preserve"> = "" "" "</w:instrText>
          </w:r>
        </w:p>
        <w:p w14:paraId="4D67CF8B" w14:textId="4E31A3EE" w:rsidR="00501AAE" w:rsidRPr="006F7934" w:rsidRDefault="00501AAE" w:rsidP="002439D0">
          <w:pPr>
            <w:pStyle w:val="SenderAddress"/>
            <w:rPr>
              <w:highlight w:val="white"/>
            </w:rPr>
          </w:pPr>
          <w:r w:rsidRPr="006F7934">
            <w:rPr>
              <w:highlight w:val="white"/>
            </w:rPr>
            <w:fldChar w:fldCharType="begin"/>
          </w:r>
          <w:r w:rsidRPr="006F7934">
            <w:rPr>
              <w:highlight w:val="white"/>
            </w:rPr>
            <w:instrText xml:space="preserve"> DOCPROPERTY "Organisation.Address4"\*CHARFORMAT \&lt;OawJumpToField value=0/&gt;</w:instrText>
          </w:r>
          <w:r w:rsidRPr="006F7934">
            <w:rPr>
              <w:highlight w:val="white"/>
            </w:rPr>
            <w:fldChar w:fldCharType="separate"/>
          </w:r>
          <w:r w:rsidRPr="006F7934">
            <w:rPr>
              <w:highlight w:val="white"/>
            </w:rPr>
            <w:instrText>Organisation.Address4</w:instrText>
          </w:r>
          <w:r w:rsidRPr="006F7934">
            <w:rPr>
              <w:highlight w:val="white"/>
            </w:rPr>
            <w:fldChar w:fldCharType="end"/>
          </w:r>
          <w:r w:rsidRPr="006F7934">
            <w:rPr>
              <w:highlight w:val="white"/>
            </w:rPr>
            <w:instrText>" \&lt;OawJumpToField value=0/&gt;</w:instrText>
          </w:r>
          <w:r w:rsidRPr="006F7934">
            <w:rPr>
              <w:highlight w:val="white"/>
            </w:rPr>
            <w:fldChar w:fldCharType="end"/>
          </w:r>
          <w:r w:rsidRPr="006F7934">
            <w:rPr>
              <w:highlight w:val="white"/>
            </w:rPr>
            <w:fldChar w:fldCharType="begin"/>
          </w:r>
          <w:r w:rsidRPr="006F7934">
            <w:rPr>
              <w:highlight w:val="white"/>
            </w:rPr>
            <w:instrText xml:space="preserve"> IF </w:instrText>
          </w:r>
          <w:r w:rsidRPr="006F7934">
            <w:rPr>
              <w:highlight w:val="white"/>
            </w:rPr>
            <w:fldChar w:fldCharType="begin"/>
          </w:r>
          <w:r w:rsidRPr="006F7934">
            <w:rPr>
              <w:highlight w:val="white"/>
            </w:rPr>
            <w:instrText xml:space="preserve"> DOCPROPERTY "Organisation.Address5"\*CHARFORMAT \&lt;OawJumpToField value=0/&gt;</w:instrText>
          </w:r>
          <w:r w:rsidRPr="006F7934">
            <w:rPr>
              <w:highlight w:val="white"/>
            </w:rPr>
            <w:fldChar w:fldCharType="end"/>
          </w:r>
          <w:r w:rsidRPr="006F7934">
            <w:rPr>
              <w:highlight w:val="white"/>
            </w:rPr>
            <w:instrText xml:space="preserve"> = "" "" "</w:instrText>
          </w:r>
        </w:p>
        <w:p w14:paraId="2291F1BF" w14:textId="56B189DE" w:rsidR="00501AAE" w:rsidRPr="006F7934" w:rsidRDefault="00501AAE" w:rsidP="002439D0">
          <w:pPr>
            <w:pStyle w:val="SenderAddress"/>
            <w:rPr>
              <w:highlight w:val="white"/>
            </w:rPr>
          </w:pPr>
          <w:r w:rsidRPr="006F7934">
            <w:rPr>
              <w:highlight w:val="white"/>
            </w:rPr>
            <w:fldChar w:fldCharType="begin"/>
          </w:r>
          <w:r w:rsidRPr="006F7934">
            <w:rPr>
              <w:highlight w:val="white"/>
            </w:rPr>
            <w:instrText xml:space="preserve"> DOCPROPERTY "Organisation.Address5"\*CHARFORMAT \&lt;OawJumpToField value=0/&gt;</w:instrText>
          </w:r>
          <w:r w:rsidRPr="006F7934">
            <w:rPr>
              <w:highlight w:val="white"/>
            </w:rPr>
            <w:fldChar w:fldCharType="separate"/>
          </w:r>
          <w:r w:rsidRPr="006F7934">
            <w:rPr>
              <w:highlight w:val="white"/>
            </w:rPr>
            <w:instrText>Organisation.Address5</w:instrText>
          </w:r>
          <w:r w:rsidRPr="006F7934">
            <w:rPr>
              <w:highlight w:val="white"/>
            </w:rPr>
            <w:fldChar w:fldCharType="end"/>
          </w:r>
          <w:r w:rsidRPr="006F7934">
            <w:rPr>
              <w:highlight w:val="white"/>
            </w:rPr>
            <w:instrText>" \&lt;OawJumpToField value=0/&gt;</w:instrText>
          </w:r>
          <w:r w:rsidRPr="006F7934">
            <w:rPr>
              <w:highlight w:val="white"/>
            </w:rPr>
            <w:fldChar w:fldCharType="end"/>
          </w:r>
          <w:r w:rsidRPr="006F7934">
            <w:rPr>
              <w:highlight w:val="white"/>
            </w:rPr>
            <w:fldChar w:fldCharType="begin"/>
          </w:r>
          <w:r w:rsidRPr="006F7934">
            <w:rPr>
              <w:highlight w:val="white"/>
            </w:rPr>
            <w:instrText xml:space="preserve"> IF </w:instrText>
          </w:r>
          <w:r w:rsidRPr="006F7934">
            <w:rPr>
              <w:highlight w:val="white"/>
            </w:rPr>
            <w:fldChar w:fldCharType="begin"/>
          </w:r>
          <w:r w:rsidRPr="006F7934">
            <w:rPr>
              <w:highlight w:val="white"/>
            </w:rPr>
            <w:instrText xml:space="preserve"> DOCPROPERTY "Organisation.Address6"\*CHARFORMAT \&lt;OawJumpToField value=0/&gt;</w:instrText>
          </w:r>
          <w:r w:rsidRPr="006F7934">
            <w:rPr>
              <w:highlight w:val="white"/>
            </w:rPr>
            <w:fldChar w:fldCharType="end"/>
          </w:r>
          <w:r w:rsidRPr="006F7934">
            <w:rPr>
              <w:highlight w:val="white"/>
            </w:rPr>
            <w:instrText xml:space="preserve"> = "" "" "</w:instrText>
          </w:r>
        </w:p>
        <w:p w14:paraId="53F3F597" w14:textId="2FD7ED52" w:rsidR="00501AAE" w:rsidRPr="006F7934" w:rsidRDefault="00501AAE" w:rsidP="002439D0">
          <w:pPr>
            <w:pStyle w:val="SenderAddress"/>
            <w:rPr>
              <w:highlight w:val="white"/>
            </w:rPr>
          </w:pPr>
          <w:r w:rsidRPr="006F7934">
            <w:rPr>
              <w:highlight w:val="white"/>
            </w:rPr>
            <w:fldChar w:fldCharType="begin"/>
          </w:r>
          <w:r w:rsidRPr="006F7934">
            <w:rPr>
              <w:highlight w:val="white"/>
            </w:rPr>
            <w:instrText xml:space="preserve"> DOCPROPERTY "Organisation.Address6"\*CHARFORMAT \&lt;OawJumpToField value=0/&gt;</w:instrText>
          </w:r>
          <w:r w:rsidRPr="006F7934">
            <w:rPr>
              <w:highlight w:val="white"/>
            </w:rPr>
            <w:fldChar w:fldCharType="separate"/>
          </w:r>
          <w:r w:rsidRPr="006F7934">
            <w:rPr>
              <w:highlight w:val="white"/>
            </w:rPr>
            <w:instrText>Organisation.Address6</w:instrText>
          </w:r>
          <w:r w:rsidRPr="006F7934">
            <w:rPr>
              <w:highlight w:val="white"/>
            </w:rPr>
            <w:fldChar w:fldCharType="end"/>
          </w:r>
          <w:r w:rsidRPr="006F7934">
            <w:rPr>
              <w:highlight w:val="white"/>
            </w:rPr>
            <w:instrText>" \&lt;OawJumpToField value=0/&gt;</w:instrText>
          </w:r>
          <w:r w:rsidRPr="006F7934">
            <w:rPr>
              <w:highlight w:val="white"/>
            </w:rPr>
            <w:fldChar w:fldCharType="end"/>
          </w:r>
          <w:r w:rsidRPr="006F7934">
            <w:rPr>
              <w:highlight w:val="white"/>
            </w:rPr>
            <w:fldChar w:fldCharType="begin"/>
          </w:r>
          <w:r w:rsidRPr="006F7934">
            <w:rPr>
              <w:highlight w:val="white"/>
            </w:rPr>
            <w:instrText xml:space="preserve"> IF </w:instrText>
          </w:r>
          <w:r w:rsidRPr="006F7934">
            <w:rPr>
              <w:highlight w:val="white"/>
            </w:rPr>
            <w:fldChar w:fldCharType="begin"/>
          </w:r>
          <w:r w:rsidRPr="006F7934">
            <w:rPr>
              <w:highlight w:val="white"/>
            </w:rPr>
            <w:instrText xml:space="preserve"> DOCPROPERTY "Organisation.ZIP"\*CHARFORMAT \&lt;OawJumpToField value=0/&gt;</w:instrText>
          </w:r>
          <w:r w:rsidRPr="006F7934">
            <w:rPr>
              <w:highlight w:val="white"/>
            </w:rPr>
            <w:fldChar w:fldCharType="separate"/>
          </w:r>
          <w:r w:rsidRPr="006F7934">
            <w:rPr>
              <w:highlight w:val="white"/>
            </w:rPr>
            <w:instrText>6331</w:instrText>
          </w:r>
          <w:r w:rsidRPr="006F7934">
            <w:rPr>
              <w:highlight w:val="white"/>
            </w:rPr>
            <w:fldChar w:fldCharType="end"/>
          </w:r>
          <w:r w:rsidRPr="006F7934">
            <w:rPr>
              <w:highlight w:val="white"/>
            </w:rPr>
            <w:instrText xml:space="preserve"> = "" "" "</w:instrText>
          </w:r>
        </w:p>
        <w:p w14:paraId="59555F2B" w14:textId="77777777" w:rsidR="00501AAE" w:rsidRPr="006F7934" w:rsidRDefault="00501AAE" w:rsidP="002439D0">
          <w:pPr>
            <w:pStyle w:val="SenderAddress"/>
            <w:rPr>
              <w:noProof/>
              <w:highlight w:val="white"/>
            </w:rPr>
          </w:pPr>
          <w:r w:rsidRPr="006F7934">
            <w:rPr>
              <w:highlight w:val="white"/>
            </w:rPr>
            <w:fldChar w:fldCharType="begin"/>
          </w:r>
          <w:r w:rsidRPr="006F7934">
            <w:rPr>
              <w:highlight w:val="white"/>
            </w:rPr>
            <w:instrText xml:space="preserve"> DOCPROPERTY "Organisation.ZIP"\*CHARFORMAT \&lt;OawJumpToField value=0/&gt;</w:instrText>
          </w:r>
          <w:r w:rsidRPr="006F7934">
            <w:rPr>
              <w:highlight w:val="white"/>
            </w:rPr>
            <w:fldChar w:fldCharType="separate"/>
          </w:r>
          <w:r w:rsidRPr="006F7934">
            <w:rPr>
              <w:highlight w:val="white"/>
            </w:rPr>
            <w:instrText>6331</w:instrText>
          </w:r>
          <w:r w:rsidRPr="006F7934">
            <w:rPr>
              <w:highlight w:val="white"/>
            </w:rPr>
            <w:fldChar w:fldCharType="end"/>
          </w:r>
          <w:r w:rsidRPr="006F7934">
            <w:rPr>
              <w:highlight w:val="white"/>
            </w:rPr>
            <w:instrText xml:space="preserve"> </w:instrText>
          </w:r>
          <w:r w:rsidRPr="006F7934">
            <w:fldChar w:fldCharType="begin"/>
          </w:r>
          <w:r w:rsidRPr="006F7934">
            <w:instrText xml:space="preserve"> DOCPROPERTY "Organisation.City"\*CHARFORMAT \&lt;OawJumpToField value=0/&gt;</w:instrText>
          </w:r>
          <w:r w:rsidRPr="006F7934">
            <w:fldChar w:fldCharType="separate"/>
          </w:r>
          <w:r w:rsidRPr="006F7934">
            <w:instrText>Hünenberg</w:instrText>
          </w:r>
          <w:r w:rsidRPr="006F7934">
            <w:fldChar w:fldCharType="end"/>
          </w:r>
          <w:r w:rsidRPr="006F7934">
            <w:rPr>
              <w:highlight w:val="white"/>
            </w:rPr>
            <w:instrText>" \&lt;OawJumpToField value=0/&gt;</w:instrText>
          </w:r>
          <w:r w:rsidRPr="006F7934">
            <w:rPr>
              <w:highlight w:val="white"/>
            </w:rPr>
            <w:fldChar w:fldCharType="separate"/>
          </w:r>
        </w:p>
        <w:p w14:paraId="0F3C6EB0" w14:textId="150095DC" w:rsidR="00501AAE" w:rsidRPr="006F7934" w:rsidRDefault="00501AAE" w:rsidP="002439D0">
          <w:pPr>
            <w:pStyle w:val="SenderAddress"/>
            <w:rPr>
              <w:highlight w:val="white"/>
            </w:rPr>
          </w:pPr>
          <w:r w:rsidRPr="006F7934">
            <w:rPr>
              <w:noProof/>
              <w:highlight w:val="white"/>
            </w:rPr>
            <w:t xml:space="preserve">6331 </w:t>
          </w:r>
          <w:r w:rsidRPr="006F7934">
            <w:rPr>
              <w:noProof/>
            </w:rPr>
            <w:t>Hünenberg</w:t>
          </w:r>
          <w:r w:rsidRPr="006F7934">
            <w:rPr>
              <w:highlight w:val="white"/>
            </w:rPr>
            <w:fldChar w:fldCharType="end"/>
          </w:r>
          <w:r w:rsidRPr="006F7934">
            <w:rPr>
              <w:highlight w:val="white"/>
            </w:rPr>
            <w:fldChar w:fldCharType="begin"/>
          </w:r>
          <w:r w:rsidRPr="006F7934">
            <w:rPr>
              <w:highlight w:val="white"/>
            </w:rPr>
            <w:instrText xml:space="preserve"> IF </w:instrText>
          </w:r>
          <w:r w:rsidRPr="006F7934">
            <w:fldChar w:fldCharType="begin"/>
          </w:r>
          <w:r w:rsidRPr="006F7934">
            <w:instrText xml:space="preserve"> DOCPROPERTY "Organisation.Telefon"\*CHARFORMAT \&lt;OawJumpToField value=0/&gt;</w:instrText>
          </w:r>
          <w:r w:rsidRPr="006F7934">
            <w:fldChar w:fldCharType="separate"/>
          </w:r>
          <w:r w:rsidRPr="006F7934">
            <w:instrText>+41 41 785 45 82</w:instrText>
          </w:r>
          <w:r w:rsidRPr="006F7934">
            <w:fldChar w:fldCharType="end"/>
          </w:r>
          <w:r w:rsidRPr="006F7934">
            <w:rPr>
              <w:highlight w:val="white"/>
            </w:rPr>
            <w:instrText xml:space="preserve"> = "" "" "</w:instrText>
          </w:r>
        </w:p>
        <w:p w14:paraId="0941932B" w14:textId="77777777" w:rsidR="00501AAE" w:rsidRPr="006F7934" w:rsidRDefault="00501AAE" w:rsidP="002439D0">
          <w:pPr>
            <w:pStyle w:val="SenderAddress"/>
            <w:rPr>
              <w:noProof/>
              <w:highlight w:val="white"/>
            </w:rPr>
          </w:pPr>
          <w:r w:rsidRPr="006F7934">
            <w:fldChar w:fldCharType="begin"/>
          </w:r>
          <w:r w:rsidRPr="006F7934">
            <w:instrText xml:space="preserve"> DOCPROPERTY "Doc.Telephone"\*CHARFORMAT \&lt;OawJumpToField value=0/&gt;</w:instrText>
          </w:r>
          <w:r w:rsidRPr="006F7934">
            <w:fldChar w:fldCharType="separate"/>
          </w:r>
          <w:r w:rsidRPr="006F7934">
            <w:instrText>Telefon:</w:instrText>
          </w:r>
          <w:r w:rsidRPr="006F7934">
            <w:fldChar w:fldCharType="end"/>
          </w:r>
          <w:r w:rsidRPr="006F7934">
            <w:instrText xml:space="preserve"> </w:instrText>
          </w:r>
          <w:r w:rsidRPr="006F7934">
            <w:fldChar w:fldCharType="begin"/>
          </w:r>
          <w:r w:rsidRPr="006F7934">
            <w:instrText xml:space="preserve"> DOCPROPERTY "Organisation.Telefon"\*CHARFORMAT \&lt;OawJumpToField value=0/&gt;</w:instrText>
          </w:r>
          <w:r w:rsidRPr="006F7934">
            <w:fldChar w:fldCharType="separate"/>
          </w:r>
          <w:r w:rsidRPr="006F7934">
            <w:instrText>+41 41 785 45 82</w:instrText>
          </w:r>
          <w:r w:rsidRPr="006F7934">
            <w:fldChar w:fldCharType="end"/>
          </w:r>
          <w:r w:rsidRPr="006F7934">
            <w:rPr>
              <w:highlight w:val="white"/>
            </w:rPr>
            <w:instrText>" \&lt;OawJumpToField value=0/&gt;</w:instrText>
          </w:r>
          <w:r w:rsidRPr="006F7934">
            <w:rPr>
              <w:highlight w:val="white"/>
            </w:rPr>
            <w:fldChar w:fldCharType="separate"/>
          </w:r>
        </w:p>
        <w:p w14:paraId="6DD3F621" w14:textId="0AB9C6B5" w:rsidR="00501AAE" w:rsidRPr="006F7934" w:rsidRDefault="00501AAE" w:rsidP="002439D0">
          <w:pPr>
            <w:pStyle w:val="SenderAddress"/>
            <w:rPr>
              <w:highlight w:val="white"/>
            </w:rPr>
          </w:pPr>
          <w:r w:rsidRPr="006F7934">
            <w:rPr>
              <w:noProof/>
            </w:rPr>
            <w:t>Telefon: +41 41 785 45 82</w:t>
          </w:r>
          <w:r w:rsidRPr="006F7934">
            <w:rPr>
              <w:highlight w:val="white"/>
            </w:rPr>
            <w:fldChar w:fldCharType="end"/>
          </w:r>
          <w:r w:rsidRPr="006F7934">
            <w:rPr>
              <w:highlight w:val="white"/>
            </w:rPr>
            <w:fldChar w:fldCharType="begin"/>
          </w:r>
          <w:r w:rsidRPr="006F7934">
            <w:rPr>
              <w:highlight w:val="white"/>
            </w:rPr>
            <w:instrText xml:space="preserve"> IF </w:instrText>
          </w:r>
          <w:r w:rsidRPr="006F7934">
            <w:fldChar w:fldCharType="begin"/>
          </w:r>
          <w:r w:rsidRPr="006F7934">
            <w:instrText xml:space="preserve"> DOCPROPERTY "Organisation.Fax"\*CHARFORMAT \&lt;OawJumpToField value=0/&gt;</w:instrText>
          </w:r>
          <w:r w:rsidRPr="006F7934">
            <w:fldChar w:fldCharType="end"/>
          </w:r>
          <w:r w:rsidRPr="006F7934">
            <w:rPr>
              <w:highlight w:val="white"/>
            </w:rPr>
            <w:instrText xml:space="preserve"> = "" "" "</w:instrText>
          </w:r>
        </w:p>
        <w:p w14:paraId="77964B78" w14:textId="7C793877" w:rsidR="00501AAE" w:rsidRPr="006F7934" w:rsidRDefault="00501AAE" w:rsidP="002439D0">
          <w:pPr>
            <w:pStyle w:val="SenderAddress"/>
            <w:rPr>
              <w:highlight w:val="white"/>
            </w:rPr>
          </w:pPr>
          <w:r w:rsidRPr="006F7934">
            <w:fldChar w:fldCharType="begin"/>
          </w:r>
          <w:r w:rsidRPr="006F7934">
            <w:instrText xml:space="preserve"> DOCPROPERTY "Doc.Facsimile"\*CHARFORMAT \&lt;OawJumpToField value=0/&gt;</w:instrText>
          </w:r>
          <w:r w:rsidRPr="006F7934">
            <w:fldChar w:fldCharType="separate"/>
          </w:r>
          <w:r w:rsidRPr="006F7934">
            <w:instrText>Doc.Facsimile</w:instrText>
          </w:r>
          <w:r w:rsidRPr="006F7934">
            <w:fldChar w:fldCharType="end"/>
          </w:r>
          <w:r w:rsidRPr="006F7934">
            <w:instrText xml:space="preserve"> </w:instrText>
          </w:r>
          <w:r w:rsidRPr="006F7934">
            <w:fldChar w:fldCharType="begin"/>
          </w:r>
          <w:r w:rsidRPr="006F7934">
            <w:instrText xml:space="preserve"> DOCPROPERTY "Organisation.Fax"\*CHARFORMAT \&lt;OawJumpToField value=0/&gt;</w:instrText>
          </w:r>
          <w:r w:rsidRPr="006F7934">
            <w:fldChar w:fldCharType="separate"/>
          </w:r>
          <w:r w:rsidRPr="006F7934">
            <w:instrText>Organisation.Fax</w:instrText>
          </w:r>
          <w:r w:rsidRPr="006F7934">
            <w:fldChar w:fldCharType="end"/>
          </w:r>
          <w:r w:rsidRPr="006F7934">
            <w:rPr>
              <w:highlight w:val="white"/>
            </w:rPr>
            <w:instrText>" \&lt;OawJumpToField value=0/&gt;</w:instrText>
          </w:r>
          <w:r w:rsidRPr="006F7934">
            <w:rPr>
              <w:highlight w:val="white"/>
            </w:rPr>
            <w:fldChar w:fldCharType="end"/>
          </w:r>
          <w:r w:rsidRPr="006F7934">
            <w:rPr>
              <w:highlight w:val="white"/>
            </w:rPr>
            <w:fldChar w:fldCharType="begin"/>
          </w:r>
          <w:r w:rsidRPr="006F7934">
            <w:rPr>
              <w:highlight w:val="white"/>
            </w:rPr>
            <w:instrText xml:space="preserve"> IF  </w:instrText>
          </w:r>
          <w:r w:rsidRPr="006F7934">
            <w:fldChar w:fldCharType="begin"/>
          </w:r>
          <w:r w:rsidRPr="006F7934">
            <w:instrText xml:space="preserve"> DOCPROPERTY "Organisation.Internet"\*CHARFORMAT \&lt;OawJumpToField value=0/&gt;</w:instrText>
          </w:r>
          <w:r w:rsidRPr="006F7934">
            <w:fldChar w:fldCharType="separate"/>
          </w:r>
          <w:r w:rsidRPr="006F7934">
            <w:instrText>www.schulen-huenenberg.ch</w:instrText>
          </w:r>
          <w:r w:rsidRPr="006F7934">
            <w:rPr>
              <w:highlight w:val="white"/>
            </w:rPr>
            <w:fldChar w:fldCharType="end"/>
          </w:r>
          <w:r w:rsidRPr="006F7934">
            <w:rPr>
              <w:highlight w:val="white"/>
            </w:rPr>
            <w:instrText xml:space="preserve"> = "" "" "</w:instrText>
          </w:r>
        </w:p>
        <w:p w14:paraId="38EC6DD4" w14:textId="77777777" w:rsidR="00501AAE" w:rsidRPr="006F7934" w:rsidRDefault="00501AAE" w:rsidP="002439D0">
          <w:pPr>
            <w:pStyle w:val="SenderAddress"/>
            <w:rPr>
              <w:noProof/>
              <w:highlight w:val="white"/>
            </w:rPr>
          </w:pPr>
          <w:r w:rsidRPr="006F7934">
            <w:fldChar w:fldCharType="begin"/>
          </w:r>
          <w:r w:rsidRPr="006F7934">
            <w:instrText xml:space="preserve"> DOCPROPERTY "Organisation.Internet"\*CHARFORMAT \&lt;OawJumpToField value=0/&gt;</w:instrText>
          </w:r>
          <w:r w:rsidRPr="006F7934">
            <w:fldChar w:fldCharType="separate"/>
          </w:r>
          <w:r w:rsidRPr="006F7934">
            <w:instrText>www.schulen-huenenberg.ch</w:instrText>
          </w:r>
          <w:r w:rsidRPr="006F7934">
            <w:rPr>
              <w:highlight w:val="white"/>
            </w:rPr>
            <w:fldChar w:fldCharType="end"/>
          </w:r>
          <w:r w:rsidRPr="006F7934">
            <w:rPr>
              <w:highlight w:val="white"/>
            </w:rPr>
            <w:instrText>" \&lt;OawJumpToField value=0/&gt;</w:instrText>
          </w:r>
          <w:r w:rsidRPr="006F7934">
            <w:rPr>
              <w:highlight w:val="white"/>
            </w:rPr>
            <w:fldChar w:fldCharType="separate"/>
          </w:r>
        </w:p>
        <w:p w14:paraId="5A48A14F" w14:textId="3FEAEC80" w:rsidR="00501AAE" w:rsidRPr="006F7934" w:rsidRDefault="00501AAE" w:rsidP="002439D0">
          <w:pPr>
            <w:pStyle w:val="SenderAddress"/>
          </w:pPr>
          <w:r w:rsidRPr="006F7934">
            <w:rPr>
              <w:noProof/>
            </w:rPr>
            <w:t>www.schulen-huenenberg.ch</w:t>
          </w:r>
          <w:r w:rsidRPr="006F7934">
            <w:rPr>
              <w:highlight w:val="white"/>
            </w:rPr>
            <w:fldChar w:fldCharType="end"/>
          </w:r>
        </w:p>
      </w:tc>
    </w:tr>
  </w:tbl>
  <w:p w14:paraId="3FA0E759" w14:textId="77777777" w:rsidR="00501AAE" w:rsidRPr="006F7934" w:rsidRDefault="00501AAE" w:rsidP="00DD239E">
    <w:pPr>
      <w:spacing w:line="240" w:lineRule="auto"/>
      <w:rPr>
        <w:sz w:val="2"/>
        <w:szCs w:val="48"/>
      </w:rPr>
    </w:pPr>
    <w:r w:rsidRPr="006F7934">
      <w:rPr>
        <w:sz w:val="2"/>
        <w:szCs w:val="48"/>
      </w:rPr>
      <w:t> </w:t>
    </w:r>
    <w:r w:rsidRPr="006F7934">
      <w:rPr>
        <w:noProof/>
      </w:rPr>
      <w:drawing>
        <wp:anchor distT="0" distB="0" distL="114300" distR="114300" simplePos="0" relativeHeight="251658752" behindDoc="1" locked="1" layoutInCell="1" allowOverlap="1" wp14:anchorId="4EAD983B" wp14:editId="74B5F2A3">
          <wp:simplePos x="0" y="0"/>
          <wp:positionH relativeFrom="page">
            <wp:posOffset>827405</wp:posOffset>
          </wp:positionH>
          <wp:positionV relativeFrom="page">
            <wp:posOffset>0</wp:posOffset>
          </wp:positionV>
          <wp:extent cx="2419350" cy="1061720"/>
          <wp:effectExtent l="0" t="0" r="0" b="0"/>
          <wp:wrapNone/>
          <wp:docPr id="3" name="468039dd-5b7a-43a0-a2d6-e9fc" descr="N:\OfficeatWork\Solutions\huenenbergch\Logos\Logo_Schulen_Huenenberg.color.672.295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68039dd-5b7a-43a0-a2d6-e9fc" descr="N:\OfficeatWork\Solutions\huenenbergch\Logos\Logo_Schulen_Huenenberg.color.672.295.png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9350" cy="1061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C78421" w14:textId="77777777" w:rsidR="00501AAE" w:rsidRPr="006F7934" w:rsidRDefault="00501AAE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042870" w14:textId="77777777" w:rsidR="00501AAE" w:rsidRPr="00301195" w:rsidRDefault="00501AAE" w:rsidP="00301195">
    <w:pPr>
      <w:pStyle w:val="Kopfzeil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A4DB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DA45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5B027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C1EDB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5C635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1E43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A3E36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8F24E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788D8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E6A9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44778"/>
    <w:multiLevelType w:val="multilevel"/>
    <w:tmpl w:val="A708588E"/>
    <w:lvl w:ilvl="0">
      <w:start w:val="1"/>
      <w:numFmt w:val="decimal"/>
      <w:pStyle w:val="berschrift1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191"/>
        </w:tabs>
        <w:ind w:left="1191" w:hanging="119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361"/>
        </w:tabs>
        <w:ind w:left="1361" w:hanging="1361"/>
      </w:pPr>
      <w:rPr>
        <w:rFonts w:ascii="Arial" w:hAnsi="Arial" w:hint="default"/>
        <w:b w:val="0"/>
        <w:i w:val="0"/>
        <w:sz w:val="20"/>
        <w:szCs w:val="22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531"/>
        </w:tabs>
        <w:ind w:left="1531" w:hanging="1531"/>
      </w:pPr>
      <w:rPr>
        <w:rFonts w:ascii="Arial" w:hAnsi="Arial" w:hint="default"/>
        <w:b w:val="0"/>
        <w:i w:val="0"/>
        <w:sz w:val="20"/>
        <w:szCs w:val="22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sz w:val="20"/>
        <w:szCs w:val="22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871"/>
        </w:tabs>
        <w:ind w:left="1871" w:hanging="1871"/>
      </w:pPr>
      <w:rPr>
        <w:rFonts w:ascii="Arial" w:hAnsi="Arial" w:hint="default"/>
        <w:b w:val="0"/>
        <w:i w:val="0"/>
        <w:sz w:val="20"/>
        <w:szCs w:val="22"/>
      </w:rPr>
    </w:lvl>
  </w:abstractNum>
  <w:abstractNum w:abstractNumId="11" w15:restartNumberingAfterBreak="0">
    <w:nsid w:val="07091207"/>
    <w:multiLevelType w:val="multilevel"/>
    <w:tmpl w:val="F8B609B8"/>
    <w:styleLink w:val="ListWithNumerals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>
      <w:start w:val="1"/>
      <w:numFmt w:val="decimal"/>
      <w:lvlText w:val="%2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275"/>
        </w:tabs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00"/>
        </w:tabs>
        <w:ind w:left="1700" w:hanging="425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75"/>
        </w:tabs>
        <w:ind w:left="2975" w:hanging="425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400"/>
        </w:tabs>
        <w:ind w:left="3400" w:hanging="425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825"/>
        </w:tabs>
        <w:ind w:left="3825" w:hanging="425"/>
      </w:pPr>
      <w:rPr>
        <w:rFonts w:hint="default"/>
      </w:rPr>
    </w:lvl>
  </w:abstractNum>
  <w:abstractNum w:abstractNumId="12" w15:restartNumberingAfterBreak="0">
    <w:nsid w:val="0E161F65"/>
    <w:multiLevelType w:val="multilevel"/>
    <w:tmpl w:val="B07897BC"/>
    <w:styleLink w:val="ListWithDash"/>
    <w:lvl w:ilvl="0">
      <w:start w:val="1"/>
      <w:numFmt w:val="bullet"/>
      <w:lvlText w:val="–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tabs>
          <w:tab w:val="num" w:pos="851"/>
        </w:tabs>
        <w:ind w:left="851" w:hanging="426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tabs>
          <w:tab w:val="num" w:pos="1276"/>
        </w:tabs>
        <w:ind w:left="1276" w:hanging="425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1701"/>
        </w:tabs>
        <w:ind w:left="1701" w:hanging="425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2126"/>
        </w:tabs>
        <w:ind w:left="2126" w:hanging="425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2552"/>
        </w:tabs>
        <w:ind w:left="2552" w:hanging="426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2977"/>
        </w:tabs>
        <w:ind w:left="2977" w:hanging="425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3402"/>
        </w:tabs>
        <w:ind w:left="3402" w:hanging="425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3827"/>
        </w:tabs>
        <w:ind w:left="3827" w:hanging="425"/>
      </w:pPr>
      <w:rPr>
        <w:rFonts w:ascii="Arial" w:hAnsi="Arial" w:hint="default"/>
      </w:rPr>
    </w:lvl>
  </w:abstractNum>
  <w:abstractNum w:abstractNumId="13" w15:restartNumberingAfterBreak="0">
    <w:nsid w:val="13932BBB"/>
    <w:multiLevelType w:val="multilevel"/>
    <w:tmpl w:val="A19A0E76"/>
    <w:name w:val="20070716140144423223772"/>
    <w:styleLink w:val="ListWithLetters"/>
    <w:lvl w:ilvl="0">
      <w:start w:val="1"/>
      <w:numFmt w:val="lowerLetter"/>
      <w:lvlText w:val="%1)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caps w:val="0"/>
      </w:rPr>
    </w:lvl>
    <w:lvl w:ilvl="1">
      <w:start w:val="1"/>
      <w:numFmt w:val="bullet"/>
      <w:lvlText w:val="–"/>
      <w:lvlJc w:val="left"/>
      <w:pPr>
        <w:tabs>
          <w:tab w:val="num" w:pos="850"/>
        </w:tabs>
        <w:ind w:left="850" w:hanging="425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tabs>
          <w:tab w:val="num" w:pos="1275"/>
        </w:tabs>
        <w:ind w:left="1275" w:hanging="425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1700"/>
        </w:tabs>
        <w:ind w:left="1700" w:hanging="425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2125"/>
        </w:tabs>
        <w:ind w:left="2125" w:hanging="425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2550"/>
        </w:tabs>
        <w:ind w:left="2550" w:hanging="425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2975"/>
        </w:tabs>
        <w:ind w:left="2975" w:hanging="425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3400"/>
        </w:tabs>
        <w:ind w:left="3400" w:hanging="425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3825"/>
        </w:tabs>
        <w:ind w:left="3825" w:hanging="425"/>
      </w:pPr>
      <w:rPr>
        <w:rFonts w:ascii="Arial" w:hAnsi="Arial" w:hint="default"/>
      </w:rPr>
    </w:lvl>
  </w:abstractNum>
  <w:abstractNum w:abstractNumId="14" w15:restartNumberingAfterBreak="0">
    <w:nsid w:val="162A767C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98951DF"/>
    <w:multiLevelType w:val="multilevel"/>
    <w:tmpl w:val="D682D1E4"/>
    <w:styleLink w:val="ListBulletPoint"/>
    <w:lvl w:ilvl="0">
      <w:start w:val="1"/>
      <w:numFmt w:val="bullet"/>
      <w:lvlText w:val="•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tabs>
          <w:tab w:val="num" w:pos="851"/>
        </w:tabs>
        <w:ind w:left="851" w:hanging="426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tabs>
          <w:tab w:val="num" w:pos="1276"/>
        </w:tabs>
        <w:ind w:left="1276" w:hanging="425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tabs>
          <w:tab w:val="num" w:pos="1701"/>
        </w:tabs>
        <w:ind w:left="1701" w:hanging="425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tabs>
          <w:tab w:val="num" w:pos="2126"/>
        </w:tabs>
        <w:ind w:left="2126" w:hanging="425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tabs>
          <w:tab w:val="num" w:pos="2552"/>
        </w:tabs>
        <w:ind w:left="2552" w:hanging="426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tabs>
          <w:tab w:val="num" w:pos="2977"/>
        </w:tabs>
        <w:ind w:left="2977" w:hanging="425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tabs>
          <w:tab w:val="num" w:pos="3402"/>
        </w:tabs>
        <w:ind w:left="3402" w:hanging="425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tabs>
          <w:tab w:val="num" w:pos="3827"/>
        </w:tabs>
        <w:ind w:left="3827" w:hanging="425"/>
      </w:pPr>
      <w:rPr>
        <w:rFonts w:ascii="Arial" w:hAnsi="Arial" w:hint="default"/>
      </w:rPr>
    </w:lvl>
  </w:abstractNum>
  <w:abstractNum w:abstractNumId="16" w15:restartNumberingAfterBreak="0">
    <w:nsid w:val="25D7700A"/>
    <w:multiLevelType w:val="multilevel"/>
    <w:tmpl w:val="D1FC3B74"/>
    <w:lvl w:ilvl="0">
      <w:start w:val="1"/>
      <w:numFmt w:val="decimal"/>
      <w:pStyle w:val="ListWithNumbers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17" w15:restartNumberingAfterBreak="0">
    <w:nsid w:val="2C1A19DD"/>
    <w:multiLevelType w:val="hybridMultilevel"/>
    <w:tmpl w:val="079AE166"/>
    <w:name w:val="200707161401444232237724"/>
    <w:lvl w:ilvl="0" w:tplc="FAA4FD60">
      <w:start w:val="1"/>
      <w:numFmt w:val="decimal"/>
      <w:pStyle w:val="TitelTraktandenListe"/>
      <w:lvlText w:val="%1."/>
      <w:lvlJc w:val="left"/>
      <w:pPr>
        <w:ind w:left="36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65D40EF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6C603F3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CDB6CD0"/>
    <w:multiLevelType w:val="multilevel"/>
    <w:tmpl w:val="0DDC3340"/>
    <w:name w:val="2007071614014442322377"/>
    <w:lvl w:ilvl="0">
      <w:start w:val="1"/>
      <w:numFmt w:val="upperLetter"/>
      <w:lvlText w:val="%1"/>
      <w:lvlJc w:val="left"/>
      <w:pPr>
        <w:tabs>
          <w:tab w:val="num" w:pos="284"/>
        </w:tabs>
        <w:ind w:left="284" w:hanging="284"/>
      </w:pPr>
      <w:rPr>
        <w:rFonts w:eastAsia="SimSun"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"/>
      <w:lvlJc w:val="left"/>
      <w:pPr>
        <w:tabs>
          <w:tab w:val="num" w:pos="567"/>
        </w:tabs>
        <w:ind w:left="567" w:hanging="283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21" w15:restartNumberingAfterBreak="0">
    <w:nsid w:val="421731BC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  <w:i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  <w:i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  <w:i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  <w:i w:val="0"/>
        <w:sz w:val="22"/>
        <w:szCs w:val="22"/>
      </w:rPr>
    </w:lvl>
  </w:abstractNum>
  <w:abstractNum w:abstractNumId="22" w15:restartNumberingAfterBreak="0">
    <w:nsid w:val="4F677468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5BCE4007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68751FEC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6CE14EFA"/>
    <w:multiLevelType w:val="multilevel"/>
    <w:tmpl w:val="CC80008A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</w:abstractNum>
  <w:abstractNum w:abstractNumId="26" w15:restartNumberingAfterBreak="0">
    <w:nsid w:val="6F020037"/>
    <w:multiLevelType w:val="multilevel"/>
    <w:tmpl w:val="F1BC3D5C"/>
    <w:styleLink w:val="ListWithCapitalLetters"/>
    <w:lvl w:ilvl="0">
      <w:start w:val="1"/>
      <w:numFmt w:val="upperLetter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tabs>
          <w:tab w:val="num" w:pos="851"/>
        </w:tabs>
        <w:ind w:left="851" w:hanging="426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tabs>
          <w:tab w:val="num" w:pos="1276"/>
        </w:tabs>
        <w:ind w:left="1276" w:hanging="425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1701"/>
        </w:tabs>
        <w:ind w:left="1701" w:hanging="425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2126"/>
        </w:tabs>
        <w:ind w:left="2126" w:hanging="425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2552"/>
        </w:tabs>
        <w:ind w:left="2552" w:hanging="426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2977"/>
        </w:tabs>
        <w:ind w:left="2977" w:hanging="425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3402"/>
        </w:tabs>
        <w:ind w:left="3402" w:hanging="425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3827"/>
        </w:tabs>
        <w:ind w:left="3827" w:hanging="425"/>
      </w:pPr>
      <w:rPr>
        <w:rFonts w:ascii="Arial" w:hAnsi="Arial" w:hint="default"/>
      </w:rPr>
    </w:lvl>
  </w:abstractNum>
  <w:abstractNum w:abstractNumId="27" w15:restartNumberingAfterBreak="0">
    <w:nsid w:val="7ADC1B1C"/>
    <w:multiLevelType w:val="multilevel"/>
    <w:tmpl w:val="EE5A9B94"/>
    <w:lvl w:ilvl="0">
      <w:start w:val="1"/>
      <w:numFmt w:val="bullet"/>
      <w:pStyle w:val="ListWithCheckboxes"/>
      <w:lvlText w:val=""/>
      <w:lvlJc w:val="left"/>
      <w:pPr>
        <w:tabs>
          <w:tab w:val="num" w:pos="284"/>
        </w:tabs>
        <w:ind w:left="284" w:hanging="284"/>
      </w:pPr>
      <w:rPr>
        <w:rFonts w:ascii="ZapfDingbats" w:hAnsi="ZapfDingbats" w:hint="default"/>
        <w:sz w:val="22"/>
      </w:rPr>
    </w:lvl>
    <w:lvl w:ilvl="1">
      <w:start w:val="1"/>
      <w:numFmt w:val="bullet"/>
      <w:lvlText w:val=""/>
      <w:lvlJc w:val="left"/>
      <w:pPr>
        <w:tabs>
          <w:tab w:val="num" w:pos="567"/>
        </w:tabs>
        <w:ind w:left="567" w:hanging="283"/>
      </w:pPr>
      <w:rPr>
        <w:rFonts w:ascii="ZapfDingbats" w:hAnsi="ZapfDingbats" w:hint="default"/>
      </w:rPr>
    </w:lvl>
    <w:lvl w:ilvl="2">
      <w:start w:val="1"/>
      <w:numFmt w:val="bullet"/>
      <w:lvlText w:val=""/>
      <w:lvlJc w:val="left"/>
      <w:pPr>
        <w:tabs>
          <w:tab w:val="num" w:pos="851"/>
        </w:tabs>
        <w:ind w:left="851" w:hanging="284"/>
      </w:pPr>
      <w:rPr>
        <w:rFonts w:ascii="ZapfDingbats" w:hAnsi="ZapfDingbats" w:hint="default"/>
      </w:rPr>
    </w:lvl>
    <w:lvl w:ilvl="3">
      <w:start w:val="1"/>
      <w:numFmt w:val="bullet"/>
      <w:lvlText w:val=""/>
      <w:lvlJc w:val="left"/>
      <w:pPr>
        <w:tabs>
          <w:tab w:val="num" w:pos="1134"/>
        </w:tabs>
        <w:ind w:left="1134" w:hanging="283"/>
      </w:pPr>
      <w:rPr>
        <w:rFonts w:ascii="ZapfDingbats" w:hAnsi="ZapfDingbats" w:hint="default"/>
      </w:rPr>
    </w:lvl>
    <w:lvl w:ilvl="4">
      <w:start w:val="1"/>
      <w:numFmt w:val="bullet"/>
      <w:lvlText w:val=""/>
      <w:lvlJc w:val="left"/>
      <w:pPr>
        <w:tabs>
          <w:tab w:val="num" w:pos="1418"/>
        </w:tabs>
        <w:ind w:left="1418" w:hanging="284"/>
      </w:pPr>
      <w:rPr>
        <w:rFonts w:ascii="ZapfDingbats" w:hAnsi="ZapfDingbats" w:hint="default"/>
      </w:rPr>
    </w:lvl>
    <w:lvl w:ilvl="5">
      <w:start w:val="1"/>
      <w:numFmt w:val="bullet"/>
      <w:lvlText w:val=""/>
      <w:lvlJc w:val="left"/>
      <w:pPr>
        <w:tabs>
          <w:tab w:val="num" w:pos="1701"/>
        </w:tabs>
        <w:ind w:left="1701" w:hanging="283"/>
      </w:pPr>
      <w:rPr>
        <w:rFonts w:ascii="ZapfDingbats" w:hAnsi="ZapfDingbats" w:hint="default"/>
      </w:rPr>
    </w:lvl>
    <w:lvl w:ilvl="6">
      <w:start w:val="1"/>
      <w:numFmt w:val="bullet"/>
      <w:lvlText w:val=""/>
      <w:lvlJc w:val="left"/>
      <w:pPr>
        <w:tabs>
          <w:tab w:val="num" w:pos="1985"/>
        </w:tabs>
        <w:ind w:left="1985" w:hanging="284"/>
      </w:pPr>
      <w:rPr>
        <w:rFonts w:ascii="ZapfDingbats" w:hAnsi="ZapfDingbats" w:hint="default"/>
      </w:rPr>
    </w:lvl>
    <w:lvl w:ilvl="7">
      <w:start w:val="1"/>
      <w:numFmt w:val="bullet"/>
      <w:lvlText w:val=""/>
      <w:lvlJc w:val="left"/>
      <w:pPr>
        <w:tabs>
          <w:tab w:val="num" w:pos="2268"/>
        </w:tabs>
        <w:ind w:left="2268" w:hanging="283"/>
      </w:pPr>
      <w:rPr>
        <w:rFonts w:ascii="ZapfDingbats" w:hAnsi="ZapfDingbats" w:hint="default"/>
      </w:rPr>
    </w:lvl>
    <w:lvl w:ilvl="8">
      <w:start w:val="1"/>
      <w:numFmt w:val="bullet"/>
      <w:lvlText w:val=""/>
      <w:lvlJc w:val="left"/>
      <w:pPr>
        <w:tabs>
          <w:tab w:val="num" w:pos="2552"/>
        </w:tabs>
        <w:ind w:left="2552" w:hanging="284"/>
      </w:pPr>
      <w:rPr>
        <w:rFonts w:ascii="ZapfDingbats" w:hAnsi="ZapfDingbats" w:hint="default"/>
      </w:rPr>
    </w:lvl>
  </w:abstractNum>
  <w:abstractNum w:abstractNumId="28" w15:restartNumberingAfterBreak="0">
    <w:nsid w:val="7F326723"/>
    <w:multiLevelType w:val="multilevel"/>
    <w:tmpl w:val="49EEC4F8"/>
    <w:lvl w:ilvl="0">
      <w:start w:val="1"/>
      <w:numFmt w:val="bullet"/>
      <w:pStyle w:val="ListWithSymbols"/>
      <w:lvlText w:val="-"/>
      <w:lvlJc w:val="left"/>
      <w:pPr>
        <w:tabs>
          <w:tab w:val="num" w:pos="0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Restart w:val="0"/>
      <w:pStyle w:val="TakeTitle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Restart w:val="0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Restart w:val="0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25"/>
  </w:num>
  <w:num w:numId="13">
    <w:abstractNumId w:val="16"/>
  </w:num>
  <w:num w:numId="14">
    <w:abstractNumId w:val="28"/>
  </w:num>
  <w:num w:numId="15">
    <w:abstractNumId w:val="27"/>
  </w:num>
  <w:num w:numId="16">
    <w:abstractNumId w:val="20"/>
  </w:num>
  <w:num w:numId="17">
    <w:abstractNumId w:val="24"/>
  </w:num>
  <w:num w:numId="18">
    <w:abstractNumId w:val="14"/>
  </w:num>
  <w:num w:numId="19">
    <w:abstractNumId w:val="23"/>
  </w:num>
  <w:num w:numId="20">
    <w:abstractNumId w:val="22"/>
  </w:num>
  <w:num w:numId="21">
    <w:abstractNumId w:val="18"/>
  </w:num>
  <w:num w:numId="22">
    <w:abstractNumId w:val="19"/>
  </w:num>
  <w:num w:numId="23">
    <w:abstractNumId w:val="15"/>
  </w:num>
  <w:num w:numId="24">
    <w:abstractNumId w:val="26"/>
  </w:num>
  <w:num w:numId="25">
    <w:abstractNumId w:val="12"/>
  </w:num>
  <w:num w:numId="26">
    <w:abstractNumId w:val="13"/>
  </w:num>
  <w:num w:numId="27">
    <w:abstractNumId w:val="11"/>
  </w:num>
  <w:num w:numId="28">
    <w:abstractNumId w:val="10"/>
    <w:lvlOverride w:ilvl="0">
      <w:startOverride w:val="1"/>
    </w:lvlOverride>
  </w:num>
  <w:num w:numId="29">
    <w:abstractNumId w:val="21"/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0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0" w:top3HeadingStyles="0" w:visibleStyles="0" w:alternateStyleNames="0"/>
  <w:documentProtection w:edit="forms" w:enforcement="1"/>
  <w:defaultTabStop w:val="851"/>
  <w:consecutiveHyphenLimit w:val="3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ate.Format.Long" w:val="18. Januar 2022"/>
    <w:docVar w:name="Date.Format.Long.dateValue" w:val="44579"/>
    <w:docVar w:name="OawAttachedTemplate" w:val="A4 hoch Kopf.owt"/>
    <w:docVar w:name="OawBuiltInDocProps" w:val="&lt;OawBuiltInDocProps&gt;&lt;default profileUID=&quot;0&quot;&gt;&lt;word&gt;&lt;fileName&gt;&lt;/fileName&gt;&lt;titl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/manager&gt;&lt;company&gt;&lt;/company&gt;&lt;category&gt;&lt;/category&gt;&lt;keywords&gt;&lt;/keywords&gt;&lt;comments&gt;&lt;/comments&gt;&lt;defaultPath&gt;&lt;/defaultPath&gt;&lt;hyperlinkBase&gt;&lt;/hyperlinkBase&gt;&lt;defaultFilename&gt;&lt;/defaultFilename&gt;&lt;/word&gt;&lt;PDF&gt;&lt;fileName&gt;&lt;/fileName&gt;&lt;titl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/manager&gt;&lt;company&gt;&lt;/company&gt;&lt;category&gt;&lt;/category&gt;&lt;keywords&gt;&lt;/keywords&gt;&lt;comments&gt;&lt;/comments&gt;&lt;defaultPath&gt;&lt;/defaultPath&gt;&lt;hyperlinkBase&gt;&lt;/hyperlinkBase&gt;&lt;defaultFilename&gt;&lt;/defaultFilename&gt;&lt;/PDF&gt;&lt;/default&gt;&lt;/OawBuiltInDocProps&gt;_x000d_"/>
    <w:docVar w:name="OawCreatedWithOfficeatworkVersion" w:val=" (4.15.1.8951)"/>
    <w:docVar w:name="OawCreatedWithProjectID" w:val="huenenbergch"/>
    <w:docVar w:name="OawCreatedWithProjectVersion" w:val="58"/>
    <w:docVar w:name="OawDate.Manual" w:val="&lt;document&gt;&lt;OawDateManual name=&quot;Date.Format.Long&quot;&gt;&lt;profile type=&quot;default&quot; UID=&quot;&quot; sameAsDefault=&quot;0&quot;&gt;&lt;format UID=&quot;2010032216512035842952&quot; type=&quot;6&quot; defaultValue=&quot;%OawCreationDate%&quot; dateFormat=&quot;Date.Format.Long&quot;/&gt;&lt;/profile&gt;&lt;/OawDateManual&gt;&lt;/document&gt;"/>
    <w:docVar w:name="oawDefinitionTmpl" w:val="&lt;document&gt;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EMail&quot;/&gt;&lt;/type&gt;&lt;/profile&gt;&lt;/OawDocProperty&gt;_x000d__x0009_&lt;OawBookmark name=&quot;Subject&quot;&gt;&lt;profile type=&quot;default&quot; UID=&quot;&quot; sameAsDefault=&quot;0&quot;&gt;&lt;/profile&gt;&lt;/OawBookmark&gt;_x000d__x0009_&lt;OawDocProperty name=&quot;BM_Subject&quot;&gt;&lt;profile type=&quot;default&quot; UID=&quot;&quot; sameAsDefault=&quot;0&quot;&gt;&lt;documentProperty UID=&quot;2003070216009988776655&quot; dataSourceUID=&quot;2003070216009988776655&quot;/&gt;&lt;type type=&quot;WordBookmark&quot;&gt;&lt;WordBookmark name=&quot;Subject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Organisation.Bereich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Bereich&quot;/&gt;&lt;/type&gt;&lt;/profile&gt;&lt;/OawDocProperty&gt;_x000d__x0009_&lt;OawDocProperty name=&quot;Organisation.Organisa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ganisation&quot;/&gt;&lt;/type&gt;&lt;/profile&gt;&lt;/OawDocProperty&gt;_x000d__x0009_&lt;OawDocProperty name=&quot;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/OawDocProperty&gt;_x000d__x0009_&lt;OawDocProperty name=&quot;Organisation.Cit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ity&quot;/&gt;&lt;/type&gt;&lt;/profile&gt;&lt;/OawDocProperty&gt;_x000d__x0009_&lt;OawDateManual name=&quot;Date.Format.Long&quot;&gt;&lt;profile type=&quot;default&quot; UID=&quot;&quot; sameAsDefault=&quot;0&quot;&gt;&lt;format UID=&quot;2010032216512035842952&quot; type=&quot;6&quot; defaultValue=&quot;%OawCreationDate%&quot; dateFormat=&quot;Date.Format.Long&quot;/&gt;&lt;/profile&gt;&lt;/OawDateManual&gt;_x000d__x0009_&lt;OawDocProperty name=&quot;Organisation.Departmen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&quot;/&gt;&lt;/type&gt;&lt;/profile&gt;&lt;/OawDocProperty&gt;_x000d__x0009_&lt;OawDocProperty name=&quot;Organisation.Address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1&quot;/&gt;&lt;/type&gt;&lt;/profile&gt;&lt;/OawDocProperty&gt;_x000d__x0009_&lt;OawDocProperty name=&quot;Organisation.Address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2&quot;/&gt;&lt;/type&gt;&lt;/profile&gt;&lt;/OawDocProperty&gt;_x000d__x0009_&lt;OawDocProperty name=&quot;Organisation.Address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3&quot;/&gt;&lt;/type&gt;&lt;/profile&gt;&lt;/OawDocProperty&gt;_x000d__x0009_&lt;OawDocProperty name=&quot;Organisation.Address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4&quot;/&gt;&lt;/type&gt;&lt;/profile&gt;&lt;/OawDocProperty&gt;_x000d__x0009_&lt;OawDocProperty name=&quot;Organisation.Address5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5&quot;/&gt;&lt;/type&gt;&lt;/profile&gt;&lt;/OawDocProperty&gt;_x000d__x0009_&lt;OawDocProperty name=&quot;Organisation.Address6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6&quot;/&gt;&lt;/type&gt;&lt;/profile&gt;&lt;/OawDocProperty&gt;_x000d__x0009_&lt;OawDocProperty name=&quot;Organisation.ZIP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ZIP&quot;/&gt;&lt;/type&gt;&lt;/profile&gt;&lt;/OawDocProperty&gt;_x000d__x0009_&lt;OawDocProperty name=&quot;Organisation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/OawDocProperty&gt;_x000d__x0009_&lt;OawDocProperty name=&quot;Organisation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/OawDocProperty&gt;_x000d__x0009_&lt;OawDocProperty name=&quot;Doc.Facsimil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csimile&quot;/&gt;&lt;/type&gt;&lt;/profile&gt;&lt;/OawDocProperty&gt;_x000d__x0009_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&lt;/document&gt;_x000d_"/>
    <w:docVar w:name="OawDistributionEnabled" w:val="&lt;Profiles&gt;&lt;Distribution type=&quot;2&quot; UID=&quot;2009050513162796084667&quot;/&gt;&lt;Distribution type=&quot;1&quot; UID=&quot;2009041411181570731334&quot;/&gt;&lt;/Profiles&gt;_x000d_"/>
    <w:docVar w:name="OawDocProp.2002122011014149059130932" w:val="&lt;source&gt;&lt;Fields List=&quot;LogoColor|Bereich|Organisation|City|Department|Address1|Address2|Address3|Address4|Address5|Address6|ZIP|Telefon|Fax|Internet|LogoBlackWhite|LogoColor|LogoColor|LogoColor|LogoLabel|LogoLabel|LogoLabel|LogoLabel|LogoLabel&quot;/&gt;&lt;profile type=&quot;default&quot; UID=&quot;&quot; sameAsDefault=&quot;0&quot;&gt;&lt;OawPicture name=&quot;Logo Company&quot; field=&quot;LogoColor&quot; UID=&quot;2007073117505982890682&quot; top=&quot;0&quot; left=&quot;-126&quot; relativeHorizontalPosition=&quot;0&quot; relativeVerticalPosition=&quot;1&quot; horizontalAdjustment=&quot;0&quot; verticalAdjustment=&quot;0&quot; anchorBookmark=&quot;LogoP1&quot;/&gt;&lt;OawDocProperty name=&quot;Organisation.Bereich&quot; field=&quot;Bereich&quot;/&gt;&lt;OawDocProperty name=&quot;Organisation.Organisation&quot; field=&quot;Organisation&quot;/&gt;&lt;OawDocProperty name=&quot;Organisation.City&quot; field=&quot;City&quot;/&gt;&lt;OawDocProperty name=&quot;Organisation.Department&quot; field=&quot;Department&quot;/&gt;&lt;OawDocProperty name=&quot;Organisation.Address1&quot; field=&quot;Address1&quot;/&gt;&lt;OawDocProperty name=&quot;Organisation.Address2&quot; field=&quot;Address2&quot;/&gt;&lt;OawDocProperty name=&quot;Organisation.Address3&quot; field=&quot;Address3&quot;/&gt;&lt;OawDocProperty name=&quot;Organisation.Address4&quot; field=&quot;Address4&quot;/&gt;&lt;OawDocProperty name=&quot;Organisation.Address5&quot; field=&quot;Address5&quot;/&gt;&lt;OawDocProperty name=&quot;Organisation.Address6&quot; field=&quot;Address6&quot;/&gt;&lt;OawDocProperty name=&quot;Organisation.ZIP&quot; field=&quot;ZIP&quot;/&gt;&lt;OawDocProperty name=&quot;Organisation.Telefon&quot; field=&quot;Telefon&quot;/&gt;&lt;OawDocProperty name=&quot;Organisation.Fax&quot; field=&quot;Fax&quot;/&gt;&lt;OawDocProperty name=&quot;Organisation.Internet&quot; field=&quot;Internet&quot;/&gt;&lt;/profile&gt;&lt;profile type=&quot;print&quot; UID=&quot;3&quot; sameAsDefault=&quot;0&quot;&gt;&lt;OawPicture name=&quot;Logo Company&quot; field=&quot;LogoBlackWhite&quot; UID=&quot;2007073117505982890682&quot; top=&quot;0&quot; left=&quot;-126&quot; relativeHorizontalPosition=&quot;0&quot; relativeVerticalPosition=&quot;1&quot; horizontalAdjustment=&quot;0&quot; verticalAdjustment=&quot;0&quot; anchorBookmark=&quot;LogoP1&quot;/&gt;&lt;/profile&gt;&lt;profile type=&quot;print&quot; UID=&quot;2009050513162796084667&quot; sameAsDefault=&quot;0&quot;&gt;&lt;OawPicture name=&quot;Logo Company&quot; field=&quot;LogoColor&quot; UID=&quot;2007073117505982890682&quot; top=&quot;0&quot; left=&quot;-126&quot; relativeHorizontalPosition=&quot;0&quot; relativeVerticalPosition=&quot;1&quot; horizontalAdjustment=&quot;0&quot; verticalAdjustment=&quot;0&quot; anchorBookmark=&quot;LogoP1&quot;/&gt;&lt;/profile&gt;&lt;profile type=&quot;send&quot; UID=&quot;2009041411181570731334&quot; sameAsDefault=&quot;0&quot;&gt;&lt;OawPicture name=&quot;Logo Company&quot; field=&quot;LogoColor&quot; UID=&quot;2007073117505982890682&quot; top=&quot;0&quot; left=&quot;-126&quot; relativeHorizontalPosition=&quot;0&quot; relativeVerticalPosition=&quot;1&quot; horizontalAdjustment=&quot;0&quot; verticalAdjustment=&quot;0&quot; anchorBookmark=&quot;LogoP1&quot;/&gt;&lt;/profile&gt;&lt;profile type=&quot;save&quot; UID=&quot;2006120514401556040061&quot; sameAsDefault=&quot;0&quot;&gt;&lt;OawPicture name=&quot;Logo Company&quot; field=&quot;LogoColor&quot; UID=&quot;2007073117505982890682&quot; top=&quot;0&quot; left=&quot;-126&quot; relativeHorizontalPosition=&quot;0&quot; relativeVerticalPosition=&quot;1&quot; horizontalAdjustment=&quot;0&quot; verticalAdjustment=&quot;0&quot; anchorBookmark=&quot;LogoP1&quot;/&gt;&lt;OawPicture name=&quot;Logo Label&quot; field=&quot;LogoLabel&quot; UID=&quot;2010032217223049248145&quot; top=&quot;2650&quot; left=&quot;0&quot; relativeHorizontalPosition=&quot;0&quot; relativeVerticalPosition=&quot;1&quot; horizontalAdjustment=&quot;0&quot; verticalAdjustment=&quot;0&quot; anchorBookmark=&quot;LogoP1&quot; inlineAnchorBookmark=&quot;&quot;/&gt;&lt;/profile&gt;&lt;profile type=&quot;print&quot; UID=&quot;2006120711380151760646&quot; sameAsDefault=&quot;0&quot;&gt;&lt;OawPicture name=&quot;Logo Label&quot; field=&quot;LogoLabel&quot; UID=&quot;2010032217223049248145&quot; top=&quot;2650&quot; left=&quot;0&quot; relativeHorizontalPosition=&quot;0&quot; relativeVerticalPosition=&quot;1&quot; horizontalAdjustment=&quot;0&quot; verticalAdjustment=&quot;0&quot; anchorBookmark=&quot;LogoP1&quot; inlineAnchorBookmark=&quot;&quot;/&gt;&lt;/profile&gt;&lt;profile type=&quot;print&quot; UID=&quot;2009041407364315915722&quot; sameAsDefault=&quot;0&quot;&gt;&lt;OawPicture name=&quot;Logo Label&quot; field=&quot;LogoLabel&quot; UID=&quot;2010032217223049248145&quot; top=&quot;2650&quot; left=&quot;0&quot; relativeHorizontalPosition=&quot;0&quot; relativeVerticalPosition=&quot;1&quot; horizontalAdjustment=&quot;0&quot; verticalAdjustment=&quot;0&quot; anchorBookmark=&quot;LogoP1&quot; inlineAnchorBookmark=&quot;&quot;/&gt;&lt;/profile&gt;&lt;profile type=&quot;send&quot; UID=&quot;2009030514180371398266&quot; sameAsDefault=&quot;0&quot;&gt;&lt;OawPicture name=&quot;Logo Label&quot; field=&quot;LogoLabel&quot; UID=&quot;2010032217223049248145&quot; top=&quot;2650&quot; left=&quot;0&quot; relativeHorizontalPosition=&quot;0&quot; relativeVerticalPosition=&quot;1&quot; horizontalAdjustment=&quot;0&quot; verticalAdjustment=&quot;0&quot; anchorBookmark=&quot;LogoP1&quot; inlineAnchorBookmark=&quot;&quot;/&gt;&lt;/profile&gt;&lt;profile type=&quot;send&quot; UID=&quot;2009041411163525113720&quot; sameAsDefault=&quot;0&quot;&gt;&lt;OawPicture name=&quot;Logo Label&quot; field=&quot;LogoLabel&quot; UID=&quot;2010032217223049248145&quot; top=&quot;2650&quot; left=&quot;0&quot; relativeHorizontalPosition=&quot;0&quot; relativeVerticalPosition=&quot;1&quot; horizontalAdjustment=&quot;0&quot; verticalAdjustment=&quot;0&quot; anchorBookmark=&quot;LogoP1&quot; inlineAnchorBookmark=&quot;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Subject&quot; field=&quot;Doc.Subject&quot;/&gt;&lt;OawDocProperty name=&quot;Doc.Telephone&quot; field=&quot;Doc.Telephone&quot;/&gt;&lt;OawDocProperty name=&quot;Doc.Facsimile&quot; field=&quot;Doc.Facsimile&quot;/&gt;&lt;/profile&gt;&lt;/source&gt;"/>
    <w:docVar w:name="OawDocProp.2003080714212273705547" w:val="&lt;source&gt;&lt;Fields List=&quot;EMail&quot;/&gt;&lt;profile type=&quot;default&quot; UID=&quot;&quot; sameAsDefault=&quot;0&quot;&gt;&lt;OawDocProperty name=&quot;Recipient.EMail&quot; field=&quot;EMail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Source" w:val="&lt;DocProps&gt;&lt;DocProp UID=&quot;2003080714212273705547&quot; EntryUID=&quot;2022011808590644606640&quot; PrimaryUID=&quot;ClientSuite&quot; Active=&quot;true&quot;&gt;&lt;Field Name=&quot;UID&quot; Value=&quot;2022011808590644606640&quot;/&gt;&lt;Field Name=&quot;IDName&quot; Value=&quot;Empfänger&quot;/&gt;&lt;Field Name=&quot;RecipientPlainUnchanged&quot; Value=&quot;-1&quot;/&gt;&lt;Field Name=&quot;RecipientActive&quot; Value=&quot;-1&quot;/&gt;&lt;Field Name=&quot;RecipientIcon&quot; Value=&quot;Contact&quot;/&gt;&lt;Field Name=&quot;MappingTableLabel&quot; Value=&quot;&quot;/&gt;&lt;Field Name=&quot;MappingTableActive&quot; Value=&quot;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%SelectionStart%Sehr geehrte Dame&amp;#xA;Sehr geehrter Herr%SelectionEnd%&quot;/&gt;&lt;Field Name=&quot;Closing&quot; Value=&quot;Freundliche Grüsse&quot;/&gt;&lt;Field Name=&quot;FormattedFullAddress&quot; Value=&quot;&quot;/&gt;&lt;Field Name=&quot;Einwohner_AKT_Frist_Stufe&quot; Value=&quot;&quot;/&gt;&lt;Field Name=&quot;Einwohner_AKT_Startdatum&quot; Value=&quot;&quot;/&gt;&lt;Field Name=&quot;Einwohner_Einwohnerstatus&quot; Value=&quot;&quot;/&gt;&lt;Field Name=&quot;Einwohner_Nationalitaet_Cd&quot; Value=&quot;&quot;/&gt;&lt;Field Name=&quot;Einwohner_ZuzugKanton&quot; Value=&quot;&quot;/&gt;&lt;Field Name=&quot;Einwohner_ZuzugsdatumNiederlassungsdatum&quot; Value=&quot;&quot;/&gt;&lt;Field Name=&quot;Einwohner_Name&quot; Value=&quot;&quot;/&gt;&lt;Field Name=&quot;Einwohner_AlleVornamen&quot; Value=&quot;&quot;/&gt;&lt;Field Name=&quot;Einwohner_Strasse&quot; Value=&quot;&quot;/&gt;&lt;Field Name=&quot;Einwohner_PLZOrt&quot; Value=&quot;&quot;/&gt;&lt;Field Name=&quot;Einwohner_Geburtsdatum&quot; Value=&quot;&quot;/&gt;&lt;/DocProp&gt;&lt;DocProp UID=&quot;2010020409223900652065&quot; EntryUID=&quot;&quot; PrimaryUID=&quot;ClientSuite&quot; Active=&quot;true&quot;&gt;&lt;Field Name=&quot;UID&quot; Value=&quot;&quot;/&gt;&lt;/DocProp&gt;&lt;DocProp UID=&quot;2002122011014149059130932&quot; EntryUID=&quot;2009042311313121865993&quot; PrimaryUID=&quot;ClientSuite&quot; Active=&quot;true&quot;&gt;&lt;Field Name=&quot;UID&quot; Value=&quot;2009042311313121865993&quot;/&gt;&lt;Field Name=&quot;IDName&quot; Value=&quot;Schulleitung Ehret B/C&quot;/&gt;&lt;Field Name=&quot;Organisation&quot; Value=&quot;Gemeinde Hünenberg&quot;/&gt;&lt;Field Name=&quot;Address1&quot; Value=&quot;Sekundarstufe I&quot;/&gt;&lt;Field Name=&quot;Address2&quot; Value=&quot;Ehretweg 3&quot;/&gt;&lt;Field Name=&quot;Address3&quot; Value=&quot;&quot;/&gt;&lt;Field Name=&quot;Address4&quot; Value=&quot;&quot;/&gt;&lt;Field Name=&quot;Telefon&quot; Value=&quot;+41 41 785 45 82&quot;/&gt;&lt;Field Name=&quot;Fax&quot; Value=&quot;&quot;/&gt;&lt;Field Name=&quot;LogoColor&quot; Value=&quot;%Logos%\Logo_Schulen_Huenenberg.color.672.295.png&quot;/&gt;&lt;Field Name=&quot;LogoBlackWhite&quot; Value=&quot;%Logos%\Logo_Schulen_Huenenberg.bw.672.295.png&quot;/&gt;&lt;Field Name=&quot;Address5&quot; Value=&quot;&quot;/&gt;&lt;Field Name=&quot;ZIP&quot; Value=&quot;6331&quot;/&gt;&lt;Field Name=&quot;Email&quot; Value=&quot;&quot;/&gt;&lt;Field Name=&quot;Internet&quot; Value=&quot;www.schulen-huenenberg.ch&quot;/&gt;&lt;Field Name=&quot;City&quot; Value=&quot;Hünenberg&quot;/&gt;&lt;Field Name=&quot;Reserve1&quot; Value=&quot;&quot;/&gt;&lt;Field Name=&quot;Bereich&quot; Value=&quot;Schulen Hünenberg&quot;/&gt;&lt;Field Name=&quot;Department&quot; Value=&quot;Schulhaus Ehret B/C&quot;/&gt;&lt;Field Name=&quot;LogoReserve&quot; Value=&quot;%Logos%\Logo_Begleitzettel_Schulen_Huenenberg.color.525.229.png&quot;/&gt;&lt;Field Name=&quot;Address6&quot; Value=&quot;&quot;/&gt;&lt;Field Name=&quot;LogoLabel&quot; Value=&quot;&quot;/&gt;&lt;Field Name=&quot;LogoOL1&quot; Value=&quot;&quot;/&gt;&lt;Field Name=&quot;LogoOL2&quot; Value=&quot;&quot;/&gt;&lt;Field Name=&quot;LogoPP&quot; Value=&quot;&quot;/&gt;&lt;Field Name=&quot;ThemePP&quot; Value=&quot;&quot;/&gt;&lt;Field Name=&quot;Data_UID&quot; Value=&quot;2009042311313121865993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18041011455910779166&quot;/&gt;&lt;/DocProp&gt;&lt;DocProp UID=&quot;2006040509495284662868&quot; EntryUID=&quot;223194150222133164188651633916614976781168&quot; PrimaryUID=&quot;ClientSuite&quot; Active=&quot;true&quot;&gt;&lt;Field Name=&quot;UID&quot; Value=&quot;223194150222133164188651633916614976781168&quot;/&gt;&lt;Field Name=&quot;IDName&quot; Value=&quot;Regula Odermatt, odeg, Sachbearbeiterin Schulsekretariat&quot;/&gt;&lt;Field Name=&quot;Title&quot; Value=&quot;&quot;/&gt;&lt;Field Name=&quot;Name&quot; Value=&quot;Regula Odermatt&quot;/&gt;&lt;Field Name=&quot;Initials&quot; Value=&quot;odeg&quot;/&gt;&lt;Field Name=&quot;Function&quot; Value=&quot;Sachbearbeiterin Schulsekretariat&quot;/&gt;&lt;Field Name=&quot;Department&quot; Value=&quot;Bildung&quot;/&gt;&lt;Field Name=&quot;Info&quot; Value=&quot;&quot;/&gt;&lt;Field Name=&quot;Ressort&quot; Value=&quot;Rektorat&quot;/&gt;&lt;Field Name=&quot;DirectPhone&quot; Value=&quot;+41 41 785 45 91&quot;/&gt;&lt;Field Name=&quot;EMail&quot; Value=&quot;regula.odermatt@huenenberg.ch&quot;/&gt;&lt;Field Name=&quot;Reserve1&quot; Value=&quot;&quot;/&gt;&lt;Field Name=&quot;Reserve2&quot; Value=&quot;&quot;/&gt;&lt;Field Name=&quot;SignatureHighResColor&quot; Value=&quot;%Signatures%\Bildung\odeg.color.445.191.jpg&quot;/&gt;&lt;Field Name=&quot;SignatureHighResBW&quot; Value=&quot;%Signatures%\Bildung\odeg.bw.445.191.jpg&quot;/&gt;&lt;Field Name=&quot;EMailSignatureText1&quot; Value=&quot;Meine Arbeitstage sind:&quot;/&gt;&lt;Field Name=&quot;EMailSignatureText2&quot; Value=&quot;Montag, Dienstag, Mittwoch und Donnerstag ganztags und am Freitagvormittag&quot;/&gt;&lt;Field Name=&quot;EMailSignatureText3&quot; Value=&quot;&quot;/&gt;&lt;Field Name=&quot;EMailSignatureText4&quot; Value=&quot;&quot;/&gt;&lt;Field Name=&quot;EMailSignatureText5&quot; Value=&quot;&quot;/&gt;&lt;Field Name=&quot;QRCode&quot; Value=&quot;%QR-Code%\odeg.jpg&quot;/&gt;&lt;Field Name=&quot;QRCodeLink&quot; Value=&quot;https://www.zg.ch/behoerden/gemeinden/hunenberg/de/kontakte/regula-odermatt?searchterm=odermatt&quot;/&gt;&lt;Field Name=&quot;Data_UID&quot; Value=&quot;223194150222133164188651633916614976781168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18041011455910779166&quot;/&gt;&lt;/DocProp&gt;&lt;DocProp UID=&quot;200212191811121321310321301031x&quot; EntryUID=&quot;2017011007132194231746&quot; PrimaryUID=&quot;ClientSuite&quot; Active=&quot;true&quot;&gt;&lt;Field Name=&quot;UID&quot; Value=&quot;2017011007132194231746&quot;/&gt;&lt;Field Name=&quot;IDName&quot; Value=&quot;Reto Kurmann, Schulleiter Sekundarstufe I&quot;/&gt;&lt;Field Name=&quot;Title&quot; Value=&quot;Herr&quot;/&gt;&lt;Field Name=&quot;Name&quot; Value=&quot;Reto Kurmann&quot;/&gt;&lt;Field Name=&quot;Initials&quot; Value=&quot;suth&quot;/&gt;&lt;Field Name=&quot;Function&quot; Value=&quot;Schulleiter Sekundarstufe I&quot;/&gt;&lt;Field Name=&quot;Department&quot; Value=&quot;Bildung&quot;/&gt;&lt;Field Name=&quot;Info&quot; Value=&quot;&quot;/&gt;&lt;Field Name=&quot;Ressort&quot; Value=&quot;&quot;/&gt;&lt;Field Name=&quot;DirectPhone&quot; Value=&quot;+41 41 785 45 82&quot;/&gt;&lt;Field Name=&quot;EMail&quot; Value=&quot;reto.kurmann@schulen-huenenberg.ch&quot;/&gt;&lt;Field Name=&quot;Reserve1&quot; Value=&quot;&quot;/&gt;&lt;Field Name=&quot;Reserve2&quot; Value=&quot;&quot;/&gt;&lt;Field Name=&quot;SignatureHighResColor&quot; Value=&quot;%Signatures%\Bildung\kure.color.445.191.jpg&quot;/&gt;&lt;Field Name=&quot;SignatureHighResBW&quot; Value=&quot;%Signatures%\Bildung\kure.bw.color.445.191.jpg&quot;/&gt;&lt;Field Name=&quot;EMailSignatureText1&quot; Value=&quot;&quot;/&gt;&lt;Field Name=&quot;EMailSignatureText2&quot; Value=&quot;&quot;/&gt;&lt;Field Name=&quot;EMailSignatureText3&quot; Value=&quot;&quot;/&gt;&lt;Field Name=&quot;EMailSignatureText4&quot; Value=&quot;&quot;/&gt;&lt;Field Name=&quot;EMailSignatureText5&quot; Value=&quot;&quot;/&gt;&lt;Field Name=&quot;QRCode&quot; Value=&quot;&quot;/&gt;&lt;Field Name=&quot;QRCodeLink&quot; Value=&quot;&quot;/&gt;&lt;Field Name=&quot;Data_UID&quot; Value=&quot;2017011007132194231746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18041011455910779166&quot;/&gt;&lt;/DocProp&gt;&lt;DocProp UID=&quot;2002122010583847234010578&quot; EntryUID=&quot;2017011007132194231746&quot; PrimaryUID=&quot;ClientSuite&quot; Active=&quot;true&quot;&gt;&lt;Field Name=&quot;UID&quot; Value=&quot;2017011007132194231746&quot;/&gt;&lt;Field Name=&quot;IDName&quot; Value=&quot;Reto Kurmann, Schulleiter Sekundarstufe I&quot;/&gt;&lt;Field Name=&quot;Title&quot; Value=&quot;Herr&quot;/&gt;&lt;Field Name=&quot;Name&quot; Value=&quot;Reto Kurmann&quot;/&gt;&lt;Field Name=&quot;Initials&quot; Value=&quot;suth&quot;/&gt;&lt;Field Name=&quot;Function&quot; Value=&quot;Schulleiter Sekundarstufe I&quot;/&gt;&lt;Field Name=&quot;Department&quot; Value=&quot;Bildung&quot;/&gt;&lt;Field Name=&quot;Info&quot; Value=&quot;&quot;/&gt;&lt;Field Name=&quot;Ressort&quot; Value=&quot;&quot;/&gt;&lt;Field Name=&quot;DirectPhone&quot; Value=&quot;+41 41 785 45 82&quot;/&gt;&lt;Field Name=&quot;EMail&quot; Value=&quot;reto.kurmann@schulen-huenenberg.ch&quot;/&gt;&lt;Field Name=&quot;Reserve1&quot; Value=&quot;&quot;/&gt;&lt;Field Name=&quot;Reserve2&quot; Value=&quot;&quot;/&gt;&lt;Field Name=&quot;SignatureHighResColor&quot; Value=&quot;%Signatures%\Bildung\kure.color.445.191.jpg&quot;/&gt;&lt;Field Name=&quot;SignatureHighResBW&quot; Value=&quot;%Signatures%\Bildung\kure.bw.color.445.191.jpg&quot;/&gt;&lt;Field Name=&quot;EMailSignatureText1&quot; Value=&quot;&quot;/&gt;&lt;Field Name=&quot;EMailSignatureText2&quot; Value=&quot;&quot;/&gt;&lt;Field Name=&quot;EMailSignatureText3&quot; Value=&quot;&quot;/&gt;&lt;Field Name=&quot;EMailSignatureText4&quot; Value=&quot;&quot;/&gt;&lt;Field Name=&quot;EMailSignatureText5&quot; Value=&quot;&quot;/&gt;&lt;Field Name=&quot;QRCode&quot; Value=&quot;&quot;/&gt;&lt;Field Name=&quot;QRCodeLink&quot; Value=&quot;&quot;/&gt;&lt;Field Name=&quot;Data_UID&quot; Value=&quot;2017011007132194231746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18041011455910779166&quot;/&gt;&lt;/DocProp&gt;&lt;DocProp UID=&quot;2003061115381095709037&quot; EntryUID=&quot;2003121817293296325874&quot; PrimaryUID=&quot;ClientSuite&quot; Active=&quot;true&quot;&gt;&lt;Field Name=&quot;UID&quot; Value=&quot;2003121817293296325874&quot;/&gt;&lt;Field Name=&quot;IDName&quot; Value=&quot;(Leer)&quot;/&gt;&lt;Field Name=&quot;SelectedUID&quot; Value=&quot;2018041011455910779166&quot;/&gt;&lt;/DocProp&gt;&lt;DocProp UID=&quot;2004112217333376588294&quot; EntryUID=&quot;2004123010144120300001&quot; PrimaryUID=&quot;ClientSuite&quot; Active=&quot;true&quot;&gt;&lt;Field Name=&quot;UID&quot; Value=&quot;&quot;/&gt;&lt;/DocProp&gt;&lt;DocProp UID=&quot;2007042109161414432689&quot; EntryUID=&quot;&quot; PrimaryUID=&quot;ClientSuite&quot; Active=&quot;true&quot;&gt;&lt;Field Name=&quot;UID&quot; Value=&quot;&quot;/&gt;&lt;/DocProp&gt;&lt;DocProp UID=&quot;2004112217290390304928&quot; EntryUID=&quot;&quot; PrimaryUID=&quot;ClientSuite&quot; Active=&quot;true&quot;&gt;&lt;Field Name=&quot;UID&quot; Value=&quot;&quot;/&gt;&lt;/DocProp&gt;&lt;DocProp UID=&quot;2009050515412334584942&quot; EntryUID=&quot;&quot; PrimaryUID=&quot;ClientSuite&quot; Active=&quot;true&quot;&gt;&lt;Field Name=&quot;UID&quot; Value=&quot;&quot;/&gt;&lt;/DocProp&gt;&lt;DocProp UID=&quot;2015082513331568340111&quot; EntryUID=&quot;&quot; PrimaryUID=&quot;ClientSuite&quot; Active=&quot;true&quot;&gt;&lt;Field Name=&quot;UID&quot; Value=&quot;&quot;/&gt;&lt;/DocProp&gt;&lt;DocProp UID=&quot;2015082513331568340222&quot; EntryUID=&quot;&quot; PrimaryUID=&quot;ClientSuite&quot; Active=&quot;true&quot;&gt;&lt;Field Name=&quot;UID&quot; Value=&quot;&quot;/&gt;&lt;/DocProp&gt;&lt;/DocProps&gt;_x000d_"/>
    <w:docVar w:name="OawDocumentLanguageID" w:val="2055"/>
    <w:docVar w:name="OawFormulas2InDocument" w:val="0"/>
    <w:docVar w:name="OawFormulasInDocument" w:val="0"/>
    <w:docVar w:name="oawMacro" w:val="&lt;empty/&gt;"/>
    <w:docVar w:name="OawMenusDef" w:val="&lt;MenusDef xmlns:xsi=&quot;http://www.w3.org/2001/XMLSchema-instance&quot; xsi:noNamespaceSchemaLocation=&quot;MenusDef_1.xsd&quot; SchemaVersion=&quot;1&quot;&gt;_x000d_&lt;Item Type=&quot;SubMenu&quot; IDName=&quot;Styles&quot;&gt;_x000d_&lt;Item Type=&quot;Button&quot; IDName=&quot;Normal&quot; Icon=&quot;3546&quot; Label=&quot;&amp;lt;translate&amp;gt;Style.Normal&amp;lt;/translate&amp;gt;&quot; Command=&quot;StyleApply&quot; Parameter=&quot;-1&quot;/&gt;_x000d_&lt;Item Type=&quot;Button&quot; IDName=&quot;LauftextBlocksatz&quot; Icon=&quot;3546&quot; Label=&quot;&amp;lt;translate&amp;gt;Style.LauftextBlocksatz&amp;lt;/translate&amp;gt;&quot; Command=&quot;StyleApply&quot; Parameter=&quot;Lauftext Blocksatz&quot;/&gt;_x000d_&lt;Item Type=&quot;Button&quot; IDName=&quot;Betreff&quot; Icon=&quot;3546&quot; Label=&quot;&amp;lt;translate&amp;gt;Style.Subject&amp;lt;/translate&amp;gt;&quot; Command=&quot;StyleApply&quot; Parameter=&quot;Subject&quot;/&gt;_x000d_&lt;Item Type=&quot;Separator&quot;/&gt;_x000d_&lt;Item Type=&quot;Button&quot; IDName=&quot;ListCapitalLetters&quot; Icon=&quot;3359&quot; Label=&quot;&amp;lt;translate&amp;gt;Style.ListWithCapitalLetters&amp;lt;/translate&amp;gt;&quot; Command=&quot;StyleApply&quot; Parameter=&quot;ListWithCapitalLetters&quot;/&gt;_x000d_&lt;Item Type=&quot;Button&quot; IDName=&quot;ListLetters&quot; Icon=&quot;3359&quot; Label=&quot;&amp;lt;translate&amp;gt;Style.ListWithLetters&amp;lt;/translate&amp;gt;&quot; Command=&quot;StyleApply&quot; Parameter=&quot;ListWithLetters&quot;/&gt;_x000d_&lt;Item Type=&quot;Button&quot; IDName=&quot;ListNumerals&quot; Icon=&quot;3359&quot; Label=&quot;&amp;lt;translate&amp;gt;Style.ListWithNumerals&amp;lt;/translate&amp;gt;&quot; Command=&quot;StyleApply&quot; Parameter=&quot;ListWithNumerals&quot;/&gt;_x000d_&lt;Item Type=&quot;Button&quot; IDName=&quot;ListBulletPoint&quot; Icon=&quot;3359&quot; Label=&quot;&amp;lt;translate&amp;gt;Style.ListBulletPoint&amp;lt;/translate&amp;gt;&quot; Command=&quot;StyleApply&quot; Parameter=&quot;ListBulletPoint&quot;/&gt;_x000d_&lt;Item Type=&quot;Button&quot; IDName=&quot;ListDash&quot; Icon=&quot;3359&quot; Label=&quot;&amp;lt;translate&amp;gt;Style.ListWithDash&amp;lt;/translate&amp;gt;&quot; Command=&quot;StyleApply&quot; Parameter=&quot;ListWithDash&quot;/&gt;_x000d_&lt;Item Type=&quot;Separator&quot;/&gt;_x000d_&lt;Item Type=&quot;Button&quot; IDName=&quot;Topic400&quot; Icon=&quot;3359&quot; Label=&quot;&amp;lt;translate&amp;gt;Style.Topic400&amp;lt;/translate&amp;gt;&quot; Command=&quot;StyleApply&quot; Parameter=&quot;Topic400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/Item&gt;_x000d_&lt;/MenusDef&gt;"/>
    <w:docVar w:name="OawOMS" w:val="&lt;OawOMS&gt;&lt;send profileUID=&quot;2003010711200895123470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to&gt;&lt;value type=&quot;OawDocProperty&quot; name=&quot;Rec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titl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1210395821292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ave profileUID=&quot;2006120514401556040061&quot;&gt;&lt;word&gt;&lt;author&gt;&lt;value type=&quot;OawDocProperty&quot; name=&quot;Author.Name&quot;&gt;&lt;separator text=&quot;&quot;&gt;&lt;/separator&gt;&lt;format text=&quot;&quot;&gt;&lt;/format&gt;&lt;/value&gt;&lt;/author&gt;&lt;manager&gt;&lt;/manager&gt;&lt;company&gt;&lt;/company&gt;&lt;category&gt;&lt;/category&gt;&lt;keywords&gt;&lt;/keywords&gt;&lt;comments&gt;&lt;/comments&gt;&lt;hyperlinkBase&gt;&lt;/hyperlinkBase&gt;&lt;fileName&gt;&lt;/fileName&gt;&lt;subject&gt;&lt;value type=&quot;OawBookmark&quot; name=&quot;Subject&quot;&gt;&lt;separator text=&quot;&quot;&gt;&lt;/separator&gt;&lt;format text=&quot;&quot;&gt;&lt;/format&gt;&lt;/value&gt;&lt;/subject&gt;&lt;title&gt;&lt;/title&gt;&lt;/word&gt;&lt;PDF&gt;&lt;author&gt;&lt;value type=&quot;OawDocProperty&quot; name=&quot;Author.Name&quot;&gt;&lt;separator text=&quot;&quot;&gt;&lt;/separator&gt;&lt;format text=&quot;&quot;&gt;&lt;/format&gt;&lt;/value&gt;&lt;/author&gt;&lt;manager&gt;&lt;/manager&gt;&lt;company&gt;&lt;/company&gt;&lt;category&gt;&lt;/category&gt;&lt;keywords&gt;&lt;/keywords&gt;&lt;comments&gt;&lt;/comments&gt;&lt;hyperlinkBase&gt;&lt;/hyperlinkBase&gt;&lt;fileName&gt;&lt;/fileName&gt;&lt;subject&gt;&lt;value type=&quot;OawBookmark&quot; name=&quot;Subject&quot;&gt;&lt;separator text=&quot;&quot;&gt;&lt;/separator&gt;&lt;format text=&quot;&quot;&gt;&lt;/format&gt;&lt;/value&gt;&lt;/subject&gt;&lt;title&gt;&lt;/title&gt;&lt;/PDF&gt;&lt;/save&gt;&lt;send profileUID=&quot;2009041411181570731334&quot;&gt;&lt;word&gt;&lt;titl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/manager&gt;&lt;company&gt;&lt;/company&gt;&lt;category&gt;&lt;/category&gt;&lt;keywords&gt;&lt;/keywords&gt;&lt;comments&gt;&lt;/comments&gt;&lt;hyperlinkBase&gt;&lt;/hyperlinkBase&gt;&lt;fileName&gt;&lt;/fileName&gt;&lt;/PDF&gt;&lt;mail&gt;&lt;to&gt;&lt;value type=&quot;OawDocProperty&quot; name=&quot;Rec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/send&gt;&lt;send profileUID=&quot;2009030514180371398266&quot;&gt;&lt;mail&gt;&lt;to&gt;&lt;value type=&quot;OawDocProperty&quot; name=&quot;Rec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titl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9041411163525113720&quot;&gt;&lt;mail&gt;&lt;to&gt;&lt;value type=&quot;OawDocProperty&quot; name=&quot;Rec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titl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/OawOMS&gt;_x000d_"/>
    <w:docVar w:name="oawPaperSize" w:val="7"/>
    <w:docVar w:name="OawPrinterTray.2006120711380151760646" w:val="document.firstpage:=2003061718064858105452;document.otherpages:=2003061718080779000241;"/>
    <w:docVar w:name="OawPrinterTray.2009030515115364870800" w:val="document.firstpage:=2003061718064858105452;document.otherpages:=2003061718080779000241;"/>
    <w:docVar w:name="OawPrinterTray.2009041407364315915722" w:val="document.firstpage:=2003061718064858105452;document.otherpages:=2003061718080779000241;"/>
    <w:docVar w:name="OawPrinterTray.2009050513162796084667" w:val="document.firstpage:=2003061718080779000241;document.otherpages:=2003061718080779000241;"/>
    <w:docVar w:name="OawPrinterTray.2009050513195414585048" w:val="document.firstpage:=2003061718080779000241;document.otherpages:=2003061718080779000241;"/>
    <w:docVar w:name="OawPrinterTray.3" w:val="document.firstpage:=2003061718080779000241;document.otherpages:=2003061718080779000241;"/>
    <w:docVar w:name="OawPrinterTray.4" w:val="document.firstpage:=2003061718064858105452;document.otherpages:=2003061718080779000241;"/>
    <w:docVar w:name="OawProjectID" w:val="huenenbergch"/>
    <w:docVar w:name="OawRecipients" w:val="&lt;Recipients&gt;&lt;Recipient PrimaryUID=&quot;ClientSuite&quot;&gt;&lt;UID&gt;2022011808590644606640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%SelectionStart%Sehr geehrte Dame_x000d_Sehr geehrter Herr%SelectionEnd%&lt;/Introduction&gt;&lt;Closing&gt;Freundliche Grüsse&lt;/Closing&gt;&lt;FormattedFullAddress&gt;&lt;/FormattedFullAddress&gt;&lt;Einwohner_AKT_Frist_Stufe&gt;&lt;/Einwohner_AKT_Frist_Stufe&gt;&lt;Einwohner_AKT_Startdatum&gt;&lt;/Einwohner_AKT_Startdatum&gt;&lt;Einwohner_Einwohnerstatus&gt;&lt;/Einwohner_Einwohnerstatus&gt;&lt;Einwohner_Nationalitaet_Cd&gt;&lt;/Einwohner_Nationalitaet_Cd&gt;&lt;Einwohner_ZuzugKanton&gt;&lt;/Einwohner_ZuzugKanton&gt;&lt;Einwohner_ZuzugsdatumNiederlassungsdatum&gt;&lt;/Einwohner_ZuzugsdatumNiederlassungsdatum&gt;&lt;Einwohner_Name&gt;&lt;/Einwohner_Name&gt;&lt;Einwohner_AlleVornamen&gt;&lt;/Einwohner_AlleVornamen&gt;&lt;Einwohner_Strasse&gt;&lt;/Einwohner_Strasse&gt;&lt;Einwohner_PLZOrt&gt;&lt;/Einwohner_PLZOrt&gt;&lt;Einwohner_Geburtsdatum&gt;&lt;/Einwohner_Geburtsdatum&gt;&lt;/Recipient&gt;&lt;/Recipients&gt;_x000d_"/>
    <w:docVar w:name="OawSelectedSource.200212191811121321310321301031x" w:val="2017011007132194231746"/>
    <w:docVar w:name="OawSelectedSource.2002122010583847234010578" w:val="2017011007132194231746"/>
    <w:docVar w:name="OawSelectedSource.2002122011014149059130932" w:val="2009042311313121865993"/>
    <w:docVar w:name="OawSelectedSource.2003061115381095709037" w:val="2003121817293296325874"/>
    <w:docVar w:name="OawSelectedSource.2003080714212273705547" w:val="&lt;empty/&gt;"/>
    <w:docVar w:name="OawSelectedSource.2004112217290390304928" w:val="&lt;empty/&gt;"/>
    <w:docVar w:name="OawSelectedSource.2004112217333376588294" w:val="&lt;empty/&gt;"/>
    <w:docVar w:name="OawSelectedSource.2006040509495284662868" w:val="223194150222133164188651633916614976781168"/>
    <w:docVar w:name="OawSelectedSource.2007042109161414432689" w:val="&lt;empty/&gt;"/>
    <w:docVar w:name="OawSelectedSource.2009050515412334584942" w:val="&lt;empty/&gt;"/>
    <w:docVar w:name="OawSelectedSource.2010020409223900652065" w:val="&lt;empty/&gt;"/>
    <w:docVar w:name="OawSelectedSource.2015082513331568340111" w:val="&lt;empty/&gt;"/>
    <w:docVar w:name="OawSelectedSource.2015082513331568340222" w:val="&lt;empty/&gt;"/>
    <w:docVar w:name="OawTemplateProperties" w:val="password:=&lt;Semicolon/&gt;MnO`rrvnqc.=;jumpToFirstField:=1;dotReverenceRemove:=1;resizeA4Letter:=0;showAllNoteItems:=0;CharCodeChecked:=;CharCodeUnchecked:=;WizardSteps:=0|1;DocumentTitle:=&lt;translate&gt;Template.Untitled&lt;/translate&gt;;DisplayName:=;ID:=;protectionType:=2;"/>
    <w:docVar w:name="OawTemplatePropertiesXML" w:val="&lt;?xml version=&quot;1.0&quot;?&gt;_x000d_&lt;TemplateProperties&gt;&lt;RecipientFields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/TemplateProperties&gt;_x000d_"/>
    <w:docVar w:name="OawTemplateVersion" w:val="12"/>
    <w:docVar w:name="OawTemplPropsCm" w:val="&lt;empty/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Subject&quot; Label=&quot;&amp;lt;translate&amp;gt;SmartTemplate.Subject&amp;lt;/translate&amp;gt;&quot; Style=&quot;Subject&quot;/&gt;_x000d_&lt;Bookmark Name=&quot;Text&quot; Label=&quot;&amp;lt;translate&amp;gt;SmartTemplate.Text&amp;lt;/translate&amp;gt;&quot;/&gt;_x000d_&lt;/TemplPropsStm&gt;"/>
    <w:docVar w:name="OawVersionPicture.2007073117505982890682" w:val="Logo_schulen_huenenberg.color.672.295.png;2016.08.11-06:27:29"/>
    <w:docVar w:name="OawVersionPictureInline.2007073117505982890682" w:val="Logo_schulen_huenenberg.color.672.295.png;2016.08.11-06:27:29"/>
    <w:docVar w:name="officeatworkWordMasterTemplateConfiguration" w:val="&lt;!--Created with officeatwork--&gt;_x000d__x000a_&lt;WordMasterTemplateConfiguration&gt;_x000d__x000a_  &lt;LayoutSets /&gt;_x000d__x000a_  &lt;Pictures&gt;_x000d__x000a_    &lt;Picture Id=&quot;468039dd-5b7a-43a0-a2d6-e9fc&quot; IdName=&quot;Logo A4&quot; IsSelected=&quot;False&quot; IsExpanded=&quot;True&quot;&gt;_x000d__x000a_      &lt;PageSetupSpecifics&gt;_x000d__x000a_        &lt;PageSetupSpecific IdName=&quot;Logo A4&quot; PaperSize=&quot;A4&quot; Orientation=&quot;Portrait&quot; IsSelected=&quot;true&quot;&gt;_x000d__x000a_          &lt;Source Value=&quot;[[GetMasterPropertyValue (&amp;quot;Organisation&amp;quot;,&amp;quot;LogoColor&amp;quot;)]]&quot; /&gt;_x000d__x000a_          &lt;HorizontalPosition Relative=&quot;Page&quot; Alignment=&quot;Left&quot; Unit=&quot;cm&quot;&gt;2.3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3&quot; /&gt;_x000d__x000a_            &lt;OutputProfileSpecific Type=&quot;Print&quot; Id=&quot;4&quot;&gt;_x000d__x000a_              &lt;Source Value=&quot;&quot; /&gt;_x000d__x000a_            &lt;/OutputProfileSpecific&gt;_x000d__x000a_            &lt;OutputProfileSpecific Type=&quot;Print&quot; Id=&quot;2009030515115364870800&quot;&gt;_x000d__x000a_              &lt;Source Value=&quot;&quot; /&gt;_x000d__x000a_            &lt;/OutputProfileSpecific&gt;_x000d__x000a_            &lt;OutputProfileSpecific Type=&quot;Print&quot; Id=&quot;2006120711380151760646&quot;&gt;_x000d__x000a_              &lt;Source Value=&quot;&quot; /&gt;_x000d__x000a_            &lt;/OutputProfileSpecific&gt;_x000d__x000a_            &lt;OutputProfileSpecific Type=&quot;Print&quot; Id=&quot;2009041407364315915722&quot;&gt;_x000d__x000a_              &lt;Source Value=&quot;&quot; /&gt;_x000d__x000a_            &lt;/OutputProfileSpecific&gt;_x000d__x000a_            &lt;OutputProfileSpecific Type=&quot;Print&quot; Id=&quot;2009050513162796084667&quot; /&gt;_x000d__x000a_            &lt;OutputProfileSpecific Type=&quot;Print&quot; Id=&quot;2009050513195414585048&quot; /&gt;_x000d__x000a_            &lt;OutputProfileSpecific Type=&quot;Save&quot; Id=&quot;2006120514401556040061&quot; /&gt;_x000d__x000a_            &lt;OutputProfileSpecific Type=&quot;Send&quot; Id=&quot;2009041411181570731334&quot; /&gt;_x000d__x000a_            &lt;OutputProfileSpecific Type=&quot;Send&quot; Id=&quot;2006120514175878093883&quot; /&gt;_x000d__x000a_            &lt;OutputProfileSpecific Type=&quot;Send&quot; Id=&quot;2009030514180371398266&quot; /&gt;_x000d__x000a_            &lt;OutputProfileSpecific Type=&quot;Send&quot; Id=&quot;2009041411163525113720&quot; /&gt;_x000d__x000a_          &lt;/OutputProfileSpecifics&gt;_x000d__x000a_        &lt;/PageSetupSpecific&gt;_x000d__x000a_      &lt;/PageSetupSpecifics&gt;_x000d__x000a_    &lt;/Picture&gt;_x000d__x000a_    &lt;Picture Id=&quot;d50162b7-504d-48f4-b094-d62d&quot; IdName=&quot;Label A4&quot; IsSelected=&quot;False&quot; IsExpanded=&quot;True&quot;&gt;_x000d__x000a_      &lt;PageSetupSpecifics&gt;_x000d__x000a_        &lt;PageSetupSpecific IdName=&quot;Label A4&quot; PaperSize=&quot;A4&quot; Orientation=&quot;Portrait&quot; IsSelected=&quot;false&quot;&gt;_x000d__x000a_          &lt;Source Value=&quot;[[GetMasterPropertyValue(&amp;quot;Organisation&amp;quot;,&amp;quot;leer&amp;quot;)]]&quot; /&gt;_x000d__x000a_          &lt;HorizontalPosition Relative=&quot;Page&quot; Alignment=&quot;Right&quot; Unit=&quot;.5 cm&quot;&gt;3&lt;/HorizontalPosition&gt;_x000d__x000a_          &lt;VerticalPosition Relative=&quot;Page&quot; Alignment=&quot;Bottom&quot; Unit=&quot;.5 cm&quot;&gt;26&lt;/VerticalPosition&gt;_x000d__x000a_          &lt;OutputProfileSpecifics&gt;_x000d__x000a_            &lt;OutputProfileSpecific Type=&quot;Print&quot; Id=&quot;3&quot; /&gt;_x000d__x000a_            &lt;OutputProfileSpecific Type=&quot;Print&quot; Id=&quot;4&quot; /&gt;_x000d__x000a_            &lt;OutputProfileSpecific Type=&quot;Print&quot; Id=&quot;2009030515115364870800&quot; /&gt;_x000d__x000a_            &lt;OutputProfileSpecific Type=&quot;Print&quot; Id=&quot;2006120711380151760646&quot;&gt;_x000d__x000a_              &lt;Source Value=&quot;[[GetMasterPropertyValue(&amp;quot;Organisation&amp;quot;,&amp;quot;LogoLabel&amp;quot;)]]&quot; /&gt;_x000d__x000a_            &lt;/OutputProfileSpecific&gt;_x000d__x000a_            &lt;OutputProfileSpecific Type=&quot;Print&quot; Id=&quot;2009041407364315915722&quot;&gt;_x000d__x000a_              &lt;Source Value=&quot;[[GetMasterPropertyValue(&amp;quot;Organisation&amp;quot;,&amp;quot;LogoLabel&amp;quot;)]]&quot; /&gt;_x000d__x000a_            &lt;/OutputProfileSpecific&gt;_x000d__x000a_            &lt;OutputProfileSpecific Type=&quot;Print&quot; Id=&quot;2009050513162796084667&quot; /&gt;_x000d__x000a_            &lt;OutputProfileSpecific Type=&quot;Print&quot; Id=&quot;2009050513195414585048&quot; /&gt;_x000d__x000a_            &lt;OutputProfileSpecific Type=&quot;Save&quot; Id=&quot;2006120514401556040061&quot; /&gt;_x000d__x000a_            &lt;OutputProfileSpecific Type=&quot;Send&quot; Id=&quot;2009041411181570731334&quot; /&gt;_x000d__x000a_            &lt;OutputProfileSpecific Type=&quot;Send&quot; Id=&quot;2006120514175878093883&quot; /&gt;_x000d__x000a_            &lt;OutputProfileSpecific Type=&quot;Send&quot; Id=&quot;2009030514180371398266&quot;&gt;_x000d__x000a_              &lt;Source Value=&quot;[[GetMasterPropertyValue(&amp;quot;Organisation&amp;quot;,&amp;quot;LogoLabel&amp;quot;)]]&quot; /&gt;_x000d__x000a_            &lt;/OutputProfileSpecific&gt;_x000d__x000a_            &lt;OutputProfileSpecific Type=&quot;Send&quot; Id=&quot;2009041411163525113720&quot;&gt;_x000d__x000a_              &lt;Source Value=&quot;[[GetMasterPropertyValue(&amp;quot;Organisation&amp;quot;,&amp;quot;LogoLabel&amp;quot;)]]&quot; /&gt;_x000d__x000a_            &lt;/OutputProfileSpecific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266465"/>
    <w:rsid w:val="0000052D"/>
    <w:rsid w:val="00006E06"/>
    <w:rsid w:val="00013A68"/>
    <w:rsid w:val="000260A8"/>
    <w:rsid w:val="00037B34"/>
    <w:rsid w:val="00040FD6"/>
    <w:rsid w:val="0005055C"/>
    <w:rsid w:val="00055FA5"/>
    <w:rsid w:val="00062C3F"/>
    <w:rsid w:val="00084740"/>
    <w:rsid w:val="00086C23"/>
    <w:rsid w:val="000A0642"/>
    <w:rsid w:val="000A3785"/>
    <w:rsid w:val="000A576D"/>
    <w:rsid w:val="000A67FE"/>
    <w:rsid w:val="000A7BE1"/>
    <w:rsid w:val="000B3B9B"/>
    <w:rsid w:val="000F79CA"/>
    <w:rsid w:val="00100419"/>
    <w:rsid w:val="001009FF"/>
    <w:rsid w:val="00104365"/>
    <w:rsid w:val="00105406"/>
    <w:rsid w:val="0011312B"/>
    <w:rsid w:val="00114151"/>
    <w:rsid w:val="00114C6B"/>
    <w:rsid w:val="001349C9"/>
    <w:rsid w:val="00137978"/>
    <w:rsid w:val="001543B5"/>
    <w:rsid w:val="0019260F"/>
    <w:rsid w:val="001A0D83"/>
    <w:rsid w:val="001A4FC7"/>
    <w:rsid w:val="001A7D20"/>
    <w:rsid w:val="001C029D"/>
    <w:rsid w:val="001C2210"/>
    <w:rsid w:val="001D17AC"/>
    <w:rsid w:val="001F5040"/>
    <w:rsid w:val="001F7555"/>
    <w:rsid w:val="00205177"/>
    <w:rsid w:val="00221CF3"/>
    <w:rsid w:val="002315B5"/>
    <w:rsid w:val="00231DF3"/>
    <w:rsid w:val="0023268A"/>
    <w:rsid w:val="00234C21"/>
    <w:rsid w:val="00237981"/>
    <w:rsid w:val="00242B64"/>
    <w:rsid w:val="002439D0"/>
    <w:rsid w:val="002571B1"/>
    <w:rsid w:val="00260A27"/>
    <w:rsid w:val="002645DC"/>
    <w:rsid w:val="00266465"/>
    <w:rsid w:val="00271915"/>
    <w:rsid w:val="002A53C0"/>
    <w:rsid w:val="002A557A"/>
    <w:rsid w:val="002A6224"/>
    <w:rsid w:val="002A688E"/>
    <w:rsid w:val="002B1C6B"/>
    <w:rsid w:val="002B3964"/>
    <w:rsid w:val="002C16D9"/>
    <w:rsid w:val="002C1773"/>
    <w:rsid w:val="002E1B5B"/>
    <w:rsid w:val="002F42F4"/>
    <w:rsid w:val="002F702F"/>
    <w:rsid w:val="002F7D4C"/>
    <w:rsid w:val="00301195"/>
    <w:rsid w:val="003060EE"/>
    <w:rsid w:val="003152D9"/>
    <w:rsid w:val="00315936"/>
    <w:rsid w:val="00317D5F"/>
    <w:rsid w:val="00322D36"/>
    <w:rsid w:val="00335B07"/>
    <w:rsid w:val="00344E3A"/>
    <w:rsid w:val="00345EF6"/>
    <w:rsid w:val="00346AC7"/>
    <w:rsid w:val="003474D0"/>
    <w:rsid w:val="00357B7E"/>
    <w:rsid w:val="003709F4"/>
    <w:rsid w:val="00377C7B"/>
    <w:rsid w:val="00380A4A"/>
    <w:rsid w:val="00384AAB"/>
    <w:rsid w:val="003A5C7A"/>
    <w:rsid w:val="003B25D9"/>
    <w:rsid w:val="003C2F79"/>
    <w:rsid w:val="003C3E2A"/>
    <w:rsid w:val="003D5772"/>
    <w:rsid w:val="003E2810"/>
    <w:rsid w:val="003E46AD"/>
    <w:rsid w:val="00400726"/>
    <w:rsid w:val="004117E5"/>
    <w:rsid w:val="004143AB"/>
    <w:rsid w:val="0043661F"/>
    <w:rsid w:val="00437601"/>
    <w:rsid w:val="0044052D"/>
    <w:rsid w:val="004472F7"/>
    <w:rsid w:val="00460395"/>
    <w:rsid w:val="004621AE"/>
    <w:rsid w:val="00464FE5"/>
    <w:rsid w:val="00476A1D"/>
    <w:rsid w:val="0047711B"/>
    <w:rsid w:val="00480EB0"/>
    <w:rsid w:val="00485BEE"/>
    <w:rsid w:val="00486D68"/>
    <w:rsid w:val="0048754E"/>
    <w:rsid w:val="004913B4"/>
    <w:rsid w:val="004917EF"/>
    <w:rsid w:val="00493D29"/>
    <w:rsid w:val="00494AD2"/>
    <w:rsid w:val="004A035A"/>
    <w:rsid w:val="004A106B"/>
    <w:rsid w:val="004A3B65"/>
    <w:rsid w:val="004A6F67"/>
    <w:rsid w:val="004A76E3"/>
    <w:rsid w:val="004C47DD"/>
    <w:rsid w:val="004D149E"/>
    <w:rsid w:val="004F105B"/>
    <w:rsid w:val="004F3FA7"/>
    <w:rsid w:val="004F4C96"/>
    <w:rsid w:val="004F5090"/>
    <w:rsid w:val="00501AAE"/>
    <w:rsid w:val="005048A4"/>
    <w:rsid w:val="00517DB0"/>
    <w:rsid w:val="00524861"/>
    <w:rsid w:val="00534CD8"/>
    <w:rsid w:val="00550F8A"/>
    <w:rsid w:val="00553DA3"/>
    <w:rsid w:val="00557113"/>
    <w:rsid w:val="00593721"/>
    <w:rsid w:val="00593A77"/>
    <w:rsid w:val="005B0ADF"/>
    <w:rsid w:val="005B2547"/>
    <w:rsid w:val="005B312E"/>
    <w:rsid w:val="005B5896"/>
    <w:rsid w:val="005C1B96"/>
    <w:rsid w:val="005C28EA"/>
    <w:rsid w:val="005E110D"/>
    <w:rsid w:val="005E7E3B"/>
    <w:rsid w:val="005E7FC0"/>
    <w:rsid w:val="005F3AF2"/>
    <w:rsid w:val="005F7072"/>
    <w:rsid w:val="006238A3"/>
    <w:rsid w:val="0063039F"/>
    <w:rsid w:val="00630CD1"/>
    <w:rsid w:val="0063270E"/>
    <w:rsid w:val="0063352C"/>
    <w:rsid w:val="00634C2C"/>
    <w:rsid w:val="00640B2A"/>
    <w:rsid w:val="006443AF"/>
    <w:rsid w:val="006461AF"/>
    <w:rsid w:val="00646AD4"/>
    <w:rsid w:val="0066171E"/>
    <w:rsid w:val="006707FD"/>
    <w:rsid w:val="0067526C"/>
    <w:rsid w:val="00681715"/>
    <w:rsid w:val="0069252C"/>
    <w:rsid w:val="006A1DF9"/>
    <w:rsid w:val="006A27FE"/>
    <w:rsid w:val="006B131C"/>
    <w:rsid w:val="006B1740"/>
    <w:rsid w:val="006B681B"/>
    <w:rsid w:val="006C090C"/>
    <w:rsid w:val="006C6EBB"/>
    <w:rsid w:val="006D2BA9"/>
    <w:rsid w:val="006D4B08"/>
    <w:rsid w:val="006E2AE9"/>
    <w:rsid w:val="006E7818"/>
    <w:rsid w:val="006F7934"/>
    <w:rsid w:val="00701F68"/>
    <w:rsid w:val="00706FA1"/>
    <w:rsid w:val="0071186F"/>
    <w:rsid w:val="0072611F"/>
    <w:rsid w:val="00730FCB"/>
    <w:rsid w:val="007351E5"/>
    <w:rsid w:val="0074345B"/>
    <w:rsid w:val="007451CA"/>
    <w:rsid w:val="00753002"/>
    <w:rsid w:val="00763347"/>
    <w:rsid w:val="00763842"/>
    <w:rsid w:val="00764305"/>
    <w:rsid w:val="00765025"/>
    <w:rsid w:val="007740C9"/>
    <w:rsid w:val="00784DAD"/>
    <w:rsid w:val="007877AB"/>
    <w:rsid w:val="0079492D"/>
    <w:rsid w:val="007A0CC5"/>
    <w:rsid w:val="007A4416"/>
    <w:rsid w:val="007C4472"/>
    <w:rsid w:val="007C7331"/>
    <w:rsid w:val="007D0AE8"/>
    <w:rsid w:val="007E2647"/>
    <w:rsid w:val="007F1ADC"/>
    <w:rsid w:val="007F7953"/>
    <w:rsid w:val="00804275"/>
    <w:rsid w:val="0080538C"/>
    <w:rsid w:val="00810872"/>
    <w:rsid w:val="00812546"/>
    <w:rsid w:val="00832B92"/>
    <w:rsid w:val="008356FB"/>
    <w:rsid w:val="0084248E"/>
    <w:rsid w:val="00846501"/>
    <w:rsid w:val="00856EEC"/>
    <w:rsid w:val="008648C0"/>
    <w:rsid w:val="00866DD7"/>
    <w:rsid w:val="00867137"/>
    <w:rsid w:val="00875955"/>
    <w:rsid w:val="00884CAE"/>
    <w:rsid w:val="00885C24"/>
    <w:rsid w:val="00886153"/>
    <w:rsid w:val="008A27B6"/>
    <w:rsid w:val="008B0C14"/>
    <w:rsid w:val="008C4206"/>
    <w:rsid w:val="008F734E"/>
    <w:rsid w:val="00900BB4"/>
    <w:rsid w:val="00905189"/>
    <w:rsid w:val="00911BD0"/>
    <w:rsid w:val="00921188"/>
    <w:rsid w:val="009273B5"/>
    <w:rsid w:val="009279DC"/>
    <w:rsid w:val="00940B3A"/>
    <w:rsid w:val="009437F4"/>
    <w:rsid w:val="00943C7E"/>
    <w:rsid w:val="00953997"/>
    <w:rsid w:val="00954E0A"/>
    <w:rsid w:val="00955258"/>
    <w:rsid w:val="009579B6"/>
    <w:rsid w:val="0096601E"/>
    <w:rsid w:val="00983CEA"/>
    <w:rsid w:val="00995E20"/>
    <w:rsid w:val="009979A1"/>
    <w:rsid w:val="00997F80"/>
    <w:rsid w:val="009A7F66"/>
    <w:rsid w:val="009B091E"/>
    <w:rsid w:val="009B2A96"/>
    <w:rsid w:val="009D0185"/>
    <w:rsid w:val="009D1B66"/>
    <w:rsid w:val="009D48A4"/>
    <w:rsid w:val="009D7918"/>
    <w:rsid w:val="009E1B47"/>
    <w:rsid w:val="009E4756"/>
    <w:rsid w:val="009F2383"/>
    <w:rsid w:val="00A024A2"/>
    <w:rsid w:val="00A02515"/>
    <w:rsid w:val="00A1388E"/>
    <w:rsid w:val="00A1625F"/>
    <w:rsid w:val="00A216F8"/>
    <w:rsid w:val="00A23FE0"/>
    <w:rsid w:val="00A27C3A"/>
    <w:rsid w:val="00A31139"/>
    <w:rsid w:val="00A35D5D"/>
    <w:rsid w:val="00A36C8A"/>
    <w:rsid w:val="00A51293"/>
    <w:rsid w:val="00A73C54"/>
    <w:rsid w:val="00A800B0"/>
    <w:rsid w:val="00A80A0A"/>
    <w:rsid w:val="00A8617A"/>
    <w:rsid w:val="00A86DD9"/>
    <w:rsid w:val="00AA7CA0"/>
    <w:rsid w:val="00AB1CD8"/>
    <w:rsid w:val="00AC651D"/>
    <w:rsid w:val="00AD5BDB"/>
    <w:rsid w:val="00AE1B37"/>
    <w:rsid w:val="00AF486A"/>
    <w:rsid w:val="00AF75CA"/>
    <w:rsid w:val="00B02545"/>
    <w:rsid w:val="00B037DF"/>
    <w:rsid w:val="00B03C3C"/>
    <w:rsid w:val="00B045EB"/>
    <w:rsid w:val="00B0709A"/>
    <w:rsid w:val="00B1337B"/>
    <w:rsid w:val="00B3217B"/>
    <w:rsid w:val="00B36204"/>
    <w:rsid w:val="00B40F06"/>
    <w:rsid w:val="00B437FD"/>
    <w:rsid w:val="00B46357"/>
    <w:rsid w:val="00B47F16"/>
    <w:rsid w:val="00B5459E"/>
    <w:rsid w:val="00B82901"/>
    <w:rsid w:val="00B87345"/>
    <w:rsid w:val="00BA7B21"/>
    <w:rsid w:val="00BB50FB"/>
    <w:rsid w:val="00BC1476"/>
    <w:rsid w:val="00BD3162"/>
    <w:rsid w:val="00C1235B"/>
    <w:rsid w:val="00C15887"/>
    <w:rsid w:val="00C20E3C"/>
    <w:rsid w:val="00C21836"/>
    <w:rsid w:val="00C3203D"/>
    <w:rsid w:val="00C33317"/>
    <w:rsid w:val="00C34BFE"/>
    <w:rsid w:val="00C36C45"/>
    <w:rsid w:val="00C6612E"/>
    <w:rsid w:val="00C70241"/>
    <w:rsid w:val="00C71F42"/>
    <w:rsid w:val="00C723D8"/>
    <w:rsid w:val="00C776FB"/>
    <w:rsid w:val="00C82258"/>
    <w:rsid w:val="00C93E70"/>
    <w:rsid w:val="00CB30D5"/>
    <w:rsid w:val="00CB6651"/>
    <w:rsid w:val="00CD05F3"/>
    <w:rsid w:val="00CD3A3E"/>
    <w:rsid w:val="00CF6EB9"/>
    <w:rsid w:val="00D026B7"/>
    <w:rsid w:val="00D116E8"/>
    <w:rsid w:val="00D24A24"/>
    <w:rsid w:val="00D24A86"/>
    <w:rsid w:val="00D3043F"/>
    <w:rsid w:val="00D31DAF"/>
    <w:rsid w:val="00D32CD6"/>
    <w:rsid w:val="00D34B1A"/>
    <w:rsid w:val="00D47C39"/>
    <w:rsid w:val="00D53A58"/>
    <w:rsid w:val="00D55D19"/>
    <w:rsid w:val="00D56BCE"/>
    <w:rsid w:val="00D65D42"/>
    <w:rsid w:val="00D76F9F"/>
    <w:rsid w:val="00D81B53"/>
    <w:rsid w:val="00D86F77"/>
    <w:rsid w:val="00D9108C"/>
    <w:rsid w:val="00DA118A"/>
    <w:rsid w:val="00DA15EA"/>
    <w:rsid w:val="00DA60EA"/>
    <w:rsid w:val="00DC1F1C"/>
    <w:rsid w:val="00DD239E"/>
    <w:rsid w:val="00DE20EE"/>
    <w:rsid w:val="00DE409C"/>
    <w:rsid w:val="00DE652A"/>
    <w:rsid w:val="00DF7379"/>
    <w:rsid w:val="00E0021F"/>
    <w:rsid w:val="00E00A1D"/>
    <w:rsid w:val="00E05CDE"/>
    <w:rsid w:val="00E13F38"/>
    <w:rsid w:val="00E1431C"/>
    <w:rsid w:val="00E17AD8"/>
    <w:rsid w:val="00E3780B"/>
    <w:rsid w:val="00E516D8"/>
    <w:rsid w:val="00E57C9A"/>
    <w:rsid w:val="00E65536"/>
    <w:rsid w:val="00E6680B"/>
    <w:rsid w:val="00E70523"/>
    <w:rsid w:val="00E70960"/>
    <w:rsid w:val="00E72216"/>
    <w:rsid w:val="00E72FBC"/>
    <w:rsid w:val="00E74854"/>
    <w:rsid w:val="00E80496"/>
    <w:rsid w:val="00EA118D"/>
    <w:rsid w:val="00EA2EF1"/>
    <w:rsid w:val="00EB1826"/>
    <w:rsid w:val="00EB3B2C"/>
    <w:rsid w:val="00EB3C13"/>
    <w:rsid w:val="00EB7B09"/>
    <w:rsid w:val="00EC37F5"/>
    <w:rsid w:val="00ED0449"/>
    <w:rsid w:val="00ED10A9"/>
    <w:rsid w:val="00EE1D1D"/>
    <w:rsid w:val="00EE33A4"/>
    <w:rsid w:val="00EE3CA4"/>
    <w:rsid w:val="00EE692C"/>
    <w:rsid w:val="00F0524A"/>
    <w:rsid w:val="00F064FD"/>
    <w:rsid w:val="00F31082"/>
    <w:rsid w:val="00F32D9E"/>
    <w:rsid w:val="00F40F54"/>
    <w:rsid w:val="00F42811"/>
    <w:rsid w:val="00F45FDC"/>
    <w:rsid w:val="00F610A5"/>
    <w:rsid w:val="00F62297"/>
    <w:rsid w:val="00F662F0"/>
    <w:rsid w:val="00F806B4"/>
    <w:rsid w:val="00F81023"/>
    <w:rsid w:val="00F819E9"/>
    <w:rsid w:val="00F84F27"/>
    <w:rsid w:val="00F873E6"/>
    <w:rsid w:val="00F94D25"/>
    <w:rsid w:val="00FE37BE"/>
    <w:rsid w:val="00FF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4:docId w14:val="64F1832F"/>
  <w15:chartTrackingRefBased/>
  <w15:docId w15:val="{6B2D9F4C-0104-4C02-9A01-B9E267B13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F662F0"/>
    <w:pPr>
      <w:adjustRightInd w:val="0"/>
      <w:snapToGrid w:val="0"/>
      <w:spacing w:line="300" w:lineRule="atLeast"/>
    </w:pPr>
    <w:rPr>
      <w:rFonts w:ascii="Arial" w:hAnsi="Arial"/>
      <w:szCs w:val="24"/>
    </w:rPr>
  </w:style>
  <w:style w:type="paragraph" w:styleId="berschrift1">
    <w:name w:val="heading 1"/>
    <w:basedOn w:val="Standard"/>
    <w:next w:val="LauftextBlocksatz"/>
    <w:qFormat/>
    <w:rsid w:val="00ED0449"/>
    <w:pPr>
      <w:keepNext/>
      <w:keepLines/>
      <w:numPr>
        <w:numId w:val="11"/>
      </w:numPr>
      <w:outlineLvl w:val="0"/>
    </w:pPr>
    <w:rPr>
      <w:rFonts w:cs="Arial"/>
      <w:b/>
      <w:bCs/>
      <w:snapToGrid w:val="0"/>
      <w:sz w:val="24"/>
      <w:szCs w:val="32"/>
    </w:rPr>
  </w:style>
  <w:style w:type="paragraph" w:styleId="berschrift2">
    <w:name w:val="heading 2"/>
    <w:basedOn w:val="Standard"/>
    <w:next w:val="LauftextBlocksatz"/>
    <w:qFormat/>
    <w:rsid w:val="00ED0449"/>
    <w:pPr>
      <w:keepNext/>
      <w:keepLines/>
      <w:numPr>
        <w:ilvl w:val="1"/>
        <w:numId w:val="11"/>
      </w:numPr>
      <w:outlineLvl w:val="1"/>
    </w:pPr>
    <w:rPr>
      <w:rFonts w:cs="Arial"/>
      <w:b/>
      <w:bCs/>
      <w:iCs/>
      <w:sz w:val="22"/>
      <w:szCs w:val="28"/>
    </w:rPr>
  </w:style>
  <w:style w:type="paragraph" w:styleId="berschrift3">
    <w:name w:val="heading 3"/>
    <w:basedOn w:val="Standard"/>
    <w:next w:val="LauftextBlocksatz"/>
    <w:qFormat/>
    <w:rsid w:val="00ED0449"/>
    <w:pPr>
      <w:keepNext/>
      <w:keepLines/>
      <w:numPr>
        <w:ilvl w:val="2"/>
        <w:numId w:val="11"/>
      </w:numPr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LauftextBlocksatz"/>
    <w:qFormat/>
    <w:rsid w:val="00ED0449"/>
    <w:pPr>
      <w:keepNext/>
      <w:keepLines/>
      <w:numPr>
        <w:ilvl w:val="3"/>
        <w:numId w:val="11"/>
      </w:numPr>
      <w:outlineLvl w:val="3"/>
    </w:pPr>
    <w:rPr>
      <w:bCs/>
      <w:szCs w:val="28"/>
    </w:rPr>
  </w:style>
  <w:style w:type="paragraph" w:styleId="berschrift5">
    <w:name w:val="heading 5"/>
    <w:basedOn w:val="Standard"/>
    <w:next w:val="Standard"/>
    <w:rsid w:val="00ED0449"/>
    <w:pPr>
      <w:keepNext/>
      <w:keepLines/>
      <w:numPr>
        <w:ilvl w:val="4"/>
        <w:numId w:val="11"/>
      </w:numPr>
      <w:outlineLvl w:val="4"/>
    </w:pPr>
    <w:rPr>
      <w:bCs/>
      <w:iCs/>
      <w:szCs w:val="26"/>
    </w:rPr>
  </w:style>
  <w:style w:type="paragraph" w:styleId="berschrift6">
    <w:name w:val="heading 6"/>
    <w:basedOn w:val="Standard"/>
    <w:next w:val="Standard"/>
    <w:rsid w:val="00ED0449"/>
    <w:pPr>
      <w:keepNext/>
      <w:keepLines/>
      <w:numPr>
        <w:ilvl w:val="5"/>
        <w:numId w:val="11"/>
      </w:numPr>
      <w:tabs>
        <w:tab w:val="left" w:pos="1191"/>
      </w:tabs>
      <w:outlineLvl w:val="5"/>
    </w:pPr>
    <w:rPr>
      <w:bCs/>
      <w:szCs w:val="22"/>
    </w:rPr>
  </w:style>
  <w:style w:type="paragraph" w:styleId="berschrift7">
    <w:name w:val="heading 7"/>
    <w:basedOn w:val="Standard"/>
    <w:next w:val="LauftextBlocksatz"/>
    <w:rsid w:val="00ED0449"/>
    <w:pPr>
      <w:keepNext/>
      <w:keepLines/>
      <w:numPr>
        <w:ilvl w:val="6"/>
        <w:numId w:val="11"/>
      </w:numPr>
      <w:outlineLvl w:val="6"/>
    </w:pPr>
  </w:style>
  <w:style w:type="paragraph" w:styleId="berschrift8">
    <w:name w:val="heading 8"/>
    <w:basedOn w:val="Standard"/>
    <w:next w:val="LauftextBlocksatz"/>
    <w:rsid w:val="00ED0449"/>
    <w:pPr>
      <w:keepNext/>
      <w:keepLines/>
      <w:numPr>
        <w:ilvl w:val="7"/>
        <w:numId w:val="11"/>
      </w:numPr>
      <w:outlineLvl w:val="7"/>
    </w:pPr>
    <w:rPr>
      <w:iCs/>
    </w:rPr>
  </w:style>
  <w:style w:type="paragraph" w:styleId="berschrift9">
    <w:name w:val="heading 9"/>
    <w:basedOn w:val="Standard"/>
    <w:next w:val="LauftextBlocksatz"/>
    <w:rsid w:val="00ED0449"/>
    <w:pPr>
      <w:keepNext/>
      <w:keepLines/>
      <w:numPr>
        <w:ilvl w:val="8"/>
        <w:numId w:val="11"/>
      </w:numPr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  <w:rPr>
      <w:lang w:val="de-CH"/>
    </w:rPr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0F79CA"/>
    <w:rPr>
      <w:rFonts w:ascii="Verdana" w:hAnsi="Verdana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</w:style>
  <w:style w:type="paragraph" w:styleId="Kopfzeile">
    <w:name w:val="header"/>
    <w:basedOn w:val="Standard"/>
    <w:rsid w:val="009D48A4"/>
  </w:style>
  <w:style w:type="paragraph" w:styleId="Fuzeile">
    <w:name w:val="footer"/>
    <w:basedOn w:val="Standard"/>
    <w:rsid w:val="00301195"/>
    <w:pPr>
      <w:spacing w:line="190" w:lineRule="exact"/>
    </w:pPr>
    <w:rPr>
      <w:sz w:val="15"/>
    </w:rPr>
  </w:style>
  <w:style w:type="paragraph" w:styleId="Verzeichnis1">
    <w:name w:val="toc 1"/>
    <w:basedOn w:val="Standard"/>
    <w:next w:val="Standard"/>
    <w:autoRedefine/>
    <w:rsid w:val="00DE409C"/>
  </w:style>
  <w:style w:type="paragraph" w:styleId="Verzeichnis2">
    <w:name w:val="toc 2"/>
    <w:basedOn w:val="Standard"/>
    <w:next w:val="Standard"/>
    <w:autoRedefine/>
    <w:rsid w:val="005E7E3B"/>
  </w:style>
  <w:style w:type="paragraph" w:styleId="Verzeichnis3">
    <w:name w:val="toc 3"/>
    <w:basedOn w:val="Standard"/>
    <w:next w:val="Standard"/>
    <w:autoRedefine/>
    <w:rsid w:val="00DE409C"/>
  </w:style>
  <w:style w:type="character" w:styleId="Hyperlink">
    <w:name w:val="Hyperlink"/>
    <w:rsid w:val="00730FCB"/>
    <w:rPr>
      <w:dstrike w:val="0"/>
      <w:color w:val="auto"/>
      <w:u w:val="none"/>
      <w:vertAlign w:val="baseline"/>
    </w:rPr>
  </w:style>
  <w:style w:type="paragraph" w:styleId="Sprechblasentext">
    <w:name w:val="Balloon Text"/>
    <w:basedOn w:val="Standard"/>
    <w:rsid w:val="009D48A4"/>
    <w:pPr>
      <w:keepLines/>
    </w:pPr>
    <w:rPr>
      <w:rFonts w:cs="Tahoma"/>
      <w:sz w:val="14"/>
      <w:szCs w:val="16"/>
    </w:rPr>
  </w:style>
  <w:style w:type="paragraph" w:styleId="Beschriftung">
    <w:name w:val="caption"/>
    <w:basedOn w:val="Standard"/>
    <w:next w:val="Standard"/>
    <w:qFormat/>
    <w:rsid w:val="009D48A4"/>
    <w:pPr>
      <w:keepLines/>
    </w:pPr>
    <w:rPr>
      <w:b/>
      <w:bCs/>
      <w:sz w:val="14"/>
      <w:szCs w:val="20"/>
    </w:rPr>
  </w:style>
  <w:style w:type="character" w:styleId="Kommentarzeichen">
    <w:name w:val="annotation reference"/>
    <w:rsid w:val="009D48A4"/>
    <w:rPr>
      <w:sz w:val="14"/>
      <w:szCs w:val="16"/>
    </w:rPr>
  </w:style>
  <w:style w:type="paragraph" w:styleId="Kommentartext">
    <w:name w:val="annotation text"/>
    <w:basedOn w:val="Standard"/>
    <w:rsid w:val="009D48A4"/>
    <w:rPr>
      <w:sz w:val="14"/>
      <w:szCs w:val="20"/>
    </w:rPr>
  </w:style>
  <w:style w:type="paragraph" w:styleId="Kommentarthema">
    <w:name w:val="annotation subject"/>
    <w:basedOn w:val="Kommentartext"/>
    <w:next w:val="Kommentartext"/>
    <w:rsid w:val="00DE409C"/>
    <w:rPr>
      <w:b/>
      <w:bCs/>
    </w:rPr>
  </w:style>
  <w:style w:type="paragraph" w:styleId="Dokumentstruktur">
    <w:name w:val="Document Map"/>
    <w:basedOn w:val="Standard"/>
    <w:rsid w:val="009D48A4"/>
    <w:rPr>
      <w:rFonts w:cs="Tahoma"/>
      <w:szCs w:val="20"/>
    </w:rPr>
  </w:style>
  <w:style w:type="character" w:styleId="Endnotenzeichen">
    <w:name w:val="endnote reference"/>
    <w:rsid w:val="00DE409C"/>
    <w:rPr>
      <w:vertAlign w:val="superscript"/>
    </w:rPr>
  </w:style>
  <w:style w:type="paragraph" w:styleId="Endnotentext">
    <w:name w:val="endnote text"/>
    <w:basedOn w:val="Standard"/>
    <w:rsid w:val="009D48A4"/>
    <w:rPr>
      <w:sz w:val="14"/>
      <w:szCs w:val="20"/>
    </w:rPr>
  </w:style>
  <w:style w:type="character" w:styleId="Funotenzeichen">
    <w:name w:val="footnote reference"/>
    <w:rsid w:val="00DE409C"/>
    <w:rPr>
      <w:vertAlign w:val="superscript"/>
    </w:rPr>
  </w:style>
  <w:style w:type="paragraph" w:styleId="Funotentext">
    <w:name w:val="footnote text"/>
    <w:basedOn w:val="Standard"/>
    <w:rsid w:val="009D48A4"/>
    <w:rPr>
      <w:sz w:val="14"/>
      <w:szCs w:val="20"/>
    </w:rPr>
  </w:style>
  <w:style w:type="paragraph" w:styleId="Index1">
    <w:name w:val="index 1"/>
    <w:basedOn w:val="Standard"/>
    <w:next w:val="Standard"/>
    <w:autoRedefine/>
    <w:rsid w:val="00730FCB"/>
    <w:pPr>
      <w:ind w:left="284" w:hanging="284"/>
    </w:pPr>
  </w:style>
  <w:style w:type="paragraph" w:styleId="Index2">
    <w:name w:val="index 2"/>
    <w:basedOn w:val="Standard"/>
    <w:next w:val="Standard"/>
    <w:autoRedefine/>
    <w:rsid w:val="00730FCB"/>
    <w:pPr>
      <w:ind w:left="568" w:hanging="284"/>
    </w:pPr>
  </w:style>
  <w:style w:type="paragraph" w:styleId="Index3">
    <w:name w:val="index 3"/>
    <w:basedOn w:val="Standard"/>
    <w:next w:val="Standard"/>
    <w:autoRedefine/>
    <w:rsid w:val="00730FCB"/>
    <w:pPr>
      <w:ind w:left="851" w:hanging="284"/>
    </w:pPr>
  </w:style>
  <w:style w:type="paragraph" w:styleId="Index4">
    <w:name w:val="index 4"/>
    <w:basedOn w:val="Standard"/>
    <w:next w:val="Standard"/>
    <w:autoRedefine/>
    <w:rsid w:val="00730FCB"/>
    <w:pPr>
      <w:ind w:left="1135" w:hanging="284"/>
    </w:pPr>
  </w:style>
  <w:style w:type="paragraph" w:styleId="Index5">
    <w:name w:val="index 5"/>
    <w:basedOn w:val="Standard"/>
    <w:next w:val="Standard"/>
    <w:autoRedefine/>
    <w:rsid w:val="00730FCB"/>
    <w:pPr>
      <w:ind w:left="1418" w:hanging="284"/>
    </w:pPr>
  </w:style>
  <w:style w:type="paragraph" w:styleId="Index6">
    <w:name w:val="index 6"/>
    <w:basedOn w:val="Standard"/>
    <w:next w:val="Standard"/>
    <w:autoRedefine/>
    <w:rsid w:val="00730FCB"/>
    <w:pPr>
      <w:ind w:left="1702" w:hanging="284"/>
    </w:pPr>
  </w:style>
  <w:style w:type="paragraph" w:styleId="Index7">
    <w:name w:val="index 7"/>
    <w:basedOn w:val="Standard"/>
    <w:next w:val="Standard"/>
    <w:autoRedefine/>
    <w:rsid w:val="00730FCB"/>
    <w:pPr>
      <w:ind w:left="1985" w:hanging="284"/>
    </w:pPr>
  </w:style>
  <w:style w:type="paragraph" w:styleId="Index8">
    <w:name w:val="index 8"/>
    <w:basedOn w:val="Standard"/>
    <w:next w:val="Standard"/>
    <w:autoRedefine/>
    <w:rsid w:val="00730FCB"/>
    <w:pPr>
      <w:ind w:left="2269" w:hanging="284"/>
    </w:pPr>
  </w:style>
  <w:style w:type="paragraph" w:styleId="Index9">
    <w:name w:val="index 9"/>
    <w:basedOn w:val="Standard"/>
    <w:next w:val="Standard"/>
    <w:autoRedefine/>
    <w:rsid w:val="00730FCB"/>
    <w:pPr>
      <w:ind w:left="2552" w:hanging="284"/>
    </w:pPr>
  </w:style>
  <w:style w:type="paragraph" w:styleId="Indexberschrift">
    <w:name w:val="index heading"/>
    <w:basedOn w:val="Standard"/>
    <w:next w:val="Index1"/>
    <w:rsid w:val="00730FCB"/>
    <w:pPr>
      <w:keepNext/>
      <w:keepLines/>
    </w:pPr>
    <w:rPr>
      <w:rFonts w:cs="Arial"/>
      <w:b/>
      <w:bCs/>
    </w:rPr>
  </w:style>
  <w:style w:type="paragraph" w:styleId="Makrotext">
    <w:name w:val="macro"/>
    <w:rsid w:val="00C70241"/>
    <w:rPr>
      <w:rFonts w:ascii="Verdana" w:hAnsi="Verdana" w:cs="Courier New"/>
      <w:sz w:val="22"/>
    </w:rPr>
  </w:style>
  <w:style w:type="paragraph" w:styleId="Rechtsgrundlagenverzeichnis">
    <w:name w:val="table of authorities"/>
    <w:basedOn w:val="Standard"/>
    <w:next w:val="Standard"/>
    <w:rsid w:val="005E7E3B"/>
    <w:pPr>
      <w:ind w:left="284" w:hanging="284"/>
    </w:pPr>
  </w:style>
  <w:style w:type="paragraph" w:styleId="Abbildungsverzeichnis">
    <w:name w:val="table of figures"/>
    <w:basedOn w:val="Standard"/>
    <w:next w:val="Standard"/>
    <w:rsid w:val="00DE409C"/>
  </w:style>
  <w:style w:type="paragraph" w:styleId="RGV-berschrift">
    <w:name w:val="toa heading"/>
    <w:basedOn w:val="Standard"/>
    <w:next w:val="Standard"/>
    <w:rsid w:val="002645DC"/>
    <w:pPr>
      <w:keepNext/>
      <w:keepLines/>
    </w:pPr>
    <w:rPr>
      <w:rFonts w:cs="Arial"/>
      <w:b/>
      <w:bCs/>
    </w:rPr>
  </w:style>
  <w:style w:type="paragraph" w:styleId="Verzeichnis4">
    <w:name w:val="toc 4"/>
    <w:basedOn w:val="Standard"/>
    <w:next w:val="Standard"/>
    <w:autoRedefine/>
    <w:rsid w:val="00DE409C"/>
  </w:style>
  <w:style w:type="paragraph" w:styleId="Verzeichnis5">
    <w:name w:val="toc 5"/>
    <w:basedOn w:val="Standard"/>
    <w:next w:val="Standard"/>
    <w:autoRedefine/>
    <w:rsid w:val="00DE409C"/>
  </w:style>
  <w:style w:type="paragraph" w:styleId="Verzeichnis6">
    <w:name w:val="toc 6"/>
    <w:basedOn w:val="Standard"/>
    <w:next w:val="Standard"/>
    <w:autoRedefine/>
    <w:rsid w:val="00DE409C"/>
  </w:style>
  <w:style w:type="paragraph" w:styleId="Verzeichnis7">
    <w:name w:val="toc 7"/>
    <w:basedOn w:val="Standard"/>
    <w:next w:val="Standard"/>
    <w:autoRedefine/>
    <w:rsid w:val="00DE409C"/>
  </w:style>
  <w:style w:type="paragraph" w:styleId="Verzeichnis8">
    <w:name w:val="toc 8"/>
    <w:basedOn w:val="Standard"/>
    <w:next w:val="Standard"/>
    <w:autoRedefine/>
    <w:rsid w:val="00DE409C"/>
  </w:style>
  <w:style w:type="paragraph" w:styleId="Verzeichnis9">
    <w:name w:val="toc 9"/>
    <w:basedOn w:val="Standard"/>
    <w:next w:val="Standard"/>
    <w:autoRedefine/>
    <w:rsid w:val="00DE409C"/>
  </w:style>
  <w:style w:type="paragraph" w:styleId="Titel">
    <w:name w:val="Title"/>
    <w:basedOn w:val="Standard"/>
    <w:next w:val="Standard"/>
    <w:qFormat/>
    <w:rsid w:val="00F94D25"/>
    <w:pPr>
      <w:keepNext/>
      <w:keepLines/>
      <w:spacing w:line="400" w:lineRule="atLeast"/>
    </w:pPr>
    <w:rPr>
      <w:rFonts w:cs="Arial"/>
      <w:b/>
      <w:bCs/>
      <w:sz w:val="23"/>
      <w:szCs w:val="32"/>
    </w:rPr>
  </w:style>
  <w:style w:type="paragraph" w:customStyle="1" w:styleId="Subject">
    <w:name w:val="Subject"/>
    <w:basedOn w:val="Standard"/>
    <w:qFormat/>
    <w:rsid w:val="001A7D20"/>
    <w:pPr>
      <w:keepLines/>
    </w:pPr>
    <w:rPr>
      <w:b/>
      <w:sz w:val="24"/>
    </w:rPr>
  </w:style>
  <w:style w:type="paragraph" w:styleId="Untertitel">
    <w:name w:val="Subtitle"/>
    <w:basedOn w:val="Standard"/>
    <w:next w:val="Standard"/>
    <w:qFormat/>
    <w:rsid w:val="00E00A1D"/>
    <w:pPr>
      <w:keepNext/>
      <w:keepLines/>
    </w:pPr>
    <w:rPr>
      <w:rFonts w:cs="Arial"/>
      <w:b/>
    </w:rPr>
  </w:style>
  <w:style w:type="paragraph" w:customStyle="1" w:styleId="TextTogether">
    <w:name w:val="TextTogether"/>
    <w:basedOn w:val="Standard"/>
    <w:rsid w:val="005E7E3B"/>
    <w:pPr>
      <w:keepNext/>
      <w:keepLines/>
    </w:pPr>
  </w:style>
  <w:style w:type="character" w:styleId="Fett">
    <w:name w:val="Strong"/>
    <w:qFormat/>
    <w:rsid w:val="00F45FDC"/>
    <w:rPr>
      <w:rFonts w:ascii="Arial" w:hAnsi="Arial"/>
      <w:b/>
      <w:bCs/>
    </w:rPr>
  </w:style>
  <w:style w:type="character" w:customStyle="1" w:styleId="Description">
    <w:name w:val="Description"/>
    <w:rsid w:val="00F62297"/>
    <w:rPr>
      <w:rFonts w:ascii="Verdana" w:hAnsi="Verdana"/>
      <w:sz w:val="14"/>
    </w:rPr>
  </w:style>
  <w:style w:type="paragraph" w:customStyle="1" w:styleId="Introduction">
    <w:name w:val="Introduction"/>
    <w:basedOn w:val="Standard"/>
    <w:next w:val="Standard"/>
    <w:rsid w:val="00E00A1D"/>
    <w:pPr>
      <w:keepNext/>
      <w:keepLines/>
    </w:pPr>
  </w:style>
  <w:style w:type="paragraph" w:styleId="Gruformel">
    <w:name w:val="Closing"/>
    <w:basedOn w:val="Standard"/>
    <w:rsid w:val="00E00A1D"/>
    <w:pPr>
      <w:keepNext/>
      <w:keepLines/>
    </w:pPr>
  </w:style>
  <w:style w:type="paragraph" w:customStyle="1" w:styleId="Separator">
    <w:name w:val="Separator"/>
    <w:basedOn w:val="Standard"/>
    <w:next w:val="Standard"/>
    <w:rsid w:val="000F79CA"/>
    <w:pPr>
      <w:pBdr>
        <w:bottom w:val="single" w:sz="4" w:space="1" w:color="auto"/>
      </w:pBdr>
    </w:pPr>
  </w:style>
  <w:style w:type="paragraph" w:customStyle="1" w:styleId="Topic300">
    <w:name w:val="Topic300"/>
    <w:basedOn w:val="Standard"/>
    <w:rsid w:val="00100419"/>
    <w:pPr>
      <w:keepLines/>
      <w:ind w:left="1701" w:hanging="1701"/>
    </w:pPr>
  </w:style>
  <w:style w:type="paragraph" w:customStyle="1" w:styleId="Topic600">
    <w:name w:val="Topic600"/>
    <w:basedOn w:val="Standard"/>
    <w:rsid w:val="005E7E3B"/>
    <w:pPr>
      <w:keepLines/>
      <w:ind w:left="3402" w:hanging="3402"/>
    </w:pPr>
  </w:style>
  <w:style w:type="paragraph" w:customStyle="1" w:styleId="Topic900">
    <w:name w:val="Topic900"/>
    <w:basedOn w:val="Standard"/>
    <w:rsid w:val="005E7E3B"/>
    <w:pPr>
      <w:keepLines/>
      <w:ind w:left="5103" w:hanging="5103"/>
    </w:pPr>
  </w:style>
  <w:style w:type="paragraph" w:customStyle="1" w:styleId="Topic1200">
    <w:name w:val="Topic1200"/>
    <w:basedOn w:val="Standard"/>
    <w:rsid w:val="005E7E3B"/>
    <w:pPr>
      <w:keepLines/>
      <w:ind w:left="6804" w:hanging="6804"/>
    </w:pPr>
  </w:style>
  <w:style w:type="paragraph" w:styleId="Unterschrift">
    <w:name w:val="Signature"/>
    <w:basedOn w:val="Standard"/>
    <w:link w:val="UnterschriftZchn"/>
    <w:rsid w:val="00486D68"/>
    <w:pPr>
      <w:keepNext/>
      <w:keepLines/>
    </w:pPr>
  </w:style>
  <w:style w:type="character" w:styleId="Hervorhebung">
    <w:name w:val="Emphasis"/>
    <w:qFormat/>
    <w:rsid w:val="009D48A4"/>
    <w:rPr>
      <w:b/>
      <w:iCs/>
    </w:rPr>
  </w:style>
  <w:style w:type="character" w:customStyle="1" w:styleId="BesuchterHyperlink">
    <w:name w:val="BesuchterHyperlink"/>
    <w:rsid w:val="000A67FE"/>
    <w:rPr>
      <w:dstrike w:val="0"/>
      <w:u w:val="none"/>
      <w:vertAlign w:val="baseline"/>
    </w:rPr>
  </w:style>
  <w:style w:type="paragraph" w:customStyle="1" w:styleId="Enclosures">
    <w:name w:val="Enclosures"/>
    <w:basedOn w:val="Standard"/>
    <w:rsid w:val="000A67FE"/>
  </w:style>
  <w:style w:type="paragraph" w:customStyle="1" w:styleId="PositionItem">
    <w:name w:val="PositionItem"/>
    <w:basedOn w:val="Standard"/>
    <w:rsid w:val="00A02515"/>
    <w:pPr>
      <w:keepNext/>
      <w:keepLines/>
      <w:tabs>
        <w:tab w:val="left" w:pos="7541"/>
        <w:tab w:val="decimal" w:pos="9072"/>
      </w:tabs>
      <w:ind w:left="851" w:right="2268" w:hanging="851"/>
    </w:pPr>
  </w:style>
  <w:style w:type="paragraph" w:customStyle="1" w:styleId="PositionTitle">
    <w:name w:val="PositionTitle"/>
    <w:basedOn w:val="Standard"/>
    <w:rsid w:val="00A02515"/>
    <w:pPr>
      <w:tabs>
        <w:tab w:val="left" w:pos="7541"/>
        <w:tab w:val="decimal" w:pos="9072"/>
      </w:tabs>
      <w:ind w:left="851" w:right="2268"/>
    </w:pPr>
    <w:rPr>
      <w:b/>
      <w:spacing w:val="-10"/>
      <w:lang w:val="en-GB"/>
    </w:rPr>
  </w:style>
  <w:style w:type="paragraph" w:customStyle="1" w:styleId="MinutesTitle">
    <w:name w:val="MinutesTitle"/>
    <w:basedOn w:val="Standard"/>
    <w:next w:val="MinutesItem"/>
    <w:rsid w:val="00730FCB"/>
    <w:pPr>
      <w:tabs>
        <w:tab w:val="right" w:pos="9356"/>
      </w:tabs>
      <w:ind w:right="2268"/>
    </w:pPr>
    <w:rPr>
      <w:b/>
    </w:rPr>
  </w:style>
  <w:style w:type="paragraph" w:customStyle="1" w:styleId="MinutesItem">
    <w:name w:val="MinutesItem"/>
    <w:basedOn w:val="Standard"/>
    <w:rsid w:val="00730FCB"/>
    <w:pPr>
      <w:tabs>
        <w:tab w:val="right" w:pos="9356"/>
      </w:tabs>
      <w:ind w:right="2268"/>
    </w:pPr>
  </w:style>
  <w:style w:type="paragraph" w:customStyle="1" w:styleId="ReturnAddress">
    <w:name w:val="ReturnAddress"/>
    <w:basedOn w:val="Standard"/>
    <w:rsid w:val="000F79CA"/>
    <w:pPr>
      <w:keepLines/>
    </w:pPr>
    <w:rPr>
      <w:sz w:val="14"/>
      <w:u w:val="single"/>
    </w:rPr>
  </w:style>
  <w:style w:type="paragraph" w:customStyle="1" w:styleId="zOawDeliveryOption">
    <w:name w:val="zOawDeliveryOption"/>
    <w:basedOn w:val="Standard"/>
    <w:rsid w:val="000A67FE"/>
    <w:rPr>
      <w:b/>
    </w:rPr>
  </w:style>
  <w:style w:type="paragraph" w:customStyle="1" w:styleId="zOawDeliveryOption2">
    <w:name w:val="zOawDeliveryOption2"/>
    <w:basedOn w:val="Standard"/>
    <w:rsid w:val="000A67FE"/>
    <w:rPr>
      <w:b/>
    </w:rPr>
  </w:style>
  <w:style w:type="paragraph" w:customStyle="1" w:styleId="zOawRecipient">
    <w:name w:val="zOawRecipient"/>
    <w:basedOn w:val="Standard"/>
    <w:rsid w:val="000A67FE"/>
  </w:style>
  <w:style w:type="paragraph" w:customStyle="1" w:styleId="ListWithNumbers">
    <w:name w:val="ListWithNumbers"/>
    <w:basedOn w:val="Standard"/>
    <w:rsid w:val="00F31082"/>
    <w:pPr>
      <w:numPr>
        <w:numId w:val="13"/>
      </w:numPr>
    </w:pPr>
  </w:style>
  <w:style w:type="paragraph" w:customStyle="1" w:styleId="ListWithSymbols">
    <w:name w:val="ListWithSymbols"/>
    <w:basedOn w:val="Standard"/>
    <w:rsid w:val="00B0709A"/>
    <w:pPr>
      <w:numPr>
        <w:numId w:val="14"/>
      </w:numPr>
    </w:pPr>
  </w:style>
  <w:style w:type="numbering" w:customStyle="1" w:styleId="ListWithLetters">
    <w:name w:val="ListWithLetters"/>
    <w:basedOn w:val="KeineListe"/>
    <w:rsid w:val="00F662F0"/>
    <w:pPr>
      <w:numPr>
        <w:numId w:val="26"/>
      </w:numPr>
    </w:pPr>
  </w:style>
  <w:style w:type="paragraph" w:customStyle="1" w:styleId="DocumentType">
    <w:name w:val="DocumentType"/>
    <w:basedOn w:val="Standard"/>
    <w:rsid w:val="00357B7E"/>
    <w:rPr>
      <w:b/>
    </w:rPr>
  </w:style>
  <w:style w:type="paragraph" w:customStyle="1" w:styleId="OutputprofileTitle">
    <w:name w:val="OutputprofileTitle"/>
    <w:basedOn w:val="Standard"/>
    <w:next w:val="OutputprofileText"/>
    <w:rsid w:val="00A02515"/>
    <w:pPr>
      <w:keepLines/>
    </w:pPr>
    <w:rPr>
      <w:b/>
      <w:sz w:val="14"/>
    </w:rPr>
  </w:style>
  <w:style w:type="paragraph" w:customStyle="1" w:styleId="OutputprofileText">
    <w:name w:val="OutputprofileText"/>
    <w:basedOn w:val="Standard"/>
    <w:rsid w:val="00A02515"/>
    <w:pPr>
      <w:keepLines/>
    </w:pPr>
    <w:rPr>
      <w:sz w:val="14"/>
    </w:rPr>
  </w:style>
  <w:style w:type="paragraph" w:styleId="Blocktext">
    <w:name w:val="Block Text"/>
    <w:basedOn w:val="Standard"/>
    <w:rsid w:val="009D48A4"/>
  </w:style>
  <w:style w:type="paragraph" w:styleId="Textkrper">
    <w:name w:val="Body Text"/>
    <w:basedOn w:val="Standard"/>
    <w:rsid w:val="009D48A4"/>
  </w:style>
  <w:style w:type="paragraph" w:styleId="Textkrper2">
    <w:name w:val="Body Text 2"/>
    <w:basedOn w:val="Standard"/>
    <w:rsid w:val="009D48A4"/>
  </w:style>
  <w:style w:type="paragraph" w:styleId="Textkrper3">
    <w:name w:val="Body Text 3"/>
    <w:basedOn w:val="Standard"/>
    <w:rsid w:val="009D48A4"/>
    <w:rPr>
      <w:szCs w:val="16"/>
    </w:rPr>
  </w:style>
  <w:style w:type="paragraph" w:styleId="Textkrper-Erstzeileneinzug">
    <w:name w:val="Body Text First Indent"/>
    <w:basedOn w:val="Textkrper"/>
    <w:rsid w:val="009D48A4"/>
  </w:style>
  <w:style w:type="paragraph" w:styleId="Textkrper-Zeileneinzug">
    <w:name w:val="Body Text Indent"/>
    <w:basedOn w:val="Standard"/>
    <w:rsid w:val="009D48A4"/>
  </w:style>
  <w:style w:type="paragraph" w:styleId="Textkrper-Erstzeileneinzug2">
    <w:name w:val="Body Text First Indent 2"/>
    <w:basedOn w:val="Textkrper-Zeileneinzug"/>
    <w:rsid w:val="009D48A4"/>
  </w:style>
  <w:style w:type="paragraph" w:styleId="Textkrper-Einzug2">
    <w:name w:val="Body Text Indent 2"/>
    <w:basedOn w:val="Standard"/>
    <w:rsid w:val="009D48A4"/>
  </w:style>
  <w:style w:type="paragraph" w:styleId="Textkrper-Einzug3">
    <w:name w:val="Body Text Indent 3"/>
    <w:basedOn w:val="Standard"/>
    <w:rsid w:val="009D48A4"/>
    <w:rPr>
      <w:szCs w:val="16"/>
    </w:rPr>
  </w:style>
  <w:style w:type="paragraph" w:styleId="Umschlagadresse">
    <w:name w:val="envelope address"/>
    <w:basedOn w:val="Standard"/>
    <w:rsid w:val="009D48A4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mschlagabsenderadresse">
    <w:name w:val="envelope return"/>
    <w:basedOn w:val="Standard"/>
    <w:rsid w:val="009D48A4"/>
    <w:rPr>
      <w:rFonts w:cs="Arial"/>
      <w:szCs w:val="20"/>
    </w:rPr>
  </w:style>
  <w:style w:type="paragraph" w:styleId="HTMLAdresse">
    <w:name w:val="HTML Address"/>
    <w:basedOn w:val="Standard"/>
    <w:rsid w:val="00730FCB"/>
    <w:rPr>
      <w:iCs/>
    </w:rPr>
  </w:style>
  <w:style w:type="character" w:styleId="HTMLZitat">
    <w:name w:val="HTML Cite"/>
    <w:rsid w:val="00730FCB"/>
    <w:rPr>
      <w:iCs/>
    </w:rPr>
  </w:style>
  <w:style w:type="character" w:styleId="HTMLCode">
    <w:name w:val="HTML Code"/>
    <w:rsid w:val="00730FCB"/>
    <w:rPr>
      <w:rFonts w:ascii="Verdana" w:hAnsi="Verdana" w:cs="Courier New"/>
      <w:sz w:val="22"/>
      <w:szCs w:val="20"/>
    </w:rPr>
  </w:style>
  <w:style w:type="character" w:styleId="HTMLDefinition">
    <w:name w:val="HTML Definition"/>
    <w:rsid w:val="00730FCB"/>
    <w:rPr>
      <w:iCs/>
    </w:rPr>
  </w:style>
  <w:style w:type="character" w:styleId="HTMLTastatur">
    <w:name w:val="HTML Keyboard"/>
    <w:rsid w:val="00730FCB"/>
    <w:rPr>
      <w:rFonts w:ascii="Verdana" w:hAnsi="Verdana" w:cs="Courier New"/>
      <w:sz w:val="22"/>
      <w:szCs w:val="20"/>
    </w:rPr>
  </w:style>
  <w:style w:type="paragraph" w:styleId="HTMLVorformatiert">
    <w:name w:val="HTML Preformatted"/>
    <w:basedOn w:val="Standard"/>
    <w:rsid w:val="00730FCB"/>
    <w:rPr>
      <w:rFonts w:cs="Courier New"/>
      <w:szCs w:val="20"/>
    </w:rPr>
  </w:style>
  <w:style w:type="character" w:styleId="HTMLBeispiel">
    <w:name w:val="HTML Sample"/>
    <w:rsid w:val="00730FCB"/>
    <w:rPr>
      <w:rFonts w:ascii="Verdana" w:hAnsi="Verdana" w:cs="Courier New"/>
      <w:sz w:val="22"/>
    </w:rPr>
  </w:style>
  <w:style w:type="character" w:styleId="HTMLSchreibmaschine">
    <w:name w:val="HTML Typewriter"/>
    <w:rsid w:val="00730FCB"/>
    <w:rPr>
      <w:rFonts w:ascii="Verdana" w:hAnsi="Verdana" w:cs="Courier New"/>
      <w:sz w:val="20"/>
      <w:szCs w:val="20"/>
    </w:rPr>
  </w:style>
  <w:style w:type="character" w:styleId="HTMLVariable">
    <w:name w:val="HTML Variable"/>
    <w:rsid w:val="00730FCB"/>
    <w:rPr>
      <w:iCs/>
    </w:rPr>
  </w:style>
  <w:style w:type="character" w:styleId="Zeilennummer">
    <w:name w:val="line number"/>
    <w:basedOn w:val="Absatz-Standardschriftart"/>
    <w:rsid w:val="00730FCB"/>
    <w:rPr>
      <w:lang w:val="de-CH"/>
    </w:rPr>
  </w:style>
  <w:style w:type="paragraph" w:styleId="Liste">
    <w:name w:val="List"/>
    <w:basedOn w:val="Standard"/>
    <w:rsid w:val="00730FCB"/>
    <w:pPr>
      <w:ind w:left="283" w:hanging="283"/>
    </w:pPr>
  </w:style>
  <w:style w:type="paragraph" w:styleId="Liste2">
    <w:name w:val="List 2"/>
    <w:basedOn w:val="Standard"/>
    <w:rsid w:val="00730FCB"/>
    <w:pPr>
      <w:ind w:left="566" w:hanging="283"/>
    </w:pPr>
  </w:style>
  <w:style w:type="paragraph" w:styleId="Liste3">
    <w:name w:val="List 3"/>
    <w:basedOn w:val="Standard"/>
    <w:rsid w:val="00730FCB"/>
    <w:pPr>
      <w:ind w:left="849" w:hanging="283"/>
    </w:pPr>
  </w:style>
  <w:style w:type="paragraph" w:styleId="Liste4">
    <w:name w:val="List 4"/>
    <w:basedOn w:val="Standard"/>
    <w:rsid w:val="00730FCB"/>
    <w:pPr>
      <w:ind w:left="1132" w:hanging="283"/>
    </w:pPr>
  </w:style>
  <w:style w:type="paragraph" w:styleId="Liste5">
    <w:name w:val="List 5"/>
    <w:basedOn w:val="Standard"/>
    <w:rsid w:val="00730FCB"/>
    <w:pPr>
      <w:ind w:left="1415" w:hanging="283"/>
    </w:pPr>
  </w:style>
  <w:style w:type="paragraph" w:styleId="Nachrichtenkopf">
    <w:name w:val="Message Header"/>
    <w:basedOn w:val="Standard"/>
    <w:rsid w:val="00730FCB"/>
    <w:rPr>
      <w:rFonts w:cs="Arial"/>
      <w:b/>
    </w:rPr>
  </w:style>
  <w:style w:type="paragraph" w:styleId="StandardWeb">
    <w:name w:val="Normal (Web)"/>
    <w:basedOn w:val="Standard"/>
    <w:rsid w:val="00A02515"/>
  </w:style>
  <w:style w:type="paragraph" w:styleId="Standardeinzug">
    <w:name w:val="Normal Indent"/>
    <w:basedOn w:val="Standard"/>
    <w:rsid w:val="00A02515"/>
    <w:pPr>
      <w:ind w:left="1701"/>
    </w:pPr>
  </w:style>
  <w:style w:type="paragraph" w:styleId="Fu-Endnotenberschrift">
    <w:name w:val="Note Heading"/>
    <w:basedOn w:val="Standard"/>
    <w:next w:val="Standard"/>
    <w:rsid w:val="00A02515"/>
  </w:style>
  <w:style w:type="character" w:styleId="Seitenzahl">
    <w:name w:val="page number"/>
    <w:basedOn w:val="Absatz-Standardschriftart"/>
    <w:rsid w:val="00A02515"/>
    <w:rPr>
      <w:lang w:val="de-CH"/>
    </w:rPr>
  </w:style>
  <w:style w:type="paragraph" w:styleId="NurText">
    <w:name w:val="Plain Text"/>
    <w:basedOn w:val="Standard"/>
    <w:rsid w:val="00A02515"/>
    <w:rPr>
      <w:rFonts w:cs="Courier New"/>
      <w:szCs w:val="20"/>
    </w:rPr>
  </w:style>
  <w:style w:type="paragraph" w:styleId="Anrede">
    <w:name w:val="Salutation"/>
    <w:basedOn w:val="Standard"/>
    <w:next w:val="Standard"/>
    <w:rsid w:val="000F79CA"/>
    <w:pPr>
      <w:keepLines/>
    </w:pPr>
  </w:style>
  <w:style w:type="table" w:styleId="TabelleSpalten1">
    <w:name w:val="Table Columns 1"/>
    <w:basedOn w:val="NormaleTabelle"/>
    <w:rsid w:val="005E7E3B"/>
    <w:pPr>
      <w:adjustRightInd w:val="0"/>
      <w:snapToGrid w:val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atum">
    <w:name w:val="Date"/>
    <w:basedOn w:val="Standard"/>
    <w:next w:val="Standard"/>
    <w:rsid w:val="00DA15EA"/>
    <w:rPr>
      <w:sz w:val="14"/>
    </w:rPr>
  </w:style>
  <w:style w:type="paragraph" w:customStyle="1" w:styleId="ListWithCheckboxes">
    <w:name w:val="ListWithCheckboxes"/>
    <w:basedOn w:val="Standard"/>
    <w:rsid w:val="00E05CDE"/>
    <w:pPr>
      <w:numPr>
        <w:numId w:val="15"/>
      </w:numPr>
    </w:pPr>
  </w:style>
  <w:style w:type="paragraph" w:customStyle="1" w:styleId="EnclosuresFristLine">
    <w:name w:val="Enclosures Frist Line"/>
    <w:basedOn w:val="Enclosures"/>
    <w:next w:val="Enclosures"/>
    <w:rsid w:val="00A216F8"/>
    <w:pPr>
      <w:spacing w:before="400"/>
    </w:pPr>
  </w:style>
  <w:style w:type="paragraph" w:customStyle="1" w:styleId="TakeTitle">
    <w:name w:val="TakeTitle"/>
    <w:basedOn w:val="Standard"/>
    <w:rsid w:val="00B0709A"/>
    <w:pPr>
      <w:numPr>
        <w:ilvl w:val="2"/>
        <w:numId w:val="14"/>
      </w:numPr>
    </w:pPr>
  </w:style>
  <w:style w:type="paragraph" w:customStyle="1" w:styleId="KontaktpersonZeile">
    <w:name w:val="Kontaktperson Zeile"/>
    <w:basedOn w:val="Standard"/>
    <w:rsid w:val="00F819E9"/>
    <w:pPr>
      <w:tabs>
        <w:tab w:val="left" w:pos="2835"/>
        <w:tab w:val="left" w:pos="5670"/>
      </w:tabs>
    </w:pPr>
    <w:rPr>
      <w:sz w:val="14"/>
    </w:rPr>
  </w:style>
  <w:style w:type="paragraph" w:customStyle="1" w:styleId="SenderAddress">
    <w:name w:val="Sender Address"/>
    <w:basedOn w:val="Standard"/>
    <w:rsid w:val="001A7D20"/>
    <w:pPr>
      <w:spacing w:line="240" w:lineRule="atLeast"/>
    </w:pPr>
    <w:rPr>
      <w:spacing w:val="3"/>
      <w:sz w:val="14"/>
      <w:szCs w:val="20"/>
    </w:rPr>
  </w:style>
  <w:style w:type="paragraph" w:customStyle="1" w:styleId="SenderDepartment">
    <w:name w:val="Sender Department"/>
    <w:basedOn w:val="Standard"/>
    <w:rsid w:val="001A7D20"/>
    <w:pPr>
      <w:suppressAutoHyphens/>
      <w:spacing w:line="240" w:lineRule="atLeast"/>
    </w:pPr>
    <w:rPr>
      <w:b/>
      <w:spacing w:val="20"/>
      <w:szCs w:val="20"/>
    </w:rPr>
  </w:style>
  <w:style w:type="paragraph" w:customStyle="1" w:styleId="LauftextBlocksatz">
    <w:name w:val="Lauftext Blocksatz"/>
    <w:basedOn w:val="Standard"/>
    <w:qFormat/>
    <w:rsid w:val="001A7D20"/>
    <w:pPr>
      <w:jc w:val="both"/>
    </w:pPr>
    <w:rPr>
      <w:lang w:val="en-GB"/>
    </w:rPr>
  </w:style>
  <w:style w:type="paragraph" w:customStyle="1" w:styleId="RecipientClosing">
    <w:name w:val="Recipient Closing"/>
    <w:basedOn w:val="Standard"/>
    <w:qFormat/>
    <w:rsid w:val="009B2A96"/>
    <w:pPr>
      <w:keepNext/>
      <w:keepLines/>
    </w:pPr>
  </w:style>
  <w:style w:type="paragraph" w:customStyle="1" w:styleId="CompanyClosing">
    <w:name w:val="Company Closing"/>
    <w:basedOn w:val="RecipientClosing"/>
    <w:rsid w:val="009B2A96"/>
    <w:rPr>
      <w:b/>
    </w:rPr>
  </w:style>
  <w:style w:type="character" w:customStyle="1" w:styleId="UnterschriftZchn">
    <w:name w:val="Unterschrift Zchn"/>
    <w:link w:val="Unterschrift"/>
    <w:rsid w:val="009B2A96"/>
    <w:rPr>
      <w:rFonts w:ascii="Arial" w:hAnsi="Arial"/>
      <w:szCs w:val="24"/>
    </w:rPr>
  </w:style>
  <w:style w:type="paragraph" w:customStyle="1" w:styleId="Topic400">
    <w:name w:val="Topic400"/>
    <w:basedOn w:val="Standard"/>
    <w:rsid w:val="00F662F0"/>
    <w:pPr>
      <w:ind w:left="2268" w:hanging="2268"/>
    </w:pPr>
    <w:rPr>
      <w:szCs w:val="20"/>
    </w:rPr>
  </w:style>
  <w:style w:type="numbering" w:customStyle="1" w:styleId="ListBulletPoint">
    <w:name w:val="ListBulletPoint"/>
    <w:basedOn w:val="KeineListe"/>
    <w:rsid w:val="0047711B"/>
    <w:pPr>
      <w:numPr>
        <w:numId w:val="23"/>
      </w:numPr>
    </w:pPr>
  </w:style>
  <w:style w:type="numbering" w:customStyle="1" w:styleId="ListWithCapitalLetters">
    <w:name w:val="ListWithCapitalLetters"/>
    <w:basedOn w:val="KeineListe"/>
    <w:rsid w:val="0047711B"/>
    <w:pPr>
      <w:numPr>
        <w:numId w:val="24"/>
      </w:numPr>
    </w:pPr>
  </w:style>
  <w:style w:type="numbering" w:customStyle="1" w:styleId="ListWithDash">
    <w:name w:val="ListWithDash"/>
    <w:basedOn w:val="KeineListe"/>
    <w:rsid w:val="00C71F42"/>
    <w:pPr>
      <w:numPr>
        <w:numId w:val="25"/>
      </w:numPr>
    </w:pPr>
  </w:style>
  <w:style w:type="numbering" w:customStyle="1" w:styleId="ListWithNumerals">
    <w:name w:val="ListWithNumerals"/>
    <w:basedOn w:val="KeineListe"/>
    <w:rsid w:val="00F662F0"/>
    <w:pPr>
      <w:numPr>
        <w:numId w:val="27"/>
      </w:numPr>
    </w:pPr>
  </w:style>
  <w:style w:type="paragraph" w:customStyle="1" w:styleId="TitelTraktandenListe">
    <w:name w:val="Titel Traktanden Liste"/>
    <w:basedOn w:val="Standard"/>
    <w:next w:val="Standard"/>
    <w:qFormat/>
    <w:rsid w:val="001F7555"/>
    <w:pPr>
      <w:numPr>
        <w:numId w:val="30"/>
      </w:numPr>
      <w:tabs>
        <w:tab w:val="left" w:pos="425"/>
      </w:tabs>
    </w:pPr>
    <w:rPr>
      <w:b/>
      <w:szCs w:val="20"/>
      <w:lang w:val="en-US"/>
    </w:rPr>
  </w:style>
  <w:style w:type="character" w:styleId="Platzhaltertext">
    <w:name w:val="Placeholder Text"/>
    <w:basedOn w:val="Absatz-Standardschriftart"/>
    <w:uiPriority w:val="99"/>
    <w:semiHidden/>
    <w:rsid w:val="006D2BA9"/>
    <w:rPr>
      <w:color w:val="808080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glossaryDocument" Target="glossary/document.xml"/><Relationship Id="rId10" Type="http://schemas.openxmlformats.org/officeDocument/2006/relationships/webSettings" Target="webSettings.xml"/><Relationship Id="rId19" Type="http://schemas.openxmlformats.org/officeDocument/2006/relationships/hyperlink" Target="mailto:rektorat@schulen-huenenberg.ch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44DBEE-23AC-4F63-8BAD-0E7E728DC35B}"/>
      </w:docPartPr>
      <w:docPartBody>
        <w:p w:rsidR="005626EA" w:rsidRDefault="005626EA">
          <w:r w:rsidRPr="00E45C83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ZapfDingbats">
    <w:altName w:val="Wingding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6EA"/>
    <w:rsid w:val="003B7FA2"/>
    <w:rsid w:val="005626EA"/>
    <w:rsid w:val="009A7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A70E4"/>
    <w:rPr>
      <w:color w:val="808080"/>
      <w:lang w:val="de-CH"/>
    </w:rPr>
  </w:style>
  <w:style w:type="paragraph" w:customStyle="1" w:styleId="322AAC5C69664414AB6EB0D31AE4A4E3">
    <w:name w:val="322AAC5C69664414AB6EB0D31AE4A4E3"/>
    <w:rsid w:val="009A70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fficeatwork xmlns="http://schemas.officeatwork.com/CustomXMLPart"/>
</file>

<file path=customXml/item2.xml><?xml version="1.0" encoding="utf-8"?>
<officeatwork xmlns="http://schemas.officeatwork.com/MasterProperties">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</officeatwork>
</file>

<file path=customXml/item3.xml><?xml version="1.0" encoding="utf-8"?>
<officeatwork xmlns="http://schemas.officeatwork.com/Document">eNp7v3u/jUt+cmlual6JnU1wfk5pSWZ+nmeKnY0+MscnMS+9NDE91c7IwNTURh/OtQnLTC0HqoVQAUCh4NSc1GSgUfooHLgVAFOAKK8=</officeatwork>
</file>

<file path=customXml/item4.xml><?xml version="1.0" encoding="utf-8"?>
<officeatwork xmlns="http://schemas.officeatwork.com/Media"/>
</file>

<file path=customXml/item5.xml><?xml version="1.0" encoding="utf-8"?>
<officeatwork xmlns="http://schemas.officeatwork.com/Formulas">eNp7v3u/jVt+UW5pTmKxgr4dAD33Bnw=</officeatwork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017FD1-3F4F-465E-A160-EB37BC3AB474}">
  <ds:schemaRefs>
    <ds:schemaRef ds:uri="http://schemas.officeatwork.com/CustomXMLPart"/>
  </ds:schemaRefs>
</ds:datastoreItem>
</file>

<file path=customXml/itemProps2.xml><?xml version="1.0" encoding="utf-8"?>
<ds:datastoreItem xmlns:ds="http://schemas.openxmlformats.org/officeDocument/2006/customXml" ds:itemID="{7FD13DE7-1A99-4C51-8BF4-5912D6C090AC}">
  <ds:schemaRefs>
    <ds:schemaRef ds:uri="http://schemas.officeatwork.com/MasterProperties"/>
  </ds:schemaRefs>
</ds:datastoreItem>
</file>

<file path=customXml/itemProps3.xml><?xml version="1.0" encoding="utf-8"?>
<ds:datastoreItem xmlns:ds="http://schemas.openxmlformats.org/officeDocument/2006/customXml" ds:itemID="{8AC6E995-AB38-44AC-9A05-7FEC8076D30D}">
  <ds:schemaRefs>
    <ds:schemaRef ds:uri="http://schemas.officeatwork.com/Document"/>
  </ds:schemaRefs>
</ds:datastoreItem>
</file>

<file path=customXml/itemProps4.xml><?xml version="1.0" encoding="utf-8"?>
<ds:datastoreItem xmlns:ds="http://schemas.openxmlformats.org/officeDocument/2006/customXml" ds:itemID="{03CDF5A5-E56A-41B9-9432-83C835E8559D}">
  <ds:schemaRefs>
    <ds:schemaRef ds:uri="http://schemas.officeatwork.com/Media"/>
  </ds:schemaRefs>
</ds:datastoreItem>
</file>

<file path=customXml/itemProps5.xml><?xml version="1.0" encoding="utf-8"?>
<ds:datastoreItem xmlns:ds="http://schemas.openxmlformats.org/officeDocument/2006/customXml" ds:itemID="{F0D3CCC1-3F3F-4294-82DC-C86181A24D11}">
  <ds:schemaRefs>
    <ds:schemaRef ds:uri="http://schemas.officeatwork.com/Formulas"/>
  </ds:schemaRefs>
</ds:datastoreItem>
</file>

<file path=customXml/itemProps6.xml><?xml version="1.0" encoding="utf-8"?>
<ds:datastoreItem xmlns:ds="http://schemas.openxmlformats.org/officeDocument/2006/customXml" ds:itemID="{BD5C2A6E-C670-48BA-84F4-29458F245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793</Characters>
  <Application>Microsoft Office Word</Application>
  <DocSecurity>0</DocSecurity>
  <Lines>39</Lines>
  <Paragraphs>18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Template.Untitled</vt:lpstr>
      <vt:lpstr/>
    </vt:vector>
  </TitlesOfParts>
  <Company>LIB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Template.Untitled</dc:title>
  <dc:subject>Betreff</dc:subject>
  <dc:creator>Regula Odermatt</dc:creator>
  <cp:keywords/>
  <dc:description/>
  <cp:lastModifiedBy>Odermatt Regula</cp:lastModifiedBy>
  <cp:revision>6</cp:revision>
  <cp:lastPrinted>2022-01-18T08:56:00Z</cp:lastPrinted>
  <dcterms:created xsi:type="dcterms:W3CDTF">2022-01-18T08:55:00Z</dcterms:created>
  <dcterms:modified xsi:type="dcterms:W3CDTF">2022-01-19T08:09:00Z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.Text">
    <vt:lpwstr>Text</vt:lpwstr>
  </property>
  <property fmtid="{D5CDD505-2E9C-101B-9397-08002B2CF9AE}" pid="3" name="Doc.Subject">
    <vt:lpwstr>Betreff</vt:lpwstr>
  </property>
  <property fmtid="{D5CDD505-2E9C-101B-9397-08002B2CF9AE}" pid="4" name="Recipient.EMail">
    <vt:lpwstr/>
  </property>
  <property fmtid="{D5CDD505-2E9C-101B-9397-08002B2CF9AE}" pid="5" name="BM_Subject">
    <vt:lpwstr/>
  </property>
  <property fmtid="{D5CDD505-2E9C-101B-9397-08002B2CF9AE}" pid="6" name="Author.Name">
    <vt:lpwstr>Regula Odermatt</vt:lpwstr>
  </property>
  <property fmtid="{D5CDD505-2E9C-101B-9397-08002B2CF9AE}" pid="7" name="Organisation.Bereich">
    <vt:lpwstr>Schulen Hünenberg</vt:lpwstr>
  </property>
  <property fmtid="{D5CDD505-2E9C-101B-9397-08002B2CF9AE}" pid="8" name="Organisation.Organisation">
    <vt:lpwstr>Gemeinde Hünenberg</vt:lpwstr>
  </property>
  <property fmtid="{D5CDD505-2E9C-101B-9397-08002B2CF9AE}" pid="9" name="Doc.Telephone">
    <vt:lpwstr>Telefon:</vt:lpwstr>
  </property>
  <property fmtid="{D5CDD505-2E9C-101B-9397-08002B2CF9AE}" pid="10" name="Organisation.City">
    <vt:lpwstr>Hünenberg</vt:lpwstr>
  </property>
  <property fmtid="{D5CDD505-2E9C-101B-9397-08002B2CF9AE}" pid="11" name="Organisation.Department">
    <vt:lpwstr>Schulhaus Ehret B/C</vt:lpwstr>
  </property>
  <property fmtid="{D5CDD505-2E9C-101B-9397-08002B2CF9AE}" pid="12" name="Organisation.Address1">
    <vt:lpwstr>Sekundarstufe I</vt:lpwstr>
  </property>
  <property fmtid="{D5CDD505-2E9C-101B-9397-08002B2CF9AE}" pid="13" name="Organisation.Address2">
    <vt:lpwstr>Ehretweg 3</vt:lpwstr>
  </property>
  <property fmtid="{D5CDD505-2E9C-101B-9397-08002B2CF9AE}" pid="14" name="Organisation.Address3">
    <vt:lpwstr/>
  </property>
  <property fmtid="{D5CDD505-2E9C-101B-9397-08002B2CF9AE}" pid="15" name="Organisation.Address4">
    <vt:lpwstr/>
  </property>
  <property fmtid="{D5CDD505-2E9C-101B-9397-08002B2CF9AE}" pid="16" name="Organisation.Address5">
    <vt:lpwstr/>
  </property>
  <property fmtid="{D5CDD505-2E9C-101B-9397-08002B2CF9AE}" pid="17" name="Organisation.Address6">
    <vt:lpwstr/>
  </property>
  <property fmtid="{D5CDD505-2E9C-101B-9397-08002B2CF9AE}" pid="18" name="Organisation.ZIP">
    <vt:lpwstr>6331</vt:lpwstr>
  </property>
  <property fmtid="{D5CDD505-2E9C-101B-9397-08002B2CF9AE}" pid="19" name="Organisation.Telefon">
    <vt:lpwstr>+41 41 785 45 82</vt:lpwstr>
  </property>
  <property fmtid="{D5CDD505-2E9C-101B-9397-08002B2CF9AE}" pid="20" name="Organisation.Fax">
    <vt:lpwstr/>
  </property>
  <property fmtid="{D5CDD505-2E9C-101B-9397-08002B2CF9AE}" pid="21" name="Doc.Facsimile">
    <vt:lpwstr>Telefax:</vt:lpwstr>
  </property>
  <property fmtid="{D5CDD505-2E9C-101B-9397-08002B2CF9AE}" pid="22" name="Organisation.Internet">
    <vt:lpwstr>www.schulen-huenenberg.ch</vt:lpwstr>
  </property>
</Properties>
</file>