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9CFA" w14:textId="120910A6" w:rsidR="009A7F66" w:rsidRPr="00652CE6" w:rsidRDefault="009B63FC" w:rsidP="009A7F66">
      <w:pPr>
        <w:adjustRightInd/>
        <w:snapToGrid/>
        <w:spacing w:line="240" w:lineRule="auto"/>
        <w:rPr>
          <w:sz w:val="2"/>
        </w:rPr>
        <w:sectPr w:rsidR="009A7F66" w:rsidRPr="00652CE6" w:rsidSect="00EB6990">
          <w:headerReference w:type="default" r:id="rId12"/>
          <w:type w:val="continuous"/>
          <w:pgSz w:w="11906" w:h="16838" w:code="9"/>
          <w:pgMar w:top="2552" w:right="1418" w:bottom="567" w:left="1985" w:header="312" w:footer="0" w:gutter="0"/>
          <w:cols w:space="720"/>
          <w:docGrid w:linePitch="272"/>
        </w:sectPr>
      </w:pPr>
      <w:sdt>
        <w:sdtPr>
          <w:rPr>
            <w:sz w:val="2"/>
          </w:rPr>
          <w:id w:val="-1355106250"/>
          <w14:checkbox>
            <w14:checked w14:val="0"/>
            <w14:checkedState w14:val="2612" w14:font="MS Gothic"/>
            <w14:uncheckedState w14:val="2610" w14:font="MS Gothic"/>
          </w14:checkbox>
        </w:sdtPr>
        <w:sdtEndPr/>
        <w:sdtContent>
          <w:r w:rsidR="0040192D" w:rsidRPr="00652CE6">
            <w:rPr>
              <w:rFonts w:ascii="MS Gothic" w:eastAsia="MS Gothic" w:hAnsi="MS Gothic" w:hint="eastAsia"/>
              <w:sz w:val="2"/>
            </w:rPr>
            <w:t>☐</w:t>
          </w:r>
        </w:sdtContent>
      </w:sdt>
    </w:p>
    <w:p w14:paraId="0763F505" w14:textId="77777777" w:rsidR="006461AF" w:rsidRPr="00652CE6" w:rsidRDefault="00B453B1" w:rsidP="006461AF">
      <w:pPr>
        <w:pStyle w:val="Subject"/>
      </w:pPr>
      <w:r w:rsidRPr="00652CE6">
        <w:t xml:space="preserve">Gesuch um </w:t>
      </w:r>
      <w:proofErr w:type="spellStart"/>
      <w:r w:rsidRPr="00652CE6">
        <w:t>Strassenaufbruchbewilligung</w:t>
      </w:r>
      <w:proofErr w:type="spellEnd"/>
    </w:p>
    <w:p w14:paraId="20BB7E43" w14:textId="77777777" w:rsidR="00B453B1" w:rsidRPr="00652CE6" w:rsidRDefault="00B453B1" w:rsidP="006461AF">
      <w:pPr>
        <w:pStyle w:val="Subject"/>
      </w:pPr>
      <w:r w:rsidRPr="00652CE6">
        <w:t>in der Zuständigkeit der Gemeinde Hünenberg</w:t>
      </w:r>
    </w:p>
    <w:p w14:paraId="53E781B7" w14:textId="77777777" w:rsidR="006461AF" w:rsidRPr="00652CE6" w:rsidRDefault="006461AF" w:rsidP="00E749A2">
      <w:pPr>
        <w:spacing w:line="180" w:lineRule="atLeast"/>
      </w:pPr>
    </w:p>
    <w:tbl>
      <w:tblPr>
        <w:tblW w:w="9250" w:type="dxa"/>
        <w:tblInd w:w="-142" w:type="dxa"/>
        <w:tblLayout w:type="fixed"/>
        <w:tblCellMar>
          <w:top w:w="57" w:type="dxa"/>
          <w:bottom w:w="57" w:type="dxa"/>
        </w:tblCellMar>
        <w:tblLook w:val="01E0" w:firstRow="1" w:lastRow="1" w:firstColumn="1" w:lastColumn="1" w:noHBand="0" w:noVBand="0"/>
      </w:tblPr>
      <w:tblGrid>
        <w:gridCol w:w="142"/>
        <w:gridCol w:w="1610"/>
        <w:gridCol w:w="420"/>
        <w:gridCol w:w="169"/>
        <w:gridCol w:w="783"/>
        <w:gridCol w:w="658"/>
        <w:gridCol w:w="862"/>
        <w:gridCol w:w="6"/>
        <w:gridCol w:w="1072"/>
        <w:gridCol w:w="62"/>
        <w:gridCol w:w="14"/>
        <w:gridCol w:w="14"/>
        <w:gridCol w:w="1135"/>
        <w:gridCol w:w="1853"/>
        <w:gridCol w:w="308"/>
        <w:gridCol w:w="142"/>
      </w:tblGrid>
      <w:tr w:rsidR="00B453B1" w:rsidRPr="00652CE6" w14:paraId="0127C409" w14:textId="77777777" w:rsidTr="00D810C2">
        <w:trPr>
          <w:gridBefore w:val="1"/>
          <w:wBefore w:w="142" w:type="dxa"/>
          <w:trHeight w:val="221"/>
        </w:trPr>
        <w:tc>
          <w:tcPr>
            <w:tcW w:w="9108" w:type="dxa"/>
            <w:gridSpan w:val="15"/>
            <w:tcMar>
              <w:top w:w="57" w:type="dxa"/>
              <w:bottom w:w="57" w:type="dxa"/>
            </w:tcMar>
            <w:vAlign w:val="center"/>
          </w:tcPr>
          <w:p w14:paraId="73683E37" w14:textId="77777777" w:rsidR="00B453B1" w:rsidRPr="00652CE6" w:rsidRDefault="00B453B1" w:rsidP="00D810C2">
            <w:pPr>
              <w:pStyle w:val="StandardFett"/>
              <w:spacing w:line="240" w:lineRule="exact"/>
              <w:ind w:left="-113"/>
              <w:rPr>
                <w:rFonts w:cs="Arial"/>
                <w:sz w:val="20"/>
                <w:szCs w:val="20"/>
              </w:rPr>
            </w:pPr>
            <w:bookmarkStart w:id="0" w:name="Text"/>
            <w:r w:rsidRPr="00652CE6">
              <w:rPr>
                <w:rFonts w:cs="Arial"/>
                <w:sz w:val="20"/>
                <w:szCs w:val="20"/>
              </w:rPr>
              <w:t>1. Ausführungsort</w:t>
            </w:r>
          </w:p>
        </w:tc>
      </w:tr>
      <w:tr w:rsidR="00B453B1" w:rsidRPr="00652CE6" w14:paraId="3BA39D8B" w14:textId="77777777" w:rsidTr="00D810C2">
        <w:trPr>
          <w:gridBefore w:val="1"/>
          <w:wBefore w:w="142" w:type="dxa"/>
          <w:trHeight w:val="221"/>
        </w:trPr>
        <w:tc>
          <w:tcPr>
            <w:tcW w:w="5656" w:type="dxa"/>
            <w:gridSpan w:val="10"/>
            <w:tcMar>
              <w:top w:w="57" w:type="dxa"/>
              <w:bottom w:w="57" w:type="dxa"/>
            </w:tcMar>
            <w:vAlign w:val="center"/>
          </w:tcPr>
          <w:p w14:paraId="6D985114"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t xml:space="preserve">Adresse: </w:t>
            </w:r>
            <w:bookmarkStart w:id="1" w:name="Text20"/>
            <w:r w:rsidRPr="00652CE6">
              <w:rPr>
                <w:rFonts w:cs="Arial"/>
                <w:sz w:val="20"/>
                <w:szCs w:val="20"/>
              </w:rPr>
              <w:fldChar w:fldCharType="begin">
                <w:ffData>
                  <w:name w:val="Text20"/>
                  <w:enabled/>
                  <w:calcOnExit w:val="0"/>
                  <w:textInput>
                    <w:maxLength w:val="40"/>
                    <w:format w:val="FIRST CAPITAL"/>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1"/>
          </w:p>
        </w:tc>
        <w:tc>
          <w:tcPr>
            <w:tcW w:w="3452" w:type="dxa"/>
            <w:gridSpan w:val="5"/>
            <w:tcMar>
              <w:top w:w="57" w:type="dxa"/>
              <w:bottom w:w="57" w:type="dxa"/>
            </w:tcMar>
            <w:vAlign w:val="center"/>
          </w:tcPr>
          <w:p w14:paraId="076B54DF"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t>Parz. Nr.:</w:t>
            </w:r>
            <w:bookmarkStart w:id="2" w:name="Text29"/>
            <w:r w:rsidRPr="00652CE6">
              <w:rPr>
                <w:rFonts w:cs="Arial"/>
                <w:sz w:val="20"/>
                <w:szCs w:val="20"/>
              </w:rPr>
              <w:t xml:space="preserve"> </w:t>
            </w:r>
            <w:r w:rsidRPr="00652CE6">
              <w:rPr>
                <w:rFonts w:cs="Arial"/>
                <w:sz w:val="20"/>
                <w:szCs w:val="20"/>
              </w:rPr>
              <w:fldChar w:fldCharType="begin">
                <w:ffData>
                  <w:name w:val="Text29"/>
                  <w:enabled/>
                  <w:calcOnExit w:val="0"/>
                  <w:textInput>
                    <w:maxLength w:val="15"/>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2"/>
          </w:p>
        </w:tc>
      </w:tr>
      <w:tr w:rsidR="00B453B1" w:rsidRPr="00652CE6" w14:paraId="36611D3C" w14:textId="77777777" w:rsidTr="00D810C2">
        <w:trPr>
          <w:gridBefore w:val="1"/>
          <w:wBefore w:w="142" w:type="dxa"/>
          <w:trHeight w:val="221"/>
        </w:trPr>
        <w:tc>
          <w:tcPr>
            <w:tcW w:w="9108" w:type="dxa"/>
            <w:gridSpan w:val="15"/>
            <w:tcMar>
              <w:top w:w="57" w:type="dxa"/>
              <w:bottom w:w="57" w:type="dxa"/>
            </w:tcMar>
            <w:vAlign w:val="center"/>
          </w:tcPr>
          <w:p w14:paraId="0EDFAF9F" w14:textId="77777777"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 xml:space="preserve">2. Bauobjekt </w:t>
            </w:r>
            <w:r w:rsidRPr="00652CE6">
              <w:rPr>
                <w:rFonts w:cs="Arial"/>
                <w:b w:val="0"/>
                <w:noProof/>
                <w:sz w:val="20"/>
                <w:szCs w:val="20"/>
              </w:rPr>
              <w:t>(Zutreffendes ankreuzen)</w:t>
            </w:r>
          </w:p>
        </w:tc>
      </w:tr>
      <w:tr w:rsidR="00B453B1" w:rsidRPr="00652CE6" w14:paraId="26F67FBD" w14:textId="77777777" w:rsidTr="00D810C2">
        <w:trPr>
          <w:gridBefore w:val="1"/>
          <w:wBefore w:w="142" w:type="dxa"/>
          <w:trHeight w:val="221"/>
        </w:trPr>
        <w:tc>
          <w:tcPr>
            <w:tcW w:w="2030" w:type="dxa"/>
            <w:gridSpan w:val="2"/>
            <w:tcMar>
              <w:top w:w="57" w:type="dxa"/>
              <w:bottom w:w="57" w:type="dxa"/>
            </w:tcMar>
            <w:vAlign w:val="center"/>
          </w:tcPr>
          <w:p w14:paraId="46AB62A9" w14:textId="77777777"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1236509981"/>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Wasserleitung</w:t>
            </w:r>
          </w:p>
        </w:tc>
        <w:tc>
          <w:tcPr>
            <w:tcW w:w="2472" w:type="dxa"/>
            <w:gridSpan w:val="4"/>
            <w:tcMar>
              <w:top w:w="57" w:type="dxa"/>
              <w:bottom w:w="57" w:type="dxa"/>
            </w:tcMar>
            <w:vAlign w:val="center"/>
          </w:tcPr>
          <w:p w14:paraId="37F4BB65" w14:textId="77777777"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1156915185"/>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Kanalisationsleitung</w:t>
            </w:r>
          </w:p>
        </w:tc>
        <w:tc>
          <w:tcPr>
            <w:tcW w:w="2303" w:type="dxa"/>
            <w:gridSpan w:val="6"/>
            <w:tcMar>
              <w:top w:w="57" w:type="dxa"/>
              <w:bottom w:w="57" w:type="dxa"/>
            </w:tcMar>
            <w:vAlign w:val="center"/>
          </w:tcPr>
          <w:p w14:paraId="42C5EEE7" w14:textId="77777777"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153963309"/>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Kabeltrasse</w:t>
            </w:r>
          </w:p>
        </w:tc>
        <w:tc>
          <w:tcPr>
            <w:tcW w:w="2303" w:type="dxa"/>
            <w:gridSpan w:val="3"/>
            <w:tcMar>
              <w:top w:w="57" w:type="dxa"/>
              <w:bottom w:w="57" w:type="dxa"/>
            </w:tcMar>
            <w:vAlign w:val="center"/>
          </w:tcPr>
          <w:p w14:paraId="3E6AEC42" w14:textId="0B029D4A"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1619105377"/>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w:t>
            </w:r>
            <w:proofErr w:type="spellStart"/>
            <w:r w:rsidR="00B1737B" w:rsidRPr="00652CE6">
              <w:rPr>
                <w:rFonts w:cs="Arial"/>
                <w:sz w:val="20"/>
                <w:szCs w:val="20"/>
              </w:rPr>
              <w:t>Unterstossung</w:t>
            </w:r>
            <w:proofErr w:type="spellEnd"/>
          </w:p>
        </w:tc>
      </w:tr>
      <w:tr w:rsidR="00B453B1" w:rsidRPr="00652CE6" w14:paraId="259CDD1B" w14:textId="77777777" w:rsidTr="00D810C2">
        <w:trPr>
          <w:gridBefore w:val="1"/>
          <w:wBefore w:w="142" w:type="dxa"/>
          <w:trHeight w:val="221"/>
        </w:trPr>
        <w:tc>
          <w:tcPr>
            <w:tcW w:w="2030" w:type="dxa"/>
            <w:gridSpan w:val="2"/>
            <w:tcMar>
              <w:top w:w="57" w:type="dxa"/>
              <w:bottom w:w="57" w:type="dxa"/>
            </w:tcMar>
            <w:vAlign w:val="center"/>
          </w:tcPr>
          <w:p w14:paraId="598F2E61" w14:textId="77777777"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1925222517"/>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Ersatz</w:t>
            </w:r>
          </w:p>
        </w:tc>
        <w:tc>
          <w:tcPr>
            <w:tcW w:w="2472" w:type="dxa"/>
            <w:gridSpan w:val="4"/>
            <w:tcMar>
              <w:top w:w="57" w:type="dxa"/>
              <w:bottom w:w="57" w:type="dxa"/>
            </w:tcMar>
            <w:vAlign w:val="center"/>
          </w:tcPr>
          <w:p w14:paraId="64F32C55" w14:textId="77777777"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904643238"/>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Reparatur</w:t>
            </w:r>
          </w:p>
        </w:tc>
        <w:tc>
          <w:tcPr>
            <w:tcW w:w="2303" w:type="dxa"/>
            <w:gridSpan w:val="6"/>
            <w:tcMar>
              <w:top w:w="57" w:type="dxa"/>
              <w:bottom w:w="57" w:type="dxa"/>
            </w:tcMar>
            <w:vAlign w:val="center"/>
          </w:tcPr>
          <w:p w14:paraId="5FF8A4B3" w14:textId="77777777"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809708754"/>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Kabelzug</w:t>
            </w:r>
          </w:p>
        </w:tc>
        <w:tc>
          <w:tcPr>
            <w:tcW w:w="2303" w:type="dxa"/>
            <w:gridSpan w:val="3"/>
            <w:tcMar>
              <w:top w:w="57" w:type="dxa"/>
              <w:bottom w:w="57" w:type="dxa"/>
            </w:tcMar>
            <w:vAlign w:val="center"/>
          </w:tcPr>
          <w:p w14:paraId="60D34F7A" w14:textId="71277E0C" w:rsidR="00B453B1" w:rsidRPr="00652CE6" w:rsidRDefault="009B63FC" w:rsidP="00D810C2">
            <w:pPr>
              <w:pStyle w:val="Standard9"/>
              <w:spacing w:line="240" w:lineRule="exact"/>
              <w:ind w:left="-113"/>
              <w:rPr>
                <w:rFonts w:cs="Arial"/>
                <w:sz w:val="20"/>
                <w:szCs w:val="20"/>
              </w:rPr>
            </w:pPr>
            <w:sdt>
              <w:sdtPr>
                <w:rPr>
                  <w:rStyle w:val="zOawCheckbox"/>
                  <w:rFonts w:ascii="MS Gothic" w:eastAsia="MS Gothic" w:hAnsi="MS Gothic" w:hint="eastAsia"/>
                </w:rPr>
                <w:id w:val="-489870571"/>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w:t>
            </w:r>
            <w:r w:rsidR="00B1737B" w:rsidRPr="00652CE6">
              <w:rPr>
                <w:rFonts w:cs="Arial"/>
                <w:sz w:val="20"/>
                <w:szCs w:val="20"/>
              </w:rPr>
              <w:fldChar w:fldCharType="begin">
                <w:ffData>
                  <w:name w:val="Text18"/>
                  <w:enabled/>
                  <w:calcOnExit w:val="0"/>
                  <w:textInput>
                    <w:maxLength w:val="15"/>
                  </w:textInput>
                </w:ffData>
              </w:fldChar>
            </w:r>
            <w:r w:rsidR="00B1737B" w:rsidRPr="00652CE6">
              <w:rPr>
                <w:rFonts w:cs="Arial"/>
                <w:sz w:val="20"/>
                <w:szCs w:val="20"/>
              </w:rPr>
              <w:instrText xml:space="preserve"> FORMTEXT </w:instrText>
            </w:r>
            <w:r w:rsidR="00B1737B" w:rsidRPr="00652CE6">
              <w:rPr>
                <w:rFonts w:cs="Arial"/>
                <w:sz w:val="20"/>
                <w:szCs w:val="20"/>
              </w:rPr>
            </w:r>
            <w:r w:rsidR="00B1737B" w:rsidRPr="00652CE6">
              <w:rPr>
                <w:rFonts w:cs="Arial"/>
                <w:sz w:val="20"/>
                <w:szCs w:val="20"/>
              </w:rPr>
              <w:fldChar w:fldCharType="separate"/>
            </w:r>
            <w:r w:rsidR="00B1737B" w:rsidRPr="00652CE6">
              <w:rPr>
                <w:rFonts w:cs="Arial"/>
                <w:noProof/>
                <w:sz w:val="20"/>
                <w:szCs w:val="20"/>
              </w:rPr>
              <w:t> </w:t>
            </w:r>
            <w:r w:rsidR="00B1737B" w:rsidRPr="00652CE6">
              <w:rPr>
                <w:rFonts w:cs="Arial"/>
                <w:noProof/>
                <w:sz w:val="20"/>
                <w:szCs w:val="20"/>
              </w:rPr>
              <w:t> </w:t>
            </w:r>
            <w:r w:rsidR="00B1737B" w:rsidRPr="00652CE6">
              <w:rPr>
                <w:rFonts w:cs="Arial"/>
                <w:noProof/>
                <w:sz w:val="20"/>
                <w:szCs w:val="20"/>
              </w:rPr>
              <w:t> </w:t>
            </w:r>
            <w:r w:rsidR="00B1737B" w:rsidRPr="00652CE6">
              <w:rPr>
                <w:rFonts w:cs="Arial"/>
                <w:noProof/>
                <w:sz w:val="20"/>
                <w:szCs w:val="20"/>
              </w:rPr>
              <w:t> </w:t>
            </w:r>
            <w:r w:rsidR="00B1737B" w:rsidRPr="00652CE6">
              <w:rPr>
                <w:rFonts w:cs="Arial"/>
                <w:noProof/>
                <w:sz w:val="20"/>
                <w:szCs w:val="20"/>
              </w:rPr>
              <w:t> </w:t>
            </w:r>
            <w:r w:rsidR="00B1737B" w:rsidRPr="00652CE6">
              <w:rPr>
                <w:rFonts w:cs="Arial"/>
                <w:sz w:val="20"/>
                <w:szCs w:val="20"/>
              </w:rPr>
              <w:fldChar w:fldCharType="end"/>
            </w:r>
          </w:p>
        </w:tc>
      </w:tr>
      <w:tr w:rsidR="00B453B1" w:rsidRPr="00652CE6" w14:paraId="3F5B0149" w14:textId="77777777" w:rsidTr="00D810C2">
        <w:trPr>
          <w:gridBefore w:val="1"/>
          <w:wBefore w:w="142" w:type="dxa"/>
          <w:trHeight w:val="221"/>
        </w:trPr>
        <w:tc>
          <w:tcPr>
            <w:tcW w:w="2030" w:type="dxa"/>
            <w:gridSpan w:val="2"/>
            <w:tcMar>
              <w:top w:w="57" w:type="dxa"/>
              <w:bottom w:w="57" w:type="dxa"/>
            </w:tcMar>
            <w:vAlign w:val="center"/>
          </w:tcPr>
          <w:p w14:paraId="0DDB09DC" w14:textId="77777777"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3. Termine</w:t>
            </w:r>
          </w:p>
        </w:tc>
        <w:tc>
          <w:tcPr>
            <w:tcW w:w="2478" w:type="dxa"/>
            <w:gridSpan w:val="5"/>
            <w:tcMar>
              <w:top w:w="57" w:type="dxa"/>
              <w:bottom w:w="57" w:type="dxa"/>
            </w:tcMar>
            <w:vAlign w:val="center"/>
          </w:tcPr>
          <w:p w14:paraId="2716077A" w14:textId="77777777" w:rsidR="00B453B1" w:rsidRPr="00652CE6" w:rsidRDefault="00B453B1" w:rsidP="00D810C2">
            <w:pPr>
              <w:pStyle w:val="Standard9"/>
              <w:spacing w:before="60" w:line="240" w:lineRule="exact"/>
              <w:ind w:left="-113"/>
              <w:rPr>
                <w:rFonts w:cs="Arial"/>
                <w:sz w:val="20"/>
                <w:szCs w:val="20"/>
              </w:rPr>
            </w:pPr>
            <w:r w:rsidRPr="00652CE6">
              <w:rPr>
                <w:rFonts w:cs="Arial"/>
                <w:sz w:val="20"/>
                <w:szCs w:val="20"/>
              </w:rPr>
              <w:t xml:space="preserve">Baubeginn: </w:t>
            </w:r>
            <w:bookmarkStart w:id="3" w:name="Text15"/>
            <w:r w:rsidRPr="00652CE6">
              <w:rPr>
                <w:rFonts w:cs="Arial"/>
                <w:sz w:val="20"/>
                <w:szCs w:val="20"/>
              </w:rPr>
              <w:fldChar w:fldCharType="begin">
                <w:ffData>
                  <w:name w:val="Text15"/>
                  <w:enabled/>
                  <w:calcOnExit w:val="0"/>
                  <w:textInput>
                    <w:maxLength w:val="11"/>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3"/>
          </w:p>
        </w:tc>
        <w:tc>
          <w:tcPr>
            <w:tcW w:w="4600" w:type="dxa"/>
            <w:gridSpan w:val="8"/>
            <w:tcMar>
              <w:top w:w="57" w:type="dxa"/>
              <w:bottom w:w="57" w:type="dxa"/>
            </w:tcMar>
            <w:vAlign w:val="center"/>
          </w:tcPr>
          <w:p w14:paraId="1329A2E6" w14:textId="77777777" w:rsidR="00B453B1" w:rsidRPr="00652CE6" w:rsidRDefault="00B453B1" w:rsidP="00D810C2">
            <w:pPr>
              <w:pStyle w:val="Standard9"/>
              <w:spacing w:before="60" w:line="240" w:lineRule="exact"/>
              <w:ind w:left="-113"/>
              <w:rPr>
                <w:rFonts w:cs="Arial"/>
                <w:sz w:val="20"/>
                <w:szCs w:val="20"/>
              </w:rPr>
            </w:pPr>
            <w:r w:rsidRPr="00652CE6">
              <w:rPr>
                <w:rFonts w:cs="Arial"/>
                <w:sz w:val="20"/>
                <w:szCs w:val="20"/>
              </w:rPr>
              <w:t xml:space="preserve">Ende der Bauarbeiten: </w:t>
            </w:r>
            <w:bookmarkStart w:id="4" w:name="Text18"/>
            <w:r w:rsidRPr="00652CE6">
              <w:rPr>
                <w:rFonts w:cs="Arial"/>
                <w:sz w:val="20"/>
                <w:szCs w:val="20"/>
              </w:rPr>
              <w:fldChar w:fldCharType="begin">
                <w:ffData>
                  <w:name w:val="Text18"/>
                  <w:enabled/>
                  <w:calcOnExit w:val="0"/>
                  <w:textInput>
                    <w:maxLength w:val="15"/>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4"/>
          </w:p>
        </w:tc>
      </w:tr>
      <w:tr w:rsidR="00B453B1" w:rsidRPr="00652CE6" w14:paraId="2639B9A0" w14:textId="77777777" w:rsidTr="00D810C2">
        <w:trPr>
          <w:gridBefore w:val="1"/>
          <w:wBefore w:w="142" w:type="dxa"/>
          <w:trHeight w:val="221"/>
        </w:trPr>
        <w:tc>
          <w:tcPr>
            <w:tcW w:w="9108" w:type="dxa"/>
            <w:gridSpan w:val="15"/>
            <w:tcMar>
              <w:top w:w="57" w:type="dxa"/>
              <w:bottom w:w="57" w:type="dxa"/>
            </w:tcMar>
            <w:vAlign w:val="center"/>
          </w:tcPr>
          <w:p w14:paraId="214D1C0C"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t xml:space="preserve">Unternehmer: </w:t>
            </w:r>
            <w:r w:rsidRPr="00652CE6">
              <w:rPr>
                <w:rFonts w:cs="Arial"/>
                <w:sz w:val="20"/>
                <w:szCs w:val="20"/>
              </w:rPr>
              <w:fldChar w:fldCharType="begin">
                <w:ffData>
                  <w:name w:val=""/>
                  <w:enabled/>
                  <w:calcOnExit w:val="0"/>
                  <w:textInput>
                    <w:maxLength w:val="75"/>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p>
        </w:tc>
      </w:tr>
      <w:tr w:rsidR="00B453B1" w:rsidRPr="00652CE6" w14:paraId="123F91C8" w14:textId="77777777" w:rsidTr="00D810C2">
        <w:trPr>
          <w:gridBefore w:val="1"/>
          <w:wBefore w:w="142" w:type="dxa"/>
          <w:trHeight w:val="221"/>
        </w:trPr>
        <w:tc>
          <w:tcPr>
            <w:tcW w:w="9108" w:type="dxa"/>
            <w:gridSpan w:val="15"/>
            <w:tcMar>
              <w:top w:w="57" w:type="dxa"/>
              <w:bottom w:w="57" w:type="dxa"/>
            </w:tcMar>
            <w:vAlign w:val="center"/>
          </w:tcPr>
          <w:p w14:paraId="0F92EA9F" w14:textId="77777777"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4. Sicherungsmassnahmen</w:t>
            </w:r>
          </w:p>
        </w:tc>
      </w:tr>
      <w:tr w:rsidR="00B453B1" w:rsidRPr="00652CE6" w14:paraId="42E77E4E" w14:textId="77777777" w:rsidTr="00D810C2">
        <w:trPr>
          <w:gridBefore w:val="1"/>
          <w:wBefore w:w="142" w:type="dxa"/>
          <w:trHeight w:val="221"/>
        </w:trPr>
        <w:tc>
          <w:tcPr>
            <w:tcW w:w="9108" w:type="dxa"/>
            <w:gridSpan w:val="15"/>
            <w:tcMar>
              <w:top w:w="57" w:type="dxa"/>
              <w:bottom w:w="57" w:type="dxa"/>
            </w:tcMar>
          </w:tcPr>
          <w:p w14:paraId="2BC86C17"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t>Der unterzeichnende Gesuchsteller hat von den Sicherungsmassnahmen (Normenblatt SN 640 886) Kenntnis genommen. Er erklärt sich bereit, jegliche Haftung für Folgen und Schäden gegenüber der Gemeinde Hünenberg und Drittpersonen zu übernehmen. Die Strasse und das Trottoir sind jederzeit sauber zu halten. Die Signalisation ist mit der Abteilung Sicherheit und Umwelt, abzusprechen (Telefon 041 784 44 50).</w:t>
            </w:r>
          </w:p>
        </w:tc>
      </w:tr>
      <w:tr w:rsidR="00B453B1" w:rsidRPr="00652CE6" w14:paraId="4B7790CF" w14:textId="77777777" w:rsidTr="00D810C2">
        <w:trPr>
          <w:gridBefore w:val="1"/>
          <w:wBefore w:w="142" w:type="dxa"/>
          <w:trHeight w:val="221"/>
        </w:trPr>
        <w:tc>
          <w:tcPr>
            <w:tcW w:w="1610" w:type="dxa"/>
            <w:tcMar>
              <w:right w:w="28" w:type="dxa"/>
            </w:tcMar>
            <w:vAlign w:val="center"/>
          </w:tcPr>
          <w:p w14:paraId="45E548E8" w14:textId="553802E3"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 xml:space="preserve">5. </w:t>
            </w:r>
            <w:r w:rsidRPr="00652CE6">
              <w:rPr>
                <w:rFonts w:cs="Arial"/>
                <w:noProof/>
                <w:sz w:val="20"/>
                <w:szCs w:val="20"/>
              </w:rPr>
              <w:t>Bauleitung</w:t>
            </w:r>
          </w:p>
        </w:tc>
        <w:bookmarkStart w:id="5" w:name="Text21"/>
        <w:tc>
          <w:tcPr>
            <w:tcW w:w="4032" w:type="dxa"/>
            <w:gridSpan w:val="8"/>
            <w:tcMar>
              <w:top w:w="57" w:type="dxa"/>
              <w:bottom w:w="57" w:type="dxa"/>
              <w:right w:w="0" w:type="dxa"/>
            </w:tcMar>
            <w:vAlign w:val="center"/>
          </w:tcPr>
          <w:p w14:paraId="082ACC91" w14:textId="77777777" w:rsidR="00B453B1" w:rsidRPr="00652CE6" w:rsidRDefault="00B453B1" w:rsidP="00D810C2">
            <w:pPr>
              <w:pStyle w:val="Standard9"/>
              <w:spacing w:before="60" w:line="240" w:lineRule="exact"/>
              <w:ind w:left="-113"/>
              <w:rPr>
                <w:rFonts w:cs="Arial"/>
                <w:sz w:val="20"/>
                <w:szCs w:val="20"/>
              </w:rPr>
            </w:pPr>
            <w:r w:rsidRPr="00652CE6">
              <w:rPr>
                <w:rFonts w:cs="Arial"/>
                <w:sz w:val="20"/>
                <w:szCs w:val="20"/>
              </w:rPr>
              <w:fldChar w:fldCharType="begin">
                <w:ffData>
                  <w:name w:val="Text21"/>
                  <w:enabled/>
                  <w:calcOnExit w:val="0"/>
                  <w:textInput>
                    <w:maxLength w:val="30"/>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5"/>
          </w:p>
        </w:tc>
        <w:tc>
          <w:tcPr>
            <w:tcW w:w="3466" w:type="dxa"/>
            <w:gridSpan w:val="6"/>
            <w:tcMar>
              <w:right w:w="0" w:type="dxa"/>
            </w:tcMar>
            <w:vAlign w:val="center"/>
          </w:tcPr>
          <w:p w14:paraId="6CF699CF" w14:textId="4546E828" w:rsidR="00B453B1" w:rsidRPr="00652CE6" w:rsidRDefault="00B453B1" w:rsidP="00D810C2">
            <w:pPr>
              <w:pStyle w:val="StandardFett"/>
              <w:spacing w:before="60" w:line="240" w:lineRule="exact"/>
              <w:ind w:left="-113"/>
              <w:rPr>
                <w:rFonts w:cs="Arial"/>
                <w:sz w:val="20"/>
                <w:szCs w:val="20"/>
              </w:rPr>
            </w:pPr>
            <w:r w:rsidRPr="00652CE6">
              <w:rPr>
                <w:rFonts w:cs="Arial"/>
                <w:bCs/>
                <w:sz w:val="20"/>
                <w:szCs w:val="20"/>
              </w:rPr>
              <w:t>Bauherr</w:t>
            </w:r>
            <w:r w:rsidRPr="00652CE6">
              <w:rPr>
                <w:rFonts w:cs="Arial"/>
                <w:noProof/>
                <w:sz w:val="20"/>
                <w:szCs w:val="20"/>
              </w:rPr>
              <w:t xml:space="preserve"> </w:t>
            </w:r>
            <w:r w:rsidRPr="00652CE6">
              <w:rPr>
                <w:rFonts w:cs="Arial"/>
                <w:b w:val="0"/>
                <w:noProof/>
                <w:sz w:val="20"/>
                <w:szCs w:val="20"/>
              </w:rPr>
              <w:t>(Stempel / Unterschrift)</w:t>
            </w:r>
          </w:p>
        </w:tc>
      </w:tr>
      <w:tr w:rsidR="00B453B1" w:rsidRPr="00652CE6" w14:paraId="37596ED6" w14:textId="77777777" w:rsidTr="00D810C2">
        <w:trPr>
          <w:gridBefore w:val="1"/>
          <w:wBefore w:w="142" w:type="dxa"/>
          <w:trHeight w:val="221"/>
        </w:trPr>
        <w:tc>
          <w:tcPr>
            <w:tcW w:w="1610" w:type="dxa"/>
            <w:tcMar>
              <w:top w:w="57" w:type="dxa"/>
              <w:bottom w:w="57" w:type="dxa"/>
            </w:tcMar>
            <w:vAlign w:val="center"/>
          </w:tcPr>
          <w:p w14:paraId="44FB43B8" w14:textId="77777777" w:rsidR="00B453B1" w:rsidRPr="00652CE6" w:rsidRDefault="00B453B1" w:rsidP="00D810C2">
            <w:pPr>
              <w:pStyle w:val="Standard9"/>
              <w:spacing w:line="240" w:lineRule="exact"/>
              <w:ind w:left="-113"/>
              <w:rPr>
                <w:rFonts w:cs="Arial"/>
                <w:sz w:val="20"/>
                <w:szCs w:val="20"/>
              </w:rPr>
            </w:pPr>
          </w:p>
        </w:tc>
        <w:bookmarkStart w:id="6" w:name="Text22"/>
        <w:tc>
          <w:tcPr>
            <w:tcW w:w="4032" w:type="dxa"/>
            <w:gridSpan w:val="8"/>
            <w:tcMar>
              <w:top w:w="57" w:type="dxa"/>
              <w:bottom w:w="57" w:type="dxa"/>
            </w:tcMar>
            <w:vAlign w:val="center"/>
          </w:tcPr>
          <w:p w14:paraId="7661C09C"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fldChar w:fldCharType="begin">
                <w:ffData>
                  <w:name w:val="Text22"/>
                  <w:enabled/>
                  <w:calcOnExit w:val="0"/>
                  <w:textInput>
                    <w:maxLength w:val="30"/>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6"/>
          </w:p>
        </w:tc>
        <w:tc>
          <w:tcPr>
            <w:tcW w:w="3466" w:type="dxa"/>
            <w:gridSpan w:val="6"/>
            <w:tcMar>
              <w:top w:w="57" w:type="dxa"/>
              <w:bottom w:w="57" w:type="dxa"/>
            </w:tcMar>
            <w:vAlign w:val="center"/>
          </w:tcPr>
          <w:p w14:paraId="1F27078D" w14:textId="77777777" w:rsidR="00B453B1" w:rsidRPr="00652CE6" w:rsidRDefault="00B453B1" w:rsidP="00D810C2">
            <w:pPr>
              <w:pStyle w:val="Standard9"/>
              <w:spacing w:line="240" w:lineRule="exact"/>
              <w:ind w:left="-113"/>
              <w:rPr>
                <w:rFonts w:cs="Arial"/>
                <w:sz w:val="20"/>
                <w:szCs w:val="20"/>
              </w:rPr>
            </w:pPr>
          </w:p>
        </w:tc>
      </w:tr>
      <w:tr w:rsidR="00B453B1" w:rsidRPr="00652CE6" w14:paraId="1899453F" w14:textId="77777777" w:rsidTr="00D810C2">
        <w:trPr>
          <w:gridBefore w:val="1"/>
          <w:wBefore w:w="142" w:type="dxa"/>
          <w:trHeight w:val="221"/>
        </w:trPr>
        <w:tc>
          <w:tcPr>
            <w:tcW w:w="1610" w:type="dxa"/>
            <w:tcMar>
              <w:top w:w="57" w:type="dxa"/>
              <w:bottom w:w="57" w:type="dxa"/>
            </w:tcMar>
            <w:vAlign w:val="center"/>
          </w:tcPr>
          <w:p w14:paraId="7CFDCD92" w14:textId="77777777" w:rsidR="00B453B1" w:rsidRPr="00652CE6" w:rsidRDefault="00B453B1" w:rsidP="00D810C2">
            <w:pPr>
              <w:pStyle w:val="Standard9"/>
              <w:spacing w:line="240" w:lineRule="exact"/>
              <w:ind w:left="-113"/>
              <w:rPr>
                <w:rFonts w:cs="Arial"/>
                <w:sz w:val="20"/>
                <w:szCs w:val="20"/>
              </w:rPr>
            </w:pPr>
          </w:p>
        </w:tc>
        <w:bookmarkStart w:id="7" w:name="Text23"/>
        <w:tc>
          <w:tcPr>
            <w:tcW w:w="4032" w:type="dxa"/>
            <w:gridSpan w:val="8"/>
            <w:tcMar>
              <w:top w:w="57" w:type="dxa"/>
              <w:bottom w:w="57" w:type="dxa"/>
            </w:tcMar>
            <w:vAlign w:val="center"/>
          </w:tcPr>
          <w:p w14:paraId="2FC46555"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fldChar w:fldCharType="begin">
                <w:ffData>
                  <w:name w:val="Text23"/>
                  <w:enabled/>
                  <w:calcOnExit w:val="0"/>
                  <w:textInput>
                    <w:maxLength w:val="30"/>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7"/>
          </w:p>
        </w:tc>
        <w:tc>
          <w:tcPr>
            <w:tcW w:w="3466" w:type="dxa"/>
            <w:gridSpan w:val="6"/>
            <w:tcMar>
              <w:top w:w="57" w:type="dxa"/>
              <w:bottom w:w="57" w:type="dxa"/>
            </w:tcMar>
            <w:vAlign w:val="center"/>
          </w:tcPr>
          <w:p w14:paraId="1C703B22" w14:textId="77777777" w:rsidR="00B453B1" w:rsidRPr="00652CE6" w:rsidRDefault="00B453B1" w:rsidP="00D810C2">
            <w:pPr>
              <w:pStyle w:val="Standard9"/>
              <w:spacing w:line="240" w:lineRule="exact"/>
              <w:ind w:left="-113"/>
              <w:rPr>
                <w:rFonts w:cs="Arial"/>
                <w:sz w:val="20"/>
                <w:szCs w:val="20"/>
              </w:rPr>
            </w:pPr>
          </w:p>
        </w:tc>
      </w:tr>
      <w:tr w:rsidR="00B453B1" w:rsidRPr="00652CE6" w14:paraId="4A096F44" w14:textId="77777777" w:rsidTr="00D810C2">
        <w:trPr>
          <w:gridBefore w:val="1"/>
          <w:wBefore w:w="142" w:type="dxa"/>
          <w:trHeight w:val="221"/>
        </w:trPr>
        <w:tc>
          <w:tcPr>
            <w:tcW w:w="1610" w:type="dxa"/>
            <w:tcMar>
              <w:top w:w="57" w:type="dxa"/>
              <w:bottom w:w="57" w:type="dxa"/>
            </w:tcMar>
            <w:vAlign w:val="center"/>
          </w:tcPr>
          <w:p w14:paraId="4B0236B6" w14:textId="561FC8B5" w:rsidR="00B453B1" w:rsidRPr="00652CE6" w:rsidRDefault="00B453B1" w:rsidP="00D810C2">
            <w:pPr>
              <w:pStyle w:val="Standard9"/>
              <w:spacing w:line="240" w:lineRule="exact"/>
              <w:ind w:left="-113"/>
              <w:rPr>
                <w:rFonts w:cs="Arial"/>
                <w:sz w:val="20"/>
                <w:szCs w:val="20"/>
              </w:rPr>
            </w:pPr>
            <w:r w:rsidRPr="00652CE6">
              <w:rPr>
                <w:rFonts w:cs="Arial"/>
                <w:sz w:val="20"/>
                <w:szCs w:val="20"/>
              </w:rPr>
              <w:t xml:space="preserve">Kontaktperson </w:t>
            </w:r>
          </w:p>
        </w:tc>
        <w:bookmarkStart w:id="8" w:name="Text24"/>
        <w:tc>
          <w:tcPr>
            <w:tcW w:w="2030" w:type="dxa"/>
            <w:gridSpan w:val="4"/>
            <w:tcMar>
              <w:top w:w="57" w:type="dxa"/>
              <w:bottom w:w="57" w:type="dxa"/>
            </w:tcMar>
            <w:vAlign w:val="center"/>
          </w:tcPr>
          <w:p w14:paraId="2EF9C021"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fldChar w:fldCharType="begin">
                <w:ffData>
                  <w:name w:val="Text24"/>
                  <w:enabled/>
                  <w:calcOnExit w:val="0"/>
                  <w:textInput>
                    <w:maxLength w:val="18"/>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8"/>
          </w:p>
        </w:tc>
        <w:tc>
          <w:tcPr>
            <w:tcW w:w="2002" w:type="dxa"/>
            <w:gridSpan w:val="4"/>
            <w:tcMar>
              <w:top w:w="57" w:type="dxa"/>
              <w:bottom w:w="57" w:type="dxa"/>
            </w:tcMar>
            <w:vAlign w:val="center"/>
          </w:tcPr>
          <w:p w14:paraId="3E4C8DED"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t xml:space="preserve">Tel. </w:t>
            </w:r>
            <w:bookmarkStart w:id="9" w:name="Text28"/>
            <w:r w:rsidRPr="00652CE6">
              <w:rPr>
                <w:rFonts w:cs="Arial"/>
                <w:sz w:val="20"/>
                <w:szCs w:val="20"/>
              </w:rPr>
              <w:fldChar w:fldCharType="begin">
                <w:ffData>
                  <w:name w:val="Text28"/>
                  <w:enabled/>
                  <w:calcOnExit w:val="0"/>
                  <w:textInput>
                    <w:maxLength w:val="15"/>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9"/>
          </w:p>
        </w:tc>
        <w:tc>
          <w:tcPr>
            <w:tcW w:w="3466" w:type="dxa"/>
            <w:gridSpan w:val="6"/>
            <w:tcMar>
              <w:top w:w="57" w:type="dxa"/>
              <w:bottom w:w="57" w:type="dxa"/>
            </w:tcMar>
            <w:vAlign w:val="center"/>
          </w:tcPr>
          <w:p w14:paraId="19ED9212" w14:textId="77777777" w:rsidR="00B453B1" w:rsidRPr="00652CE6" w:rsidRDefault="00B453B1" w:rsidP="00D810C2">
            <w:pPr>
              <w:pStyle w:val="Standard9"/>
              <w:spacing w:line="240" w:lineRule="exact"/>
              <w:ind w:left="-113"/>
              <w:rPr>
                <w:rFonts w:cs="Arial"/>
                <w:sz w:val="20"/>
                <w:szCs w:val="20"/>
              </w:rPr>
            </w:pPr>
          </w:p>
        </w:tc>
      </w:tr>
      <w:tr w:rsidR="00B453B1" w:rsidRPr="00652CE6" w14:paraId="7E51F445" w14:textId="77777777" w:rsidTr="00D810C2">
        <w:trPr>
          <w:gridBefore w:val="1"/>
          <w:wBefore w:w="142" w:type="dxa"/>
          <w:trHeight w:val="221"/>
        </w:trPr>
        <w:tc>
          <w:tcPr>
            <w:tcW w:w="1610" w:type="dxa"/>
            <w:tcMar>
              <w:top w:w="57" w:type="dxa"/>
              <w:bottom w:w="57" w:type="dxa"/>
            </w:tcMar>
            <w:vAlign w:val="center"/>
          </w:tcPr>
          <w:p w14:paraId="66FE5C6B" w14:textId="79BD8BE1" w:rsidR="00B453B1" w:rsidRPr="00652CE6" w:rsidRDefault="00B453B1" w:rsidP="00D810C2">
            <w:pPr>
              <w:pStyle w:val="Standard9"/>
              <w:spacing w:line="240" w:lineRule="exact"/>
              <w:ind w:left="-113"/>
              <w:rPr>
                <w:rFonts w:cs="Arial"/>
                <w:sz w:val="20"/>
                <w:szCs w:val="20"/>
              </w:rPr>
            </w:pPr>
            <w:r w:rsidRPr="00652CE6">
              <w:rPr>
                <w:rFonts w:cs="Arial"/>
                <w:sz w:val="20"/>
                <w:szCs w:val="20"/>
              </w:rPr>
              <w:t>E-Mail</w:t>
            </w:r>
          </w:p>
        </w:tc>
        <w:bookmarkStart w:id="10" w:name="Text25"/>
        <w:tc>
          <w:tcPr>
            <w:tcW w:w="4032" w:type="dxa"/>
            <w:gridSpan w:val="8"/>
            <w:tcMar>
              <w:top w:w="57" w:type="dxa"/>
              <w:bottom w:w="57" w:type="dxa"/>
            </w:tcMar>
            <w:vAlign w:val="center"/>
          </w:tcPr>
          <w:p w14:paraId="472C511C" w14:textId="77777777" w:rsidR="00B453B1" w:rsidRPr="00652CE6" w:rsidRDefault="00B453B1" w:rsidP="00D810C2">
            <w:pPr>
              <w:pStyle w:val="Standard9"/>
              <w:spacing w:line="240" w:lineRule="exact"/>
              <w:ind w:left="-113"/>
              <w:rPr>
                <w:rFonts w:cs="Arial"/>
                <w:sz w:val="20"/>
                <w:szCs w:val="20"/>
              </w:rPr>
            </w:pPr>
            <w:r w:rsidRPr="00652CE6">
              <w:rPr>
                <w:rFonts w:cs="Arial"/>
                <w:sz w:val="20"/>
                <w:szCs w:val="20"/>
              </w:rPr>
              <w:fldChar w:fldCharType="begin">
                <w:ffData>
                  <w:name w:val="Text25"/>
                  <w:enabled/>
                  <w:calcOnExit w:val="0"/>
                  <w:textInput>
                    <w:maxLength w:val="30"/>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10"/>
          </w:p>
        </w:tc>
        <w:tc>
          <w:tcPr>
            <w:tcW w:w="3466" w:type="dxa"/>
            <w:gridSpan w:val="6"/>
            <w:tcMar>
              <w:top w:w="57" w:type="dxa"/>
              <w:bottom w:w="57" w:type="dxa"/>
            </w:tcMar>
            <w:vAlign w:val="center"/>
          </w:tcPr>
          <w:p w14:paraId="0A3069A7" w14:textId="26176620" w:rsidR="00B453B1" w:rsidRPr="00652CE6" w:rsidRDefault="00B453B1" w:rsidP="00D810C2">
            <w:pPr>
              <w:pStyle w:val="Standard9"/>
              <w:spacing w:line="240" w:lineRule="exact"/>
              <w:ind w:left="-113"/>
              <w:rPr>
                <w:rFonts w:cs="Arial"/>
                <w:sz w:val="20"/>
                <w:szCs w:val="20"/>
              </w:rPr>
            </w:pPr>
            <w:r w:rsidRPr="00652CE6">
              <w:rPr>
                <w:rFonts w:cs="Arial"/>
                <w:sz w:val="20"/>
                <w:szCs w:val="20"/>
              </w:rPr>
              <w:t xml:space="preserve">Ort / Datum </w:t>
            </w:r>
            <w:bookmarkStart w:id="11" w:name="Text26"/>
            <w:r w:rsidRPr="00652CE6">
              <w:rPr>
                <w:rFonts w:cs="Arial"/>
                <w:sz w:val="20"/>
                <w:szCs w:val="20"/>
              </w:rPr>
              <w:fldChar w:fldCharType="begin">
                <w:ffData>
                  <w:name w:val="Text26"/>
                  <w:enabled/>
                  <w:calcOnExit w:val="0"/>
                  <w:textInput>
                    <w:maxLength w:val="25"/>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Pr="00652CE6">
              <w:rPr>
                <w:rFonts w:cs="Arial"/>
                <w:sz w:val="20"/>
                <w:szCs w:val="20"/>
              </w:rPr>
              <w:fldChar w:fldCharType="end"/>
            </w:r>
            <w:bookmarkEnd w:id="11"/>
          </w:p>
        </w:tc>
      </w:tr>
      <w:tr w:rsidR="00B453B1" w:rsidRPr="00652CE6" w14:paraId="6E409CF6" w14:textId="77777777" w:rsidTr="00140B37">
        <w:trPr>
          <w:gridBefore w:val="1"/>
          <w:gridAfter w:val="2"/>
          <w:wBefore w:w="142" w:type="dxa"/>
          <w:wAfter w:w="450" w:type="dxa"/>
          <w:trHeight w:val="221"/>
        </w:trPr>
        <w:tc>
          <w:tcPr>
            <w:tcW w:w="2982" w:type="dxa"/>
            <w:gridSpan w:val="4"/>
            <w:tcMar>
              <w:top w:w="57" w:type="dxa"/>
              <w:bottom w:w="57" w:type="dxa"/>
            </w:tcMar>
            <w:vAlign w:val="center"/>
          </w:tcPr>
          <w:p w14:paraId="2914FBA5" w14:textId="77777777"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 xml:space="preserve">6. </w:t>
            </w:r>
            <w:proofErr w:type="spellStart"/>
            <w:r w:rsidRPr="00652CE6">
              <w:rPr>
                <w:rFonts w:cs="Arial"/>
                <w:sz w:val="20"/>
                <w:szCs w:val="20"/>
              </w:rPr>
              <w:t>Gesuchsunterlagen</w:t>
            </w:r>
            <w:proofErr w:type="spellEnd"/>
          </w:p>
        </w:tc>
        <w:tc>
          <w:tcPr>
            <w:tcW w:w="2688" w:type="dxa"/>
            <w:gridSpan w:val="7"/>
            <w:tcMar>
              <w:top w:w="57" w:type="dxa"/>
              <w:bottom w:w="57" w:type="dxa"/>
            </w:tcMar>
            <w:vAlign w:val="center"/>
          </w:tcPr>
          <w:p w14:paraId="2506B718" w14:textId="77777777" w:rsidR="00B453B1" w:rsidRPr="00652CE6" w:rsidRDefault="009B63FC" w:rsidP="00D810C2">
            <w:pPr>
              <w:pStyle w:val="Standard9"/>
              <w:spacing w:before="60" w:line="240" w:lineRule="exact"/>
              <w:ind w:left="-113"/>
              <w:rPr>
                <w:rFonts w:cs="Arial"/>
                <w:sz w:val="20"/>
                <w:szCs w:val="20"/>
              </w:rPr>
            </w:pPr>
            <w:sdt>
              <w:sdtPr>
                <w:rPr>
                  <w:rStyle w:val="zOawCheckbox"/>
                  <w:rFonts w:ascii="MS Gothic" w:eastAsia="MS Gothic" w:hAnsi="MS Gothic" w:hint="eastAsia"/>
                </w:rPr>
                <w:id w:val="164368709"/>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Situationsplan 1:500</w:t>
            </w:r>
          </w:p>
        </w:tc>
        <w:tc>
          <w:tcPr>
            <w:tcW w:w="2988" w:type="dxa"/>
            <w:gridSpan w:val="2"/>
            <w:tcMar>
              <w:top w:w="57" w:type="dxa"/>
              <w:bottom w:w="57" w:type="dxa"/>
            </w:tcMar>
            <w:vAlign w:val="center"/>
          </w:tcPr>
          <w:p w14:paraId="0DAAD882" w14:textId="48476521" w:rsidR="00B453B1" w:rsidRPr="00652CE6" w:rsidRDefault="009B63FC" w:rsidP="00D810C2">
            <w:pPr>
              <w:pStyle w:val="Standard9"/>
              <w:spacing w:before="60" w:line="240" w:lineRule="exact"/>
              <w:ind w:left="-113"/>
              <w:rPr>
                <w:rFonts w:cs="Arial"/>
                <w:sz w:val="20"/>
                <w:szCs w:val="20"/>
              </w:rPr>
            </w:pPr>
            <w:sdt>
              <w:sdtPr>
                <w:rPr>
                  <w:rStyle w:val="zOawCheckbox"/>
                  <w:rFonts w:ascii="MS Gothic" w:eastAsia="MS Gothic" w:hAnsi="MS Gothic" w:hint="eastAsia"/>
                </w:rPr>
                <w:id w:val="-605878057"/>
                <w14:checkbox>
                  <w14:checked w14:val="0"/>
                  <w14:checkedState w14:val="2612" w14:font="MS Gothic"/>
                  <w14:uncheckedState w14:val="2610" w14:font="MS Gothic"/>
                </w14:checkbox>
              </w:sdtPr>
              <w:sdtEndPr>
                <w:rPr>
                  <w:rStyle w:val="zOawCheckbox"/>
                </w:rPr>
              </w:sdtEndPr>
              <w:sdtContent>
                <w:r w:rsidR="00B1737B" w:rsidRPr="00652CE6">
                  <w:rPr>
                    <w:rStyle w:val="zOawCheckbox"/>
                    <w:rFonts w:ascii="MS Gothic" w:eastAsia="MS Gothic" w:hAnsi="MS Gothic" w:hint="eastAsia"/>
                  </w:rPr>
                  <w:t>☐</w:t>
                </w:r>
              </w:sdtContent>
            </w:sdt>
            <w:r w:rsidR="00B453B1" w:rsidRPr="00652CE6">
              <w:rPr>
                <w:rFonts w:cs="Arial"/>
                <w:sz w:val="20"/>
                <w:szCs w:val="20"/>
              </w:rPr>
              <w:t xml:space="preserve"> </w:t>
            </w:r>
            <w:bookmarkStart w:id="12" w:name="Text27"/>
            <w:r w:rsidR="00B453B1" w:rsidRPr="00652CE6">
              <w:rPr>
                <w:rFonts w:cs="Arial"/>
                <w:sz w:val="20"/>
                <w:szCs w:val="20"/>
              </w:rPr>
              <w:fldChar w:fldCharType="begin">
                <w:ffData>
                  <w:name w:val="Text27"/>
                  <w:enabled/>
                  <w:calcOnExit w:val="0"/>
                  <w:textInput>
                    <w:maxLength w:val="20"/>
                  </w:textInput>
                </w:ffData>
              </w:fldChar>
            </w:r>
            <w:r w:rsidR="00B453B1" w:rsidRPr="00652CE6">
              <w:rPr>
                <w:rFonts w:cs="Arial"/>
                <w:sz w:val="20"/>
                <w:szCs w:val="20"/>
              </w:rPr>
              <w:instrText xml:space="preserve"> FORMTEXT </w:instrText>
            </w:r>
            <w:r w:rsidR="00B453B1" w:rsidRPr="00652CE6">
              <w:rPr>
                <w:rFonts w:cs="Arial"/>
                <w:sz w:val="20"/>
                <w:szCs w:val="20"/>
              </w:rPr>
            </w:r>
            <w:r w:rsidR="00B453B1" w:rsidRPr="00652CE6">
              <w:rPr>
                <w:rFonts w:cs="Arial"/>
                <w:sz w:val="20"/>
                <w:szCs w:val="20"/>
              </w:rPr>
              <w:fldChar w:fldCharType="separate"/>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40192D" w:rsidRPr="00652CE6">
              <w:rPr>
                <w:rFonts w:cs="Arial"/>
                <w:noProof/>
                <w:sz w:val="20"/>
                <w:szCs w:val="20"/>
              </w:rPr>
              <w:t> </w:t>
            </w:r>
            <w:r w:rsidR="00B453B1" w:rsidRPr="00652CE6">
              <w:rPr>
                <w:rFonts w:cs="Arial"/>
                <w:sz w:val="20"/>
                <w:szCs w:val="20"/>
              </w:rPr>
              <w:fldChar w:fldCharType="end"/>
            </w:r>
            <w:bookmarkEnd w:id="12"/>
          </w:p>
        </w:tc>
      </w:tr>
      <w:tr w:rsidR="00B453B1" w:rsidRPr="00652CE6" w14:paraId="06348E6B" w14:textId="77777777" w:rsidTr="00D810C2">
        <w:trPr>
          <w:gridBefore w:val="1"/>
          <w:wBefore w:w="142" w:type="dxa"/>
          <w:trHeight w:val="221"/>
        </w:trPr>
        <w:tc>
          <w:tcPr>
            <w:tcW w:w="9108" w:type="dxa"/>
            <w:gridSpan w:val="15"/>
            <w:tcMar>
              <w:top w:w="57" w:type="dxa"/>
              <w:bottom w:w="57" w:type="dxa"/>
            </w:tcMar>
            <w:vAlign w:val="center"/>
          </w:tcPr>
          <w:p w14:paraId="3FD269E0" w14:textId="77777777"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7. Auflagen Instandhaltung</w:t>
            </w:r>
          </w:p>
        </w:tc>
      </w:tr>
      <w:tr w:rsidR="00B453B1" w:rsidRPr="00652CE6" w14:paraId="590175AE" w14:textId="77777777" w:rsidTr="00D810C2">
        <w:trPr>
          <w:gridBefore w:val="1"/>
          <w:wBefore w:w="142" w:type="dxa"/>
          <w:trHeight w:val="221"/>
        </w:trPr>
        <w:tc>
          <w:tcPr>
            <w:tcW w:w="9108" w:type="dxa"/>
            <w:gridSpan w:val="15"/>
            <w:tcMar>
              <w:top w:w="57" w:type="dxa"/>
              <w:bottom w:w="57" w:type="dxa"/>
            </w:tcMar>
            <w:vAlign w:val="center"/>
          </w:tcPr>
          <w:p w14:paraId="294862C2" w14:textId="77777777" w:rsidR="00B453B1" w:rsidRPr="00652CE6" w:rsidRDefault="00B453B1" w:rsidP="00D810C2">
            <w:pPr>
              <w:pStyle w:val="Standard9"/>
              <w:spacing w:line="240" w:lineRule="exact"/>
              <w:ind w:left="-113"/>
              <w:rPr>
                <w:rFonts w:cs="Arial"/>
                <w:sz w:val="20"/>
                <w:szCs w:val="20"/>
              </w:rPr>
            </w:pPr>
            <w:r w:rsidRPr="00652CE6">
              <w:rPr>
                <w:rFonts w:cs="Arial"/>
                <w:b/>
                <w:sz w:val="20"/>
                <w:szCs w:val="20"/>
              </w:rPr>
              <w:t>Fahrbahn:</w:t>
            </w:r>
            <w:r w:rsidRPr="00652CE6">
              <w:rPr>
                <w:rFonts w:cs="Arial"/>
                <w:sz w:val="20"/>
                <w:szCs w:val="20"/>
              </w:rPr>
              <w:t xml:space="preserve"> Die Instandstellungsarbeiten sind umgehend durch eine fachlich ausgewiesene Strassenbauunternehmung auszuführen. </w:t>
            </w:r>
            <w:r w:rsidRPr="00652CE6">
              <w:rPr>
                <w:sz w:val="20"/>
                <w:szCs w:val="20"/>
              </w:rPr>
              <w:t>Grundsätzlich sind die Beläge maschinell einzubauen. Handeinbau ist nur in Absprache mit dem Werkdienst der Gemeinde Hünenberg zulässig. Vor dem Einbau der Tragschicht muss der Belag ausserhalb des Grabenrandes um 30 cm nachgeschnitten werden. Der Belagsrand ist zu reinigen und mit einem Kantenvoranstrich zu versehen. Bei schlechter Witterung ist ein provisorischer Belag einzubauen, der innerhalb eines Jahres durch einen definitiven Belag zu ersetzen ist.</w:t>
            </w:r>
          </w:p>
        </w:tc>
      </w:tr>
      <w:tr w:rsidR="00B453B1" w:rsidRPr="00652CE6" w14:paraId="028FFBC0" w14:textId="77777777" w:rsidTr="00D810C2">
        <w:trPr>
          <w:gridBefore w:val="1"/>
          <w:wBefore w:w="142" w:type="dxa"/>
          <w:trHeight w:val="221"/>
        </w:trPr>
        <w:tc>
          <w:tcPr>
            <w:tcW w:w="9108" w:type="dxa"/>
            <w:gridSpan w:val="15"/>
            <w:tcMar>
              <w:top w:w="57" w:type="dxa"/>
              <w:bottom w:w="57" w:type="dxa"/>
            </w:tcMar>
            <w:vAlign w:val="center"/>
          </w:tcPr>
          <w:p w14:paraId="280C7FCF" w14:textId="77777777" w:rsidR="00B453B1" w:rsidRPr="00652CE6" w:rsidRDefault="00B453B1" w:rsidP="00D810C2">
            <w:pPr>
              <w:pStyle w:val="Standard9"/>
              <w:spacing w:line="240" w:lineRule="exact"/>
              <w:ind w:left="-113"/>
              <w:rPr>
                <w:rFonts w:cs="Arial"/>
                <w:sz w:val="20"/>
                <w:szCs w:val="20"/>
              </w:rPr>
            </w:pPr>
            <w:r w:rsidRPr="00652CE6">
              <w:rPr>
                <w:rFonts w:cs="Arial"/>
                <w:b/>
                <w:sz w:val="20"/>
                <w:szCs w:val="20"/>
              </w:rPr>
              <w:t>Gehweg, Rad-/Gehweg:</w:t>
            </w:r>
            <w:r w:rsidRPr="00652CE6">
              <w:rPr>
                <w:rFonts w:cs="Arial"/>
                <w:sz w:val="20"/>
                <w:szCs w:val="20"/>
              </w:rPr>
              <w:t xml:space="preserve"> Der Deckbelag ist auf die ganze Breite des Gehweges resp. Rad-/Gehweges und auf eine Länge von mindestens 1.40 m zu ersetzen.</w:t>
            </w:r>
          </w:p>
        </w:tc>
      </w:tr>
      <w:tr w:rsidR="00B453B1" w:rsidRPr="00652CE6" w14:paraId="32C2C9EA" w14:textId="77777777" w:rsidTr="00D810C2">
        <w:trPr>
          <w:gridBefore w:val="1"/>
          <w:wBefore w:w="142" w:type="dxa"/>
          <w:trHeight w:val="221"/>
        </w:trPr>
        <w:tc>
          <w:tcPr>
            <w:tcW w:w="9108" w:type="dxa"/>
            <w:gridSpan w:val="15"/>
            <w:tcMar>
              <w:top w:w="57" w:type="dxa"/>
              <w:bottom w:w="57" w:type="dxa"/>
            </w:tcMar>
          </w:tcPr>
          <w:p w14:paraId="6656AFFC" w14:textId="77777777" w:rsidR="00B453B1" w:rsidRPr="00652CE6" w:rsidRDefault="00B453B1" w:rsidP="00D810C2">
            <w:pPr>
              <w:pStyle w:val="Standard9"/>
              <w:spacing w:line="240" w:lineRule="exact"/>
              <w:ind w:left="-113"/>
              <w:rPr>
                <w:rFonts w:cs="Arial"/>
                <w:sz w:val="20"/>
                <w:szCs w:val="20"/>
              </w:rPr>
            </w:pPr>
            <w:r w:rsidRPr="00652CE6">
              <w:rPr>
                <w:rFonts w:cs="Arial"/>
                <w:b/>
                <w:sz w:val="20"/>
                <w:szCs w:val="20"/>
              </w:rPr>
              <w:t>Allgemein:</w:t>
            </w:r>
            <w:r w:rsidRPr="00652CE6">
              <w:rPr>
                <w:rFonts w:cs="Arial"/>
                <w:sz w:val="20"/>
                <w:szCs w:val="20"/>
              </w:rPr>
              <w:t xml:space="preserve"> Bis zur Fertigstellung der Belagsarbeiten darf die Signalisation nicht entfernt werden. Nach Abschluss der Arbeiten ist der </w:t>
            </w:r>
            <w:r w:rsidRPr="00652CE6">
              <w:rPr>
                <w:sz w:val="20"/>
                <w:szCs w:val="20"/>
              </w:rPr>
              <w:t xml:space="preserve">Werkdienst der Gemeinde Hünenberg </w:t>
            </w:r>
            <w:r w:rsidRPr="00652CE6">
              <w:rPr>
                <w:rFonts w:cs="Arial"/>
                <w:sz w:val="20"/>
                <w:szCs w:val="20"/>
              </w:rPr>
              <w:t>schriftlich zu informieren. Bewilligte und konzessionierte Bauten und Anlagen stehen im Eigentum des Berechtigten und sind von diesem zu unterhalten.</w:t>
            </w:r>
          </w:p>
          <w:p w14:paraId="68B9962A" w14:textId="48338B66" w:rsidR="00140B37" w:rsidRPr="00652CE6" w:rsidRDefault="00140B37" w:rsidP="00D810C2">
            <w:pPr>
              <w:pStyle w:val="Standard9"/>
              <w:spacing w:line="240" w:lineRule="exact"/>
              <w:ind w:left="-113"/>
              <w:rPr>
                <w:rFonts w:cs="Arial"/>
                <w:sz w:val="20"/>
                <w:szCs w:val="20"/>
              </w:rPr>
            </w:pPr>
            <w:r w:rsidRPr="00652CE6">
              <w:rPr>
                <w:rFonts w:cs="Arial"/>
                <w:sz w:val="20"/>
                <w:szCs w:val="20"/>
              </w:rPr>
              <w:t>-------------------------------------------------------------------------------------------------------------------------------------</w:t>
            </w:r>
          </w:p>
        </w:tc>
      </w:tr>
      <w:tr w:rsidR="00B453B1" w:rsidRPr="00652CE6" w14:paraId="06783C3E" w14:textId="77777777" w:rsidTr="00D810C2">
        <w:trPr>
          <w:gridBefore w:val="1"/>
          <w:wBefore w:w="142" w:type="dxa"/>
          <w:trHeight w:val="221"/>
        </w:trPr>
        <w:tc>
          <w:tcPr>
            <w:tcW w:w="2199" w:type="dxa"/>
            <w:gridSpan w:val="3"/>
            <w:tcMar>
              <w:top w:w="57" w:type="dxa"/>
              <w:bottom w:w="57" w:type="dxa"/>
            </w:tcMar>
            <w:vAlign w:val="center"/>
          </w:tcPr>
          <w:p w14:paraId="75C8DBC3" w14:textId="77777777" w:rsidR="00B453B1" w:rsidRPr="00652CE6" w:rsidRDefault="00B453B1" w:rsidP="00D810C2">
            <w:pPr>
              <w:pStyle w:val="StandardFett"/>
              <w:spacing w:before="60" w:line="240" w:lineRule="exact"/>
              <w:ind w:left="-113"/>
              <w:rPr>
                <w:rFonts w:cs="Arial"/>
                <w:sz w:val="20"/>
                <w:szCs w:val="20"/>
              </w:rPr>
            </w:pPr>
            <w:r w:rsidRPr="00652CE6">
              <w:rPr>
                <w:rFonts w:cs="Arial"/>
                <w:sz w:val="20"/>
                <w:szCs w:val="20"/>
              </w:rPr>
              <w:t>8. Entscheid</w:t>
            </w:r>
          </w:p>
        </w:tc>
        <w:tc>
          <w:tcPr>
            <w:tcW w:w="3381" w:type="dxa"/>
            <w:gridSpan w:val="5"/>
            <w:tcMar>
              <w:top w:w="57" w:type="dxa"/>
              <w:bottom w:w="57" w:type="dxa"/>
            </w:tcMar>
            <w:vAlign w:val="center"/>
          </w:tcPr>
          <w:p w14:paraId="35A3CC2A" w14:textId="77777777" w:rsidR="00B453B1" w:rsidRPr="00652CE6" w:rsidRDefault="009B63FC" w:rsidP="00D810C2">
            <w:pPr>
              <w:pStyle w:val="Standard9"/>
              <w:spacing w:before="60" w:line="240" w:lineRule="exact"/>
              <w:ind w:left="-113"/>
              <w:rPr>
                <w:rFonts w:cs="Arial"/>
                <w:sz w:val="20"/>
                <w:szCs w:val="20"/>
              </w:rPr>
            </w:pPr>
            <w:sdt>
              <w:sdtPr>
                <w:rPr>
                  <w:rStyle w:val="zOawCheckbox"/>
                  <w:rFonts w:ascii="MS Gothic" w:eastAsia="MS Gothic" w:hAnsi="MS Gothic" w:hint="eastAsia"/>
                </w:rPr>
                <w:id w:val="1502553413"/>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Das Gesuch wird bewilligt</w:t>
            </w:r>
          </w:p>
        </w:tc>
        <w:tc>
          <w:tcPr>
            <w:tcW w:w="3528" w:type="dxa"/>
            <w:gridSpan w:val="7"/>
            <w:tcMar>
              <w:top w:w="57" w:type="dxa"/>
              <w:bottom w:w="57" w:type="dxa"/>
            </w:tcMar>
            <w:vAlign w:val="center"/>
          </w:tcPr>
          <w:p w14:paraId="67DC38B4" w14:textId="77777777" w:rsidR="00B453B1" w:rsidRPr="00652CE6" w:rsidRDefault="009B63FC" w:rsidP="00D810C2">
            <w:pPr>
              <w:pStyle w:val="Standard9"/>
              <w:spacing w:before="60" w:line="240" w:lineRule="exact"/>
              <w:ind w:left="-113"/>
              <w:rPr>
                <w:rFonts w:cs="Arial"/>
                <w:sz w:val="20"/>
                <w:szCs w:val="20"/>
              </w:rPr>
            </w:pPr>
            <w:sdt>
              <w:sdtPr>
                <w:rPr>
                  <w:rStyle w:val="zOawCheckbox"/>
                  <w:rFonts w:ascii="MS Gothic" w:eastAsia="MS Gothic" w:hAnsi="MS Gothic" w:hint="eastAsia"/>
                </w:rPr>
                <w:id w:val="183107962"/>
                <w14:checkbox>
                  <w14:checked w14:val="0"/>
                  <w14:checkedState w14:val="2612" w14:font="MS Gothic"/>
                  <w14:uncheckedState w14:val="2610" w14:font="MS Gothic"/>
                </w14:checkbox>
              </w:sdtPr>
              <w:sdtEndPr>
                <w:rPr>
                  <w:rStyle w:val="zOawCheckbox"/>
                </w:rPr>
              </w:sdtEndPr>
              <w:sdtContent>
                <w:r w:rsidR="0040192D" w:rsidRPr="00652CE6">
                  <w:rPr>
                    <w:rStyle w:val="zOawCheckbox"/>
                    <w:rFonts w:ascii="MS Gothic" w:eastAsia="MS Gothic" w:hAnsi="MS Gothic" w:hint="eastAsia"/>
                  </w:rPr>
                  <w:t>☐</w:t>
                </w:r>
              </w:sdtContent>
            </w:sdt>
            <w:r w:rsidR="00B453B1" w:rsidRPr="00652CE6">
              <w:rPr>
                <w:rFonts w:cs="Arial"/>
                <w:sz w:val="20"/>
                <w:szCs w:val="20"/>
              </w:rPr>
              <w:t xml:space="preserve"> Das Gesuch wird nicht bewilligt</w:t>
            </w:r>
          </w:p>
        </w:tc>
      </w:tr>
      <w:tr w:rsidR="00D810C2" w:rsidRPr="00652CE6" w14:paraId="703926D8" w14:textId="77777777" w:rsidTr="00AA2A20">
        <w:trPr>
          <w:gridBefore w:val="1"/>
          <w:wBefore w:w="142" w:type="dxa"/>
          <w:trHeight w:val="221"/>
        </w:trPr>
        <w:tc>
          <w:tcPr>
            <w:tcW w:w="9108" w:type="dxa"/>
            <w:gridSpan w:val="15"/>
            <w:tcMar>
              <w:top w:w="57" w:type="dxa"/>
              <w:bottom w:w="57" w:type="dxa"/>
            </w:tcMar>
            <w:vAlign w:val="bottom"/>
          </w:tcPr>
          <w:p w14:paraId="7848E367" w14:textId="77777777" w:rsidR="00D810C2" w:rsidRPr="00652CE6" w:rsidRDefault="00D810C2" w:rsidP="00AA2A20">
            <w:pPr>
              <w:pStyle w:val="Standard9"/>
              <w:spacing w:line="240" w:lineRule="exact"/>
              <w:ind w:left="-113"/>
              <w:rPr>
                <w:rFonts w:cs="Arial"/>
                <w:sz w:val="20"/>
                <w:szCs w:val="20"/>
              </w:rPr>
            </w:pPr>
            <w:r w:rsidRPr="00652CE6">
              <w:rPr>
                <w:rFonts w:cs="Arial"/>
                <w:sz w:val="20"/>
                <w:szCs w:val="20"/>
              </w:rPr>
              <w:t xml:space="preserve">Begründung: </w:t>
            </w:r>
            <w:r w:rsidRPr="00652CE6">
              <w:rPr>
                <w:rFonts w:cs="Arial"/>
                <w:sz w:val="20"/>
                <w:szCs w:val="20"/>
              </w:rPr>
              <w:fldChar w:fldCharType="begin">
                <w:ffData>
                  <w:name w:val="Text27"/>
                  <w:enabled/>
                  <w:calcOnExit w:val="0"/>
                  <w:textInput>
                    <w:maxLength w:val="20"/>
                  </w:textInput>
                </w:ffData>
              </w:fldChar>
            </w:r>
            <w:r w:rsidRPr="00652CE6">
              <w:rPr>
                <w:rFonts w:cs="Arial"/>
                <w:sz w:val="20"/>
                <w:szCs w:val="20"/>
              </w:rPr>
              <w:instrText xml:space="preserve"> FORMTEXT </w:instrText>
            </w:r>
            <w:r w:rsidRPr="00652CE6">
              <w:rPr>
                <w:rFonts w:cs="Arial"/>
                <w:sz w:val="20"/>
                <w:szCs w:val="20"/>
              </w:rPr>
            </w:r>
            <w:r w:rsidRPr="00652CE6">
              <w:rPr>
                <w:rFonts w:cs="Arial"/>
                <w:sz w:val="20"/>
                <w:szCs w:val="20"/>
              </w:rPr>
              <w:fldChar w:fldCharType="separate"/>
            </w:r>
            <w:r w:rsidRPr="00652CE6">
              <w:rPr>
                <w:rFonts w:cs="Arial"/>
                <w:noProof/>
                <w:sz w:val="20"/>
                <w:szCs w:val="20"/>
              </w:rPr>
              <w:t> </w:t>
            </w:r>
            <w:r w:rsidRPr="00652CE6">
              <w:rPr>
                <w:rFonts w:cs="Arial"/>
                <w:noProof/>
                <w:sz w:val="20"/>
                <w:szCs w:val="20"/>
              </w:rPr>
              <w:t> </w:t>
            </w:r>
            <w:r w:rsidRPr="00652CE6">
              <w:rPr>
                <w:rFonts w:cs="Arial"/>
                <w:noProof/>
                <w:sz w:val="20"/>
                <w:szCs w:val="20"/>
              </w:rPr>
              <w:t> </w:t>
            </w:r>
            <w:r w:rsidRPr="00652CE6">
              <w:rPr>
                <w:rFonts w:cs="Arial"/>
                <w:noProof/>
                <w:sz w:val="20"/>
                <w:szCs w:val="20"/>
              </w:rPr>
              <w:t> </w:t>
            </w:r>
            <w:r w:rsidRPr="00652CE6">
              <w:rPr>
                <w:rFonts w:cs="Arial"/>
                <w:noProof/>
                <w:sz w:val="20"/>
                <w:szCs w:val="20"/>
              </w:rPr>
              <w:t> </w:t>
            </w:r>
            <w:r w:rsidRPr="00652CE6">
              <w:rPr>
                <w:rFonts w:cs="Arial"/>
                <w:sz w:val="20"/>
                <w:szCs w:val="20"/>
              </w:rPr>
              <w:fldChar w:fldCharType="end"/>
            </w:r>
          </w:p>
          <w:p w14:paraId="48153258" w14:textId="77777777" w:rsidR="00D810C2" w:rsidRPr="00652CE6" w:rsidRDefault="00D810C2" w:rsidP="00AA2A20">
            <w:pPr>
              <w:pStyle w:val="Standard9"/>
              <w:spacing w:line="240" w:lineRule="exact"/>
              <w:ind w:left="-113"/>
              <w:rPr>
                <w:rFonts w:cs="Arial"/>
                <w:sz w:val="20"/>
                <w:szCs w:val="20"/>
              </w:rPr>
            </w:pPr>
          </w:p>
        </w:tc>
      </w:tr>
      <w:tr w:rsidR="00D810C2" w:rsidRPr="00652CE6" w14:paraId="7912C01E" w14:textId="77777777" w:rsidTr="00D810C2">
        <w:trPr>
          <w:gridAfter w:val="1"/>
          <w:wAfter w:w="142" w:type="dxa"/>
          <w:trHeight w:val="221"/>
        </w:trPr>
        <w:tc>
          <w:tcPr>
            <w:tcW w:w="9108" w:type="dxa"/>
            <w:gridSpan w:val="15"/>
            <w:tcMar>
              <w:top w:w="57" w:type="dxa"/>
              <w:bottom w:w="57" w:type="dxa"/>
            </w:tcMar>
            <w:vAlign w:val="center"/>
          </w:tcPr>
          <w:p w14:paraId="3692C722" w14:textId="55522881" w:rsidR="00D810C2" w:rsidRPr="00652CE6" w:rsidRDefault="00D810C2" w:rsidP="00AA2A20">
            <w:pPr>
              <w:pStyle w:val="LauftextBlocksatz"/>
              <w:tabs>
                <w:tab w:val="left" w:pos="567"/>
                <w:tab w:val="left" w:pos="2977"/>
                <w:tab w:val="left" w:pos="8222"/>
              </w:tabs>
              <w:ind w:right="139"/>
              <w:rPr>
                <w:u w:val="single"/>
                <w:lang w:val="de-CH"/>
              </w:rPr>
            </w:pPr>
            <w:r w:rsidRPr="00652CE6">
              <w:rPr>
                <w:lang w:val="de-CH"/>
              </w:rPr>
              <w:t xml:space="preserve">Hünenberg, </w:t>
            </w:r>
            <w:r w:rsidRPr="00652CE6">
              <w:rPr>
                <w:u w:val="single"/>
                <w:lang w:val="de-CH"/>
              </w:rPr>
              <w:fldChar w:fldCharType="begin">
                <w:ffData>
                  <w:name w:val="Text12"/>
                  <w:enabled/>
                  <w:calcOnExit w:val="0"/>
                  <w:textInput/>
                </w:ffData>
              </w:fldChar>
            </w:r>
            <w:bookmarkStart w:id="13" w:name="Text12"/>
            <w:r w:rsidRPr="00652CE6">
              <w:rPr>
                <w:u w:val="single"/>
                <w:lang w:val="de-CH"/>
              </w:rPr>
              <w:instrText xml:space="preserve"> FORMTEXT </w:instrText>
            </w:r>
            <w:r w:rsidRPr="00652CE6">
              <w:rPr>
                <w:u w:val="single"/>
                <w:lang w:val="de-CH"/>
              </w:rPr>
            </w:r>
            <w:r w:rsidRPr="00652CE6">
              <w:rPr>
                <w:u w:val="single"/>
                <w:lang w:val="de-CH"/>
              </w:rPr>
              <w:fldChar w:fldCharType="separate"/>
            </w:r>
            <w:r w:rsidRPr="00652CE6">
              <w:rPr>
                <w:noProof/>
                <w:u w:val="single"/>
                <w:lang w:val="de-CH"/>
              </w:rPr>
              <w:t> </w:t>
            </w:r>
            <w:r w:rsidRPr="00652CE6">
              <w:rPr>
                <w:noProof/>
                <w:u w:val="single"/>
                <w:lang w:val="de-CH"/>
              </w:rPr>
              <w:t> </w:t>
            </w:r>
            <w:r w:rsidRPr="00652CE6">
              <w:rPr>
                <w:noProof/>
                <w:u w:val="single"/>
                <w:lang w:val="de-CH"/>
              </w:rPr>
              <w:t> </w:t>
            </w:r>
            <w:r w:rsidRPr="00652CE6">
              <w:rPr>
                <w:noProof/>
                <w:u w:val="single"/>
                <w:lang w:val="de-CH"/>
              </w:rPr>
              <w:t> </w:t>
            </w:r>
            <w:r w:rsidRPr="00652CE6">
              <w:rPr>
                <w:noProof/>
                <w:u w:val="single"/>
                <w:lang w:val="de-CH"/>
              </w:rPr>
              <w:t> </w:t>
            </w:r>
            <w:r w:rsidRPr="00652CE6">
              <w:rPr>
                <w:u w:val="single"/>
                <w:lang w:val="de-CH"/>
              </w:rPr>
              <w:fldChar w:fldCharType="end"/>
            </w:r>
            <w:bookmarkEnd w:id="13"/>
            <w:r w:rsidRPr="00652CE6">
              <w:rPr>
                <w:u w:val="single"/>
                <w:lang w:val="de-CH"/>
              </w:rPr>
              <w:tab/>
            </w:r>
            <w:r w:rsidRPr="00652CE6">
              <w:rPr>
                <w:lang w:val="de-CH"/>
              </w:rPr>
              <w:t xml:space="preserve">   Unterschrift </w:t>
            </w:r>
            <w:r w:rsidRPr="00652CE6">
              <w:rPr>
                <w:u w:val="single"/>
                <w:lang w:val="de-CH"/>
              </w:rPr>
              <w:tab/>
            </w:r>
          </w:p>
          <w:p w14:paraId="37EE4702" w14:textId="77777777" w:rsidR="00D810C2" w:rsidRPr="00652CE6" w:rsidRDefault="00D810C2" w:rsidP="00AA2A20">
            <w:pPr>
              <w:pStyle w:val="LauftextBlocksatz"/>
              <w:tabs>
                <w:tab w:val="left" w:pos="567"/>
                <w:tab w:val="left" w:pos="2977"/>
                <w:tab w:val="left" w:pos="8222"/>
              </w:tabs>
              <w:spacing w:line="200" w:lineRule="atLeast"/>
              <w:ind w:right="142"/>
              <w:rPr>
                <w:sz w:val="10"/>
                <w:szCs w:val="10"/>
                <w:lang w:val="de-CH"/>
              </w:rPr>
            </w:pPr>
          </w:p>
          <w:p w14:paraId="2DA6F506" w14:textId="2B8E592C" w:rsidR="00D810C2" w:rsidRPr="00652CE6" w:rsidRDefault="00D810C2" w:rsidP="00E749A2">
            <w:pPr>
              <w:tabs>
                <w:tab w:val="left" w:pos="567"/>
                <w:tab w:val="left" w:pos="1418"/>
                <w:tab w:val="left" w:pos="5103"/>
              </w:tabs>
              <w:spacing w:line="276" w:lineRule="auto"/>
              <w:rPr>
                <w:rFonts w:cs="Arial"/>
                <w:b/>
                <w:szCs w:val="20"/>
              </w:rPr>
            </w:pPr>
            <w:bookmarkStart w:id="14" w:name="_Hlk130816979"/>
            <w:r w:rsidRPr="00652CE6">
              <w:rPr>
                <w:sz w:val="16"/>
                <w:szCs w:val="16"/>
              </w:rPr>
              <w:t xml:space="preserve">Das Gesuch </w:t>
            </w:r>
            <w:bookmarkStart w:id="15" w:name="_Hlk130799384"/>
            <w:r w:rsidRPr="00652CE6">
              <w:rPr>
                <w:sz w:val="16"/>
                <w:szCs w:val="16"/>
              </w:rPr>
              <w:t xml:space="preserve">ist </w:t>
            </w:r>
            <w:r w:rsidR="00652CE6" w:rsidRPr="00652CE6">
              <w:rPr>
                <w:sz w:val="16"/>
                <w:szCs w:val="16"/>
              </w:rPr>
              <w:t xml:space="preserve">mindestens 3 Wochen vor dem Strassenaufbruch </w:t>
            </w:r>
            <w:bookmarkEnd w:id="15"/>
            <w:r w:rsidRPr="00652CE6">
              <w:rPr>
                <w:sz w:val="16"/>
                <w:szCs w:val="16"/>
              </w:rPr>
              <w:t xml:space="preserve">unterzeichnet der Gemeinde Hünenberg, Sicherheit und Umwelt, </w:t>
            </w:r>
            <w:proofErr w:type="spellStart"/>
            <w:r w:rsidRPr="00652CE6">
              <w:rPr>
                <w:sz w:val="16"/>
                <w:szCs w:val="16"/>
              </w:rPr>
              <w:t>Chamerstrasse</w:t>
            </w:r>
            <w:proofErr w:type="spellEnd"/>
            <w:r w:rsidRPr="00652CE6">
              <w:rPr>
                <w:sz w:val="16"/>
                <w:szCs w:val="16"/>
              </w:rPr>
              <w:t xml:space="preserve"> 11, 6331 Hünenberg, Tel. 041 784 44 50, E-Mail </w:t>
            </w:r>
            <w:hyperlink r:id="rId13" w:history="1">
              <w:r w:rsidRPr="00652CE6">
                <w:rPr>
                  <w:rStyle w:val="Hyperlink"/>
                  <w:sz w:val="16"/>
                  <w:szCs w:val="16"/>
                </w:rPr>
                <w:t>sicherheit-umwelt@huenenberg.ch</w:t>
              </w:r>
            </w:hyperlink>
            <w:r w:rsidRPr="00652CE6">
              <w:rPr>
                <w:sz w:val="16"/>
                <w:szCs w:val="16"/>
              </w:rPr>
              <w:t xml:space="preserve"> einzureichen. </w:t>
            </w:r>
            <w:bookmarkEnd w:id="14"/>
          </w:p>
        </w:tc>
      </w:tr>
      <w:bookmarkEnd w:id="0"/>
    </w:tbl>
    <w:p w14:paraId="40D89EE6" w14:textId="58EFF843" w:rsidR="006461AF" w:rsidRPr="00652CE6" w:rsidRDefault="006461AF" w:rsidP="00E749A2">
      <w:pPr>
        <w:spacing w:line="80" w:lineRule="exact"/>
        <w:rPr>
          <w:sz w:val="4"/>
          <w:szCs w:val="4"/>
        </w:rPr>
      </w:pPr>
    </w:p>
    <w:sectPr w:rsidR="006461AF" w:rsidRPr="00652CE6" w:rsidSect="00E749A2">
      <w:headerReference w:type="default" r:id="rId14"/>
      <w:footerReference w:type="default" r:id="rId15"/>
      <w:type w:val="continuous"/>
      <w:pgSz w:w="11906" w:h="16838" w:code="9"/>
      <w:pgMar w:top="1134" w:right="1418" w:bottom="284" w:left="198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FC2D" w14:textId="77777777" w:rsidR="00B453B1" w:rsidRPr="00652CE6" w:rsidRDefault="00B453B1">
      <w:r w:rsidRPr="00652CE6">
        <w:separator/>
      </w:r>
    </w:p>
  </w:endnote>
  <w:endnote w:type="continuationSeparator" w:id="0">
    <w:p w14:paraId="754F3711" w14:textId="77777777" w:rsidR="00B453B1" w:rsidRPr="00652CE6" w:rsidRDefault="00B453B1">
      <w:r w:rsidRPr="00652C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5B3" w14:textId="77777777" w:rsidR="00995E20" w:rsidRPr="00301195" w:rsidRDefault="00995E20" w:rsidP="00301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B286" w14:textId="77777777" w:rsidR="00B453B1" w:rsidRPr="00652CE6" w:rsidRDefault="00B453B1">
      <w:r w:rsidRPr="00652CE6">
        <w:separator/>
      </w:r>
    </w:p>
  </w:footnote>
  <w:footnote w:type="continuationSeparator" w:id="0">
    <w:p w14:paraId="0A383949" w14:textId="77777777" w:rsidR="00B453B1" w:rsidRPr="00652CE6" w:rsidRDefault="00B453B1">
      <w:r w:rsidRPr="00652C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37" w:type="dxa"/>
      <w:tblInd w:w="6861" w:type="dxa"/>
      <w:tblLayout w:type="fixed"/>
      <w:tblCellMar>
        <w:left w:w="0" w:type="dxa"/>
        <w:right w:w="0" w:type="dxa"/>
      </w:tblCellMar>
      <w:tblLook w:val="04A0" w:firstRow="1" w:lastRow="0" w:firstColumn="1" w:lastColumn="0" w:noHBand="0" w:noVBand="1"/>
    </w:tblPr>
    <w:tblGrid>
      <w:gridCol w:w="2637"/>
    </w:tblGrid>
    <w:tr w:rsidR="00F45FDC" w:rsidRPr="00652CE6" w14:paraId="744ECB19" w14:textId="77777777" w:rsidTr="00EB6990">
      <w:trPr>
        <w:cantSplit/>
        <w:trHeight w:hRule="exact" w:val="2268"/>
      </w:trPr>
      <w:tc>
        <w:tcPr>
          <w:tcW w:w="2637" w:type="dxa"/>
          <w:shd w:val="clear" w:color="auto" w:fill="auto"/>
          <w:hideMark/>
        </w:tcPr>
        <w:p w14:paraId="33AF12A0" w14:textId="3E6CB9A0" w:rsidR="00F45FDC" w:rsidRPr="00652CE6" w:rsidRDefault="00F45FDC" w:rsidP="002439D0">
          <w:pPr>
            <w:pStyle w:val="SenderDepartment"/>
            <w:rPr>
              <w:highlight w:val="white"/>
            </w:rPr>
          </w:pPr>
          <w:r w:rsidRPr="00652CE6">
            <w:rPr>
              <w:highlight w:val="white"/>
            </w:rPr>
            <w:fldChar w:fldCharType="begin"/>
          </w:r>
          <w:r w:rsidRPr="00652CE6">
            <w:rPr>
              <w:highlight w:val="white"/>
            </w:rPr>
            <w:instrText xml:space="preserve"> DOCPROPERTY "Organisation.Department"\*CHARFORMAT \&lt;OawJumpToField value=0/&gt;</w:instrText>
          </w:r>
          <w:r w:rsidRPr="00652CE6">
            <w:rPr>
              <w:highlight w:val="white"/>
            </w:rPr>
            <w:fldChar w:fldCharType="separate"/>
          </w:r>
          <w:r w:rsidR="00E749A2" w:rsidRPr="00652CE6">
            <w:rPr>
              <w:highlight w:val="white"/>
            </w:rPr>
            <w:t>Sicherheit und Umwelt</w:t>
          </w:r>
          <w:r w:rsidRPr="00652CE6">
            <w:rPr>
              <w:highlight w:val="white"/>
            </w:rPr>
            <w:fldChar w:fldCharType="end"/>
          </w:r>
        </w:p>
        <w:p w14:paraId="5E6A586B" w14:textId="1223A951" w:rsidR="00F45FDC" w:rsidRPr="00652CE6" w:rsidRDefault="00F45FDC" w:rsidP="002439D0">
          <w:pPr>
            <w:pStyle w:val="SenderAddress"/>
            <w:rPr>
              <w:highlight w:val="white"/>
            </w:rPr>
          </w:pP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"Organisation.Address1"\*CHARFORMAT \&lt;OawJumpToField value=0/&gt;</w:instrText>
          </w:r>
          <w:r w:rsidRPr="00652CE6">
            <w:rPr>
              <w:highlight w:val="white"/>
            </w:rPr>
            <w:fldChar w:fldCharType="separate"/>
          </w:r>
          <w:r w:rsidR="00E749A2" w:rsidRPr="00652CE6">
            <w:rPr>
              <w:highlight w:val="white"/>
            </w:rPr>
            <w:instrText>Chamerstrasse 11</w:instrText>
          </w:r>
          <w:r w:rsidRPr="00652CE6">
            <w:rPr>
              <w:highlight w:val="white"/>
            </w:rPr>
            <w:fldChar w:fldCharType="end"/>
          </w:r>
          <w:r w:rsidRPr="00652CE6">
            <w:rPr>
              <w:highlight w:val="white"/>
            </w:rPr>
            <w:instrText xml:space="preserve"> = "" "" "</w:instrText>
          </w:r>
          <w:r w:rsidRPr="00652CE6">
            <w:rPr>
              <w:highlight w:val="white"/>
            </w:rPr>
            <w:fldChar w:fldCharType="begin"/>
          </w:r>
          <w:r w:rsidRPr="00652CE6">
            <w:rPr>
              <w:highlight w:val="white"/>
            </w:rPr>
            <w:instrText xml:space="preserve"> DOCPROPERTY "Organisation.Address1"\*CHARFORMAT \&lt;OawJumpToField value=0/&gt;</w:instrText>
          </w:r>
          <w:r w:rsidRPr="00652CE6">
            <w:rPr>
              <w:highlight w:val="white"/>
            </w:rPr>
            <w:fldChar w:fldCharType="separate"/>
          </w:r>
          <w:r w:rsidR="00E749A2" w:rsidRPr="00652CE6">
            <w:rPr>
              <w:highlight w:val="white"/>
            </w:rPr>
            <w:instrText>Chamerstrasse 11</w:instrText>
          </w:r>
          <w:r w:rsidRPr="00652CE6">
            <w:rPr>
              <w:highlight w:val="white"/>
            </w:rPr>
            <w:fldChar w:fldCharType="end"/>
          </w:r>
          <w:r w:rsidRPr="00652CE6">
            <w:rPr>
              <w:highlight w:val="white"/>
            </w:rPr>
            <w:instrText>" \&lt;OawJumpToField value=0/&gt;</w:instrText>
          </w:r>
          <w:r w:rsidRPr="00652CE6">
            <w:rPr>
              <w:highlight w:val="white"/>
            </w:rPr>
            <w:fldChar w:fldCharType="separate"/>
          </w:r>
          <w:r w:rsidR="00E749A2" w:rsidRPr="00652CE6">
            <w:rPr>
              <w:noProof/>
              <w:highlight w:val="white"/>
            </w:rPr>
            <w:t>Chamerstrasse 11</w: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"Organisation.Address2"\*CHARFORMAT \&lt;OawJumpToField value=0/&gt;</w:instrText>
          </w:r>
          <w:r w:rsidRPr="00652CE6">
            <w:rPr>
              <w:highlight w:val="white"/>
            </w:rPr>
            <w:fldChar w:fldCharType="end"/>
          </w:r>
          <w:r w:rsidRPr="00652CE6">
            <w:rPr>
              <w:highlight w:val="white"/>
            </w:rPr>
            <w:instrText xml:space="preserve"> = "" "" "</w:instrText>
          </w:r>
        </w:p>
        <w:p w14:paraId="0E5F4F03" w14:textId="4E25A191" w:rsidR="00F45FDC" w:rsidRPr="00652CE6" w:rsidRDefault="00F45FDC" w:rsidP="002439D0">
          <w:pPr>
            <w:pStyle w:val="SenderAddress"/>
            <w:rPr>
              <w:highlight w:val="white"/>
            </w:rPr>
          </w:pPr>
          <w:r w:rsidRPr="00652CE6">
            <w:rPr>
              <w:highlight w:val="white"/>
            </w:rPr>
            <w:fldChar w:fldCharType="begin"/>
          </w:r>
          <w:r w:rsidRPr="00652CE6">
            <w:rPr>
              <w:highlight w:val="white"/>
            </w:rPr>
            <w:instrText xml:space="preserve"> DOCPROPERTY "Organisation.Address2"\*CHARFORMAT \&lt;OawJumpToField value=0/&gt;</w:instrText>
          </w:r>
          <w:r w:rsidRPr="00652CE6">
            <w:rPr>
              <w:highlight w:val="white"/>
            </w:rPr>
            <w:fldChar w:fldCharType="separate"/>
          </w:r>
          <w:r w:rsidR="0040192D" w:rsidRPr="00652CE6">
            <w:rPr>
              <w:highlight w:val="white"/>
            </w:rPr>
            <w:instrText>Postfach 261</w:instrText>
          </w:r>
          <w:r w:rsidRPr="00652CE6">
            <w:rPr>
              <w:highlight w:val="white"/>
            </w:rPr>
            <w:fldChar w:fldCharType="end"/>
          </w:r>
          <w:r w:rsidRPr="00652CE6">
            <w:rPr>
              <w:highlight w:val="white"/>
            </w:rPr>
            <w:instrText>" \&lt;OawJumpToField value=0/&gt;</w:instrTex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"Organisation.Address3"\*CHARFORMAT \&lt;OawJumpToField value=0/&gt;</w:instrText>
          </w:r>
          <w:r w:rsidRPr="00652CE6">
            <w:rPr>
              <w:highlight w:val="white"/>
            </w:rPr>
            <w:fldChar w:fldCharType="end"/>
          </w:r>
          <w:r w:rsidRPr="00652CE6">
            <w:rPr>
              <w:highlight w:val="white"/>
            </w:rPr>
            <w:instrText xml:space="preserve"> = "" "" "</w:instrText>
          </w:r>
        </w:p>
        <w:p w14:paraId="7966E8B3" w14:textId="5CC892D6" w:rsidR="00F45FDC" w:rsidRPr="00652CE6" w:rsidRDefault="00F45FDC" w:rsidP="002439D0">
          <w:pPr>
            <w:pStyle w:val="SenderAddress"/>
            <w:rPr>
              <w:highlight w:val="white"/>
            </w:rPr>
          </w:pPr>
          <w:r w:rsidRPr="00652CE6">
            <w:rPr>
              <w:highlight w:val="white"/>
            </w:rPr>
            <w:fldChar w:fldCharType="begin"/>
          </w:r>
          <w:r w:rsidRPr="00652CE6">
            <w:rPr>
              <w:highlight w:val="white"/>
            </w:rPr>
            <w:instrText xml:space="preserve"> DOCPROPERTY "Organisation.Address3"\*CHARFORMAT \&lt;OawJumpToField value=0/&gt;</w:instrText>
          </w:r>
          <w:r w:rsidRPr="00652CE6">
            <w:rPr>
              <w:highlight w:val="white"/>
            </w:rPr>
            <w:fldChar w:fldCharType="separate"/>
          </w:r>
          <w:r w:rsidR="00F40F54" w:rsidRPr="00652CE6">
            <w:rPr>
              <w:highlight w:val="white"/>
            </w:rPr>
            <w:instrText>Organisation.Address3</w:instrText>
          </w:r>
          <w:r w:rsidRPr="00652CE6">
            <w:rPr>
              <w:highlight w:val="white"/>
            </w:rPr>
            <w:fldChar w:fldCharType="end"/>
          </w:r>
          <w:r w:rsidRPr="00652CE6">
            <w:rPr>
              <w:highlight w:val="white"/>
            </w:rPr>
            <w:instrText>" \&lt;OawJumpToField value=0/&gt;</w:instrTex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"Organisation.Address4"\*CHARFORMAT \&lt;OawJumpToField value=0/&gt;</w:instrText>
          </w:r>
          <w:r w:rsidRPr="00652CE6">
            <w:rPr>
              <w:highlight w:val="white"/>
            </w:rPr>
            <w:fldChar w:fldCharType="end"/>
          </w:r>
          <w:r w:rsidRPr="00652CE6">
            <w:rPr>
              <w:highlight w:val="white"/>
            </w:rPr>
            <w:instrText xml:space="preserve"> = "" "" "</w:instrText>
          </w:r>
        </w:p>
        <w:p w14:paraId="7BFA0738" w14:textId="03C8A235" w:rsidR="00F45FDC" w:rsidRPr="00652CE6" w:rsidRDefault="00F45FDC" w:rsidP="002439D0">
          <w:pPr>
            <w:pStyle w:val="SenderAddress"/>
            <w:rPr>
              <w:highlight w:val="white"/>
            </w:rPr>
          </w:pPr>
          <w:r w:rsidRPr="00652CE6">
            <w:rPr>
              <w:highlight w:val="white"/>
            </w:rPr>
            <w:fldChar w:fldCharType="begin"/>
          </w:r>
          <w:r w:rsidRPr="00652CE6">
            <w:rPr>
              <w:highlight w:val="white"/>
            </w:rPr>
            <w:instrText xml:space="preserve"> DOCPROPERTY "Organisation.Address4"\*CHARFORMAT \&lt;OawJumpToField value=0/&gt;</w:instrText>
          </w:r>
          <w:r w:rsidRPr="00652CE6">
            <w:rPr>
              <w:highlight w:val="white"/>
            </w:rPr>
            <w:fldChar w:fldCharType="separate"/>
          </w:r>
          <w:r w:rsidR="00F40F54" w:rsidRPr="00652CE6">
            <w:rPr>
              <w:highlight w:val="white"/>
            </w:rPr>
            <w:instrText>Organisation.Address4</w:instrText>
          </w:r>
          <w:r w:rsidRPr="00652CE6">
            <w:rPr>
              <w:highlight w:val="white"/>
            </w:rPr>
            <w:fldChar w:fldCharType="end"/>
          </w:r>
          <w:r w:rsidRPr="00652CE6">
            <w:rPr>
              <w:highlight w:val="white"/>
            </w:rPr>
            <w:instrText>" \&lt;OawJumpToField value=0/&gt;</w:instrTex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"Organisation.Address5"\*CHARFORMAT \&lt;OawJumpToField value=0/&gt;</w:instrText>
          </w:r>
          <w:r w:rsidRPr="00652CE6">
            <w:rPr>
              <w:highlight w:val="white"/>
            </w:rPr>
            <w:fldChar w:fldCharType="end"/>
          </w:r>
          <w:r w:rsidRPr="00652CE6">
            <w:rPr>
              <w:highlight w:val="white"/>
            </w:rPr>
            <w:instrText xml:space="preserve"> = "" "" "</w:instrText>
          </w:r>
        </w:p>
        <w:p w14:paraId="41F3FAA3" w14:textId="75C318E4" w:rsidR="00F45FDC" w:rsidRPr="00652CE6" w:rsidRDefault="00F45FDC" w:rsidP="002439D0">
          <w:pPr>
            <w:pStyle w:val="SenderAddress"/>
            <w:rPr>
              <w:highlight w:val="white"/>
            </w:rPr>
          </w:pPr>
          <w:r w:rsidRPr="00652CE6">
            <w:rPr>
              <w:highlight w:val="white"/>
            </w:rPr>
            <w:fldChar w:fldCharType="begin"/>
          </w:r>
          <w:r w:rsidRPr="00652CE6">
            <w:rPr>
              <w:highlight w:val="white"/>
            </w:rPr>
            <w:instrText xml:space="preserve"> DOCPROPERTY "Organisation.Address5"\*CHARFORMAT \&lt;OawJumpToField value=0/&gt;</w:instrText>
          </w:r>
          <w:r w:rsidRPr="00652CE6">
            <w:rPr>
              <w:highlight w:val="white"/>
            </w:rPr>
            <w:fldChar w:fldCharType="separate"/>
          </w:r>
          <w:r w:rsidR="00F40F54" w:rsidRPr="00652CE6">
            <w:rPr>
              <w:highlight w:val="white"/>
            </w:rPr>
            <w:instrText>Organisation.Address5</w:instrText>
          </w:r>
          <w:r w:rsidRPr="00652CE6">
            <w:rPr>
              <w:highlight w:val="white"/>
            </w:rPr>
            <w:fldChar w:fldCharType="end"/>
          </w:r>
          <w:r w:rsidRPr="00652CE6">
            <w:rPr>
              <w:highlight w:val="white"/>
            </w:rPr>
            <w:instrText>" \&lt;OawJumpToField value=0/&gt;</w:instrTex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"Organisation.Address6"\*CHARFORMAT \&lt;OawJumpToField value=0/&gt;</w:instrText>
          </w:r>
          <w:r w:rsidRPr="00652CE6">
            <w:rPr>
              <w:highlight w:val="white"/>
            </w:rPr>
            <w:fldChar w:fldCharType="end"/>
          </w:r>
          <w:r w:rsidRPr="00652CE6">
            <w:rPr>
              <w:highlight w:val="white"/>
            </w:rPr>
            <w:instrText xml:space="preserve"> = "" "" "</w:instrText>
          </w:r>
        </w:p>
        <w:p w14:paraId="47E30C77" w14:textId="607BB29E" w:rsidR="00F45FDC" w:rsidRPr="00652CE6" w:rsidRDefault="00F45FDC" w:rsidP="002439D0">
          <w:pPr>
            <w:pStyle w:val="SenderAddress"/>
            <w:rPr>
              <w:highlight w:val="white"/>
            </w:rPr>
          </w:pPr>
          <w:r w:rsidRPr="00652CE6">
            <w:rPr>
              <w:highlight w:val="white"/>
            </w:rPr>
            <w:fldChar w:fldCharType="begin"/>
          </w:r>
          <w:r w:rsidRPr="00652CE6">
            <w:rPr>
              <w:highlight w:val="white"/>
            </w:rPr>
            <w:instrText xml:space="preserve"> DOCPROPERTY "Organisation.Address6"\*CHARFORMAT \&lt;OawJumpToField value=0/&gt;</w:instrText>
          </w:r>
          <w:r w:rsidRPr="00652CE6">
            <w:rPr>
              <w:highlight w:val="white"/>
            </w:rPr>
            <w:fldChar w:fldCharType="separate"/>
          </w:r>
          <w:r w:rsidR="00F40F54" w:rsidRPr="00652CE6">
            <w:rPr>
              <w:highlight w:val="white"/>
            </w:rPr>
            <w:instrText>Organisation.Address6</w:instrText>
          </w:r>
          <w:r w:rsidRPr="00652CE6">
            <w:rPr>
              <w:highlight w:val="white"/>
            </w:rPr>
            <w:fldChar w:fldCharType="end"/>
          </w:r>
          <w:r w:rsidRPr="00652CE6">
            <w:rPr>
              <w:highlight w:val="white"/>
            </w:rPr>
            <w:instrText>" \&lt;OawJumpToField value=0/&gt;</w:instrTex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rPr>
              <w:highlight w:val="white"/>
            </w:rPr>
            <w:fldChar w:fldCharType="begin"/>
          </w:r>
          <w:r w:rsidRPr="00652CE6">
            <w:rPr>
              <w:highlight w:val="white"/>
            </w:rPr>
            <w:instrText xml:space="preserve"> DOCPROPERTY "Organisation.ZIP"\*CHARFORMAT \&lt;OawJumpToField value=0/&gt;</w:instrText>
          </w:r>
          <w:r w:rsidRPr="00652CE6">
            <w:rPr>
              <w:highlight w:val="white"/>
            </w:rPr>
            <w:fldChar w:fldCharType="separate"/>
          </w:r>
          <w:r w:rsidR="00E749A2" w:rsidRPr="00652CE6">
            <w:rPr>
              <w:highlight w:val="white"/>
            </w:rPr>
            <w:instrText>6331</w:instrText>
          </w:r>
          <w:r w:rsidRPr="00652CE6">
            <w:rPr>
              <w:highlight w:val="white"/>
            </w:rPr>
            <w:fldChar w:fldCharType="end"/>
          </w:r>
          <w:r w:rsidRPr="00652CE6">
            <w:rPr>
              <w:highlight w:val="white"/>
            </w:rPr>
            <w:instrText xml:space="preserve"> = "" "" "</w:instrText>
          </w:r>
        </w:p>
        <w:p w14:paraId="21EBAABD" w14:textId="77777777" w:rsidR="00E749A2" w:rsidRPr="00652CE6" w:rsidRDefault="00F45FDC" w:rsidP="002439D0">
          <w:pPr>
            <w:pStyle w:val="SenderAddress"/>
            <w:rPr>
              <w:noProof/>
              <w:highlight w:val="white"/>
            </w:rPr>
          </w:pPr>
          <w:r w:rsidRPr="00652CE6">
            <w:rPr>
              <w:highlight w:val="white"/>
            </w:rPr>
            <w:fldChar w:fldCharType="begin"/>
          </w:r>
          <w:r w:rsidRPr="00652CE6">
            <w:rPr>
              <w:highlight w:val="white"/>
            </w:rPr>
            <w:instrText xml:space="preserve"> DOCPROPERTY "Organisation.ZIP"\*CHARFORMAT \&lt;OawJumpToField value=0/&gt;</w:instrText>
          </w:r>
          <w:r w:rsidRPr="00652CE6">
            <w:rPr>
              <w:highlight w:val="white"/>
            </w:rPr>
            <w:fldChar w:fldCharType="separate"/>
          </w:r>
          <w:r w:rsidR="00E749A2" w:rsidRPr="00652CE6">
            <w:rPr>
              <w:highlight w:val="white"/>
            </w:rPr>
            <w:instrText>6331</w:instrText>
          </w:r>
          <w:r w:rsidRPr="00652CE6">
            <w:rPr>
              <w:highlight w:val="white"/>
            </w:rPr>
            <w:fldChar w:fldCharType="end"/>
          </w:r>
          <w:r w:rsidRPr="00652CE6">
            <w:rPr>
              <w:highlight w:val="white"/>
            </w:rPr>
            <w:instrText xml:space="preserve"> </w:instrText>
          </w:r>
          <w:r w:rsidRPr="00652CE6">
            <w:fldChar w:fldCharType="begin"/>
          </w:r>
          <w:r w:rsidRPr="00652CE6">
            <w:instrText xml:space="preserve"> DOCPROPERTY "Organisation.City"\*CHARFORMAT \&lt;OawJumpToField value=0/&gt;</w:instrText>
          </w:r>
          <w:r w:rsidRPr="00652CE6">
            <w:fldChar w:fldCharType="separate"/>
          </w:r>
          <w:r w:rsidR="00E749A2" w:rsidRPr="00652CE6">
            <w:instrText>Hünenberg</w:instrText>
          </w:r>
          <w:r w:rsidRPr="00652CE6">
            <w:fldChar w:fldCharType="end"/>
          </w:r>
          <w:r w:rsidRPr="00652CE6">
            <w:rPr>
              <w:highlight w:val="white"/>
            </w:rPr>
            <w:instrText>" \&lt;OawJumpToField value=0/&gt;</w:instrText>
          </w:r>
          <w:r w:rsidRPr="00652CE6">
            <w:rPr>
              <w:highlight w:val="white"/>
            </w:rPr>
            <w:fldChar w:fldCharType="separate"/>
          </w:r>
        </w:p>
        <w:p w14:paraId="09DF113D" w14:textId="286D5CBD" w:rsidR="00F45FDC" w:rsidRPr="00652CE6" w:rsidRDefault="00E749A2" w:rsidP="002439D0">
          <w:pPr>
            <w:pStyle w:val="SenderAddress"/>
            <w:rPr>
              <w:highlight w:val="white"/>
            </w:rPr>
          </w:pPr>
          <w:r w:rsidRPr="00652CE6">
            <w:rPr>
              <w:noProof/>
              <w:highlight w:val="white"/>
            </w:rPr>
            <w:t xml:space="preserve">6331 </w:t>
          </w:r>
          <w:r w:rsidRPr="00652CE6">
            <w:rPr>
              <w:noProof/>
            </w:rPr>
            <w:t>Hünenberg</w:t>
          </w:r>
          <w:r w:rsidR="00F45FDC" w:rsidRPr="00652CE6">
            <w:rPr>
              <w:highlight w:val="white"/>
            </w:rPr>
            <w:fldChar w:fldCharType="end"/>
          </w:r>
          <w:r w:rsidR="00F45FDC" w:rsidRPr="00652CE6">
            <w:rPr>
              <w:highlight w:val="white"/>
            </w:rPr>
            <w:fldChar w:fldCharType="begin"/>
          </w:r>
          <w:r w:rsidR="00F45FDC" w:rsidRPr="00652CE6">
            <w:rPr>
              <w:highlight w:val="white"/>
            </w:rPr>
            <w:instrText xml:space="preserve"> IF </w:instrText>
          </w:r>
          <w:r w:rsidR="00F45FDC" w:rsidRPr="00652CE6">
            <w:fldChar w:fldCharType="begin"/>
          </w:r>
          <w:r w:rsidR="00F45FDC" w:rsidRPr="00652CE6">
            <w:instrText xml:space="preserve"> DOCPROPERTY "Organisation.Telefon"\*CHARFORMAT \&lt;OawJumpToField value=0/&gt;</w:instrText>
          </w:r>
          <w:r w:rsidR="00F45FDC" w:rsidRPr="00652CE6">
            <w:fldChar w:fldCharType="separate"/>
          </w:r>
          <w:r w:rsidRPr="00652CE6">
            <w:instrText>+41 41 784 44 50</w:instrText>
          </w:r>
          <w:r w:rsidR="00F45FDC" w:rsidRPr="00652CE6">
            <w:fldChar w:fldCharType="end"/>
          </w:r>
          <w:r w:rsidR="00F45FDC" w:rsidRPr="00652CE6">
            <w:rPr>
              <w:highlight w:val="white"/>
            </w:rPr>
            <w:instrText xml:space="preserve"> = "" "" "</w:instrText>
          </w:r>
        </w:p>
        <w:p w14:paraId="3D0A7436" w14:textId="77777777" w:rsidR="00E749A2" w:rsidRPr="00652CE6" w:rsidRDefault="00F45FDC" w:rsidP="002439D0">
          <w:pPr>
            <w:pStyle w:val="SenderAddress"/>
            <w:rPr>
              <w:noProof/>
              <w:highlight w:val="white"/>
            </w:rPr>
          </w:pPr>
          <w:r w:rsidRPr="00652CE6">
            <w:fldChar w:fldCharType="begin"/>
          </w:r>
          <w:r w:rsidRPr="00652CE6">
            <w:instrText xml:space="preserve"> DOCPROPERTY "Doc.Telephone"\*CHARFORMAT \&lt;OawJumpToField value=0/&gt;</w:instrText>
          </w:r>
          <w:r w:rsidRPr="00652CE6">
            <w:fldChar w:fldCharType="separate"/>
          </w:r>
          <w:r w:rsidR="00E749A2" w:rsidRPr="00652CE6">
            <w:instrText>Telefon:</w:instrText>
          </w:r>
          <w:r w:rsidRPr="00652CE6">
            <w:fldChar w:fldCharType="end"/>
          </w:r>
          <w:r w:rsidRPr="00652CE6">
            <w:instrText xml:space="preserve"> </w:instrText>
          </w:r>
          <w:r w:rsidRPr="00652CE6">
            <w:fldChar w:fldCharType="begin"/>
          </w:r>
          <w:r w:rsidRPr="00652CE6">
            <w:instrText xml:space="preserve"> DOCPROPERTY "Organisation.Telefon"\*CHARFORMAT \&lt;OawJumpToField value=0/&gt;</w:instrText>
          </w:r>
          <w:r w:rsidRPr="00652CE6">
            <w:fldChar w:fldCharType="separate"/>
          </w:r>
          <w:r w:rsidR="00E749A2" w:rsidRPr="00652CE6">
            <w:instrText>+41 41 784 44 50</w:instrText>
          </w:r>
          <w:r w:rsidRPr="00652CE6">
            <w:fldChar w:fldCharType="end"/>
          </w:r>
          <w:r w:rsidRPr="00652CE6">
            <w:rPr>
              <w:highlight w:val="white"/>
            </w:rPr>
            <w:instrText>" \&lt;OawJumpToField value=0/&gt;</w:instrText>
          </w:r>
          <w:r w:rsidRPr="00652CE6">
            <w:rPr>
              <w:highlight w:val="white"/>
            </w:rPr>
            <w:fldChar w:fldCharType="separate"/>
          </w:r>
        </w:p>
        <w:p w14:paraId="4F05EF02" w14:textId="767D8F24" w:rsidR="00F45FDC" w:rsidRPr="00652CE6" w:rsidRDefault="00E749A2" w:rsidP="002439D0">
          <w:pPr>
            <w:pStyle w:val="SenderAddress"/>
            <w:rPr>
              <w:highlight w:val="white"/>
            </w:rPr>
          </w:pPr>
          <w:r w:rsidRPr="00652CE6">
            <w:rPr>
              <w:noProof/>
            </w:rPr>
            <w:t>Telefon: +41 41 784 44 50</w:t>
          </w:r>
          <w:r w:rsidR="00F45FDC" w:rsidRPr="00652CE6">
            <w:rPr>
              <w:highlight w:val="white"/>
            </w:rPr>
            <w:fldChar w:fldCharType="end"/>
          </w:r>
          <w:r w:rsidR="00F45FDC" w:rsidRPr="00652CE6">
            <w:rPr>
              <w:highlight w:val="white"/>
            </w:rPr>
            <w:fldChar w:fldCharType="begin"/>
          </w:r>
          <w:r w:rsidR="00F45FDC" w:rsidRPr="00652CE6">
            <w:rPr>
              <w:highlight w:val="white"/>
            </w:rPr>
            <w:instrText xml:space="preserve"> IF </w:instrText>
          </w:r>
          <w:r w:rsidR="00F45FDC" w:rsidRPr="00652CE6">
            <w:fldChar w:fldCharType="begin"/>
          </w:r>
          <w:r w:rsidR="00F45FDC" w:rsidRPr="00652CE6">
            <w:instrText xml:space="preserve"> DOCPROPERTY "Organisation.Fax"\*CHARFORMAT \&lt;OawJumpToField value=0/&gt;</w:instrText>
          </w:r>
          <w:r w:rsidR="00F45FDC" w:rsidRPr="00652CE6">
            <w:fldChar w:fldCharType="end"/>
          </w:r>
          <w:r w:rsidR="00F45FDC" w:rsidRPr="00652CE6">
            <w:rPr>
              <w:highlight w:val="white"/>
            </w:rPr>
            <w:instrText xml:space="preserve"> = "" "" "</w:instrText>
          </w:r>
        </w:p>
        <w:p w14:paraId="31AEF093" w14:textId="47074AA6" w:rsidR="00F45FDC" w:rsidRPr="00652CE6" w:rsidRDefault="00F45FDC" w:rsidP="002439D0">
          <w:pPr>
            <w:pStyle w:val="SenderAddress"/>
            <w:rPr>
              <w:highlight w:val="white"/>
            </w:rPr>
          </w:pPr>
          <w:r w:rsidRPr="00652CE6">
            <w:fldChar w:fldCharType="begin"/>
          </w:r>
          <w:r w:rsidRPr="00652CE6">
            <w:instrText xml:space="preserve"> DOCPROPERTY "Doc.Facsimile"\*CHARFORMAT \&lt;OawJumpToField value=0/&gt;</w:instrText>
          </w:r>
          <w:r w:rsidRPr="00652CE6">
            <w:fldChar w:fldCharType="separate"/>
          </w:r>
          <w:r w:rsidR="00F40F54" w:rsidRPr="00652CE6">
            <w:instrText>Doc.Facsimile</w:instrText>
          </w:r>
          <w:r w:rsidRPr="00652CE6">
            <w:fldChar w:fldCharType="end"/>
          </w:r>
          <w:r w:rsidRPr="00652CE6">
            <w:instrText xml:space="preserve"> </w:instrText>
          </w:r>
          <w:r w:rsidRPr="00652CE6">
            <w:fldChar w:fldCharType="begin"/>
          </w:r>
          <w:r w:rsidRPr="00652CE6">
            <w:instrText xml:space="preserve"> DOCPROPERTY "Organisation.Fax"\*CHARFORMAT \&lt;OawJumpToField value=0/&gt;</w:instrText>
          </w:r>
          <w:r w:rsidRPr="00652CE6">
            <w:fldChar w:fldCharType="separate"/>
          </w:r>
          <w:r w:rsidR="00F40F54" w:rsidRPr="00652CE6">
            <w:instrText>Organisation.Fax</w:instrText>
          </w:r>
          <w:r w:rsidRPr="00652CE6">
            <w:fldChar w:fldCharType="end"/>
          </w:r>
          <w:r w:rsidRPr="00652CE6">
            <w:rPr>
              <w:highlight w:val="white"/>
            </w:rPr>
            <w:instrText>" \&lt;OawJumpToField value=0/&gt;</w:instrText>
          </w:r>
          <w:r w:rsidRPr="00652CE6">
            <w:rPr>
              <w:highlight w:val="white"/>
            </w:rPr>
            <w:fldChar w:fldCharType="end"/>
          </w:r>
          <w:r w:rsidRPr="00652CE6">
            <w:rPr>
              <w:highlight w:val="white"/>
            </w:rPr>
            <w:fldChar w:fldCharType="begin"/>
          </w:r>
          <w:r w:rsidRPr="00652CE6">
            <w:rPr>
              <w:highlight w:val="white"/>
            </w:rPr>
            <w:instrText xml:space="preserve"> IF  </w:instrText>
          </w:r>
          <w:r w:rsidRPr="00652CE6">
            <w:fldChar w:fldCharType="begin"/>
          </w:r>
          <w:r w:rsidRPr="00652CE6">
            <w:instrText xml:space="preserve"> DOCPROPERTY "Organisation.Internet"\*CHARFORMAT \&lt;OawJumpToField value=0/&gt;</w:instrText>
          </w:r>
          <w:r w:rsidRPr="00652CE6">
            <w:fldChar w:fldCharType="separate"/>
          </w:r>
          <w:r w:rsidR="00E749A2" w:rsidRPr="00652CE6">
            <w:instrText>www.huenenberg.ch</w:instrText>
          </w:r>
          <w:r w:rsidRPr="00652CE6">
            <w:rPr>
              <w:highlight w:val="white"/>
            </w:rPr>
            <w:fldChar w:fldCharType="end"/>
          </w:r>
          <w:r w:rsidRPr="00652CE6">
            <w:rPr>
              <w:highlight w:val="white"/>
            </w:rPr>
            <w:instrText xml:space="preserve"> = "" "" "</w:instrText>
          </w:r>
        </w:p>
        <w:p w14:paraId="70793950" w14:textId="77777777" w:rsidR="00E749A2" w:rsidRPr="00652CE6" w:rsidRDefault="00F45FDC" w:rsidP="002439D0">
          <w:pPr>
            <w:pStyle w:val="SenderAddress"/>
            <w:rPr>
              <w:noProof/>
              <w:highlight w:val="white"/>
            </w:rPr>
          </w:pPr>
          <w:r w:rsidRPr="00652CE6">
            <w:fldChar w:fldCharType="begin"/>
          </w:r>
          <w:r w:rsidRPr="00652CE6">
            <w:instrText xml:space="preserve"> DOCPROPERTY "Organisation.Internet"\*CHARFORMAT \&lt;OawJumpToField value=0/&gt;</w:instrText>
          </w:r>
          <w:r w:rsidRPr="00652CE6">
            <w:fldChar w:fldCharType="separate"/>
          </w:r>
          <w:r w:rsidR="00E749A2" w:rsidRPr="00652CE6">
            <w:instrText>www.huenenberg.ch</w:instrText>
          </w:r>
          <w:r w:rsidRPr="00652CE6">
            <w:rPr>
              <w:highlight w:val="white"/>
            </w:rPr>
            <w:fldChar w:fldCharType="end"/>
          </w:r>
          <w:r w:rsidRPr="00652CE6">
            <w:rPr>
              <w:highlight w:val="white"/>
            </w:rPr>
            <w:instrText>" \&lt;OawJumpToField value=0/&gt;</w:instrText>
          </w:r>
          <w:r w:rsidRPr="00652CE6">
            <w:rPr>
              <w:highlight w:val="white"/>
            </w:rPr>
            <w:fldChar w:fldCharType="separate"/>
          </w:r>
        </w:p>
        <w:p w14:paraId="5DA3E9D7" w14:textId="047381F3" w:rsidR="00F45FDC" w:rsidRPr="00652CE6" w:rsidRDefault="00E749A2" w:rsidP="002439D0">
          <w:pPr>
            <w:pStyle w:val="SenderAddress"/>
          </w:pPr>
          <w:r w:rsidRPr="00652CE6">
            <w:rPr>
              <w:noProof/>
            </w:rPr>
            <w:t>www.huenenberg.ch</w:t>
          </w:r>
          <w:r w:rsidR="00F45FDC" w:rsidRPr="00652CE6">
            <w:rPr>
              <w:highlight w:val="white"/>
            </w:rPr>
            <w:fldChar w:fldCharType="end"/>
          </w:r>
        </w:p>
      </w:tc>
    </w:tr>
  </w:tbl>
  <w:p w14:paraId="0DD270CD" w14:textId="5E3CF69D" w:rsidR="00983CEA" w:rsidRPr="00652CE6" w:rsidRDefault="00EB6990" w:rsidP="00EB6990">
    <w:pPr>
      <w:spacing w:line="240" w:lineRule="auto"/>
      <w:rPr>
        <w:sz w:val="2"/>
        <w:szCs w:val="48"/>
      </w:rPr>
    </w:pPr>
    <w:r w:rsidRPr="00652CE6">
      <w:rPr>
        <w:noProof/>
        <w:sz w:val="2"/>
        <w:szCs w:val="48"/>
      </w:rPr>
      <w:drawing>
        <wp:anchor distT="0" distB="0" distL="114300" distR="114300" simplePos="0" relativeHeight="251663872" behindDoc="1" locked="1" layoutInCell="1" allowOverlap="1" wp14:anchorId="35BABFC5" wp14:editId="63CDD893">
          <wp:simplePos x="0" y="0"/>
          <wp:positionH relativeFrom="page">
            <wp:posOffset>827405</wp:posOffset>
          </wp:positionH>
          <wp:positionV relativeFrom="page">
            <wp:posOffset>0</wp:posOffset>
          </wp:positionV>
          <wp:extent cx="2418715" cy="1061720"/>
          <wp:effectExtent l="0" t="0" r="0" b="5080"/>
          <wp:wrapNone/>
          <wp:docPr id="373469533" name="468039dd-5b7a-43a0-a2d6-e9fc"/>
          <wp:cNvGraphicFramePr/>
          <a:graphic xmlns:a="http://schemas.openxmlformats.org/drawingml/2006/main">
            <a:graphicData uri="http://schemas.openxmlformats.org/drawingml/2006/picture">
              <pic:pic xmlns:pic="http://schemas.openxmlformats.org/drawingml/2006/picture">
                <pic:nvPicPr>
                  <pic:cNvPr id="373469533" name="468039dd-5b7a-43a0-a2d6-e9fc"/>
                  <pic:cNvPicPr/>
                </pic:nvPicPr>
                <pic:blipFill>
                  <a:blip r:embed="rId1">
                    <a:extLst>
                      <a:ext uri="{28A0092B-C50C-407E-A947-70E740481C1C}">
                        <a14:useLocalDpi xmlns:a14="http://schemas.microsoft.com/office/drawing/2010/main" val="0"/>
                      </a:ext>
                    </a:extLst>
                  </a:blip>
                  <a:stretch>
                    <a:fillRect/>
                  </a:stretch>
                </pic:blipFill>
                <pic:spPr>
                  <a:xfrm>
                    <a:off x="0" y="0"/>
                    <a:ext cx="2418715" cy="1061720"/>
                  </a:xfrm>
                  <a:prstGeom prst="rect">
                    <a:avLst/>
                  </a:prstGeom>
                </pic:spPr>
              </pic:pic>
            </a:graphicData>
          </a:graphic>
        </wp:anchor>
      </w:drawing>
    </w:r>
    <w:r w:rsidR="00DD239E" w:rsidRPr="00652CE6">
      <w:rPr>
        <w:sz w:val="2"/>
        <w:szCs w:val="4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9927" w14:textId="77777777" w:rsidR="00995E20" w:rsidRPr="00B453B1" w:rsidRDefault="00995E20" w:rsidP="00B453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4DB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A4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02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1ED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63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3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3E3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24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88D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6A9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A708588E"/>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191"/>
        </w:tabs>
        <w:ind w:left="1191" w:hanging="1191"/>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1361"/>
        </w:tabs>
        <w:ind w:left="1361" w:hanging="1361"/>
      </w:pPr>
      <w:rPr>
        <w:rFonts w:ascii="Arial" w:hAnsi="Arial" w:hint="default"/>
        <w:b w:val="0"/>
        <w:i w:val="0"/>
        <w:sz w:val="20"/>
        <w:szCs w:val="22"/>
      </w:rPr>
    </w:lvl>
    <w:lvl w:ilvl="6">
      <w:start w:val="1"/>
      <w:numFmt w:val="decimal"/>
      <w:pStyle w:val="berschrift7"/>
      <w:lvlText w:val="%1.%2.%3.%4.%5.%6.%7"/>
      <w:lvlJc w:val="left"/>
      <w:pPr>
        <w:tabs>
          <w:tab w:val="num" w:pos="1531"/>
        </w:tabs>
        <w:ind w:left="1531" w:hanging="1531"/>
      </w:pPr>
      <w:rPr>
        <w:rFonts w:ascii="Arial" w:hAnsi="Arial" w:hint="default"/>
        <w:b w:val="0"/>
        <w:i w:val="0"/>
        <w:sz w:val="20"/>
        <w:szCs w:val="22"/>
      </w:rPr>
    </w:lvl>
    <w:lvl w:ilvl="7">
      <w:start w:val="1"/>
      <w:numFmt w:val="decimal"/>
      <w:pStyle w:val="berschrift8"/>
      <w:lvlText w:val="%1.%2.%3.%4.%5.%6.%7.%8"/>
      <w:lvlJc w:val="left"/>
      <w:pPr>
        <w:tabs>
          <w:tab w:val="num" w:pos="1701"/>
        </w:tabs>
        <w:ind w:left="1701" w:hanging="1701"/>
      </w:pPr>
      <w:rPr>
        <w:rFonts w:ascii="Arial" w:hAnsi="Arial" w:hint="default"/>
        <w:b w:val="0"/>
        <w:i w:val="0"/>
        <w:sz w:val="20"/>
        <w:szCs w:val="22"/>
      </w:rPr>
    </w:lvl>
    <w:lvl w:ilvl="8">
      <w:start w:val="1"/>
      <w:numFmt w:val="decimal"/>
      <w:pStyle w:val="berschrift9"/>
      <w:lvlText w:val="%1.%2.%3.%4.%5.%6.%7.%8.%9"/>
      <w:lvlJc w:val="left"/>
      <w:pPr>
        <w:tabs>
          <w:tab w:val="num" w:pos="1871"/>
        </w:tabs>
        <w:ind w:left="1871" w:hanging="1871"/>
      </w:pPr>
      <w:rPr>
        <w:rFonts w:ascii="Arial" w:hAnsi="Arial" w:hint="default"/>
        <w:b w:val="0"/>
        <w:i w:val="0"/>
        <w:sz w:val="20"/>
        <w:szCs w:val="22"/>
      </w:rPr>
    </w:lvl>
  </w:abstractNum>
  <w:abstractNum w:abstractNumId="11" w15:restartNumberingAfterBreak="0">
    <w:nsid w:val="07091207"/>
    <w:multiLevelType w:val="multilevel"/>
    <w:tmpl w:val="F8B609B8"/>
    <w:styleLink w:val="ListWithNumerals"/>
    <w:lvl w:ilvl="0">
      <w:start w:val="1"/>
      <w:numFmt w:val="decimal"/>
      <w:lvlText w:val="%1."/>
      <w:lvlJc w:val="left"/>
      <w:pPr>
        <w:tabs>
          <w:tab w:val="num" w:pos="425"/>
        </w:tabs>
        <w:ind w:left="425" w:hanging="425"/>
      </w:pPr>
      <w:rPr>
        <w:rFonts w:ascii="Arial" w:hAnsi="Arial" w:hint="default"/>
      </w:rPr>
    </w:lvl>
    <w:lvl w:ilvl="1">
      <w:start w:val="1"/>
      <w:numFmt w:val="decimal"/>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2" w15:restartNumberingAfterBreak="0">
    <w:nsid w:val="0E161F65"/>
    <w:multiLevelType w:val="multilevel"/>
    <w:tmpl w:val="B07897BC"/>
    <w:styleLink w:val="ListWith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3" w15:restartNumberingAfterBreak="0">
    <w:nsid w:val="13932BBB"/>
    <w:multiLevelType w:val="multilevel"/>
    <w:tmpl w:val="A19A0E76"/>
    <w:name w:val="20070716140144423223772"/>
    <w:styleLink w:val="ListWithLetters"/>
    <w:lvl w:ilvl="0">
      <w:start w:val="1"/>
      <w:numFmt w:val="lowerLetter"/>
      <w:lvlText w:val="%1)"/>
      <w:lvlJc w:val="left"/>
      <w:pPr>
        <w:tabs>
          <w:tab w:val="num" w:pos="425"/>
        </w:tabs>
        <w:ind w:left="425" w:hanging="425"/>
      </w:pPr>
      <w:rPr>
        <w:rFonts w:ascii="Arial" w:hAnsi="Arial" w:hint="default"/>
        <w:caps w:val="0"/>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951DF"/>
    <w:multiLevelType w:val="multilevel"/>
    <w:tmpl w:val="D682D1E4"/>
    <w:styleLink w:val="ListBulletPoin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2C1A19DD"/>
    <w:multiLevelType w:val="hybridMultilevel"/>
    <w:tmpl w:val="079AE166"/>
    <w:name w:val="200707161401444232237724"/>
    <w:lvl w:ilvl="0" w:tplc="FAA4FD60">
      <w:start w:val="1"/>
      <w:numFmt w:val="decimal"/>
      <w:pStyle w:val="TitelTraktandenListe"/>
      <w:lvlText w:val="%1."/>
      <w:lvlJc w:val="left"/>
      <w:pPr>
        <w:ind w:left="36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21731BC"/>
    <w:multiLevelType w:val="multilevel"/>
    <w:tmpl w:val="0807001F"/>
    <w:lvl w:ilvl="0">
      <w:start w:val="1"/>
      <w:numFmt w:val="decimal"/>
      <w:lvlText w:val="%1."/>
      <w:lvlJc w:val="left"/>
      <w:pPr>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i w:val="0"/>
        <w:sz w:val="22"/>
        <w:szCs w:val="22"/>
      </w:rPr>
    </w:lvl>
    <w:lvl w:ilvl="6">
      <w:start w:val="1"/>
      <w:numFmt w:val="decimal"/>
      <w:lvlText w:val="%1.%2.%3.%4.%5.%6.%7."/>
      <w:lvlJc w:val="left"/>
      <w:pPr>
        <w:ind w:left="3240" w:hanging="1080"/>
      </w:pPr>
      <w:rPr>
        <w:rFonts w:hint="default"/>
        <w:b/>
        <w:i w:val="0"/>
        <w:sz w:val="22"/>
        <w:szCs w:val="22"/>
      </w:rPr>
    </w:lvl>
    <w:lvl w:ilvl="7">
      <w:start w:val="1"/>
      <w:numFmt w:val="decimal"/>
      <w:lvlText w:val="%1.%2.%3.%4.%5.%6.%7.%8."/>
      <w:lvlJc w:val="left"/>
      <w:pPr>
        <w:ind w:left="3744" w:hanging="1224"/>
      </w:pPr>
      <w:rPr>
        <w:rFonts w:hint="default"/>
        <w:b/>
        <w:i w:val="0"/>
        <w:sz w:val="22"/>
        <w:szCs w:val="22"/>
      </w:rPr>
    </w:lvl>
    <w:lvl w:ilvl="8">
      <w:start w:val="1"/>
      <w:numFmt w:val="decimal"/>
      <w:lvlText w:val="%1.%2.%3.%4.%5.%6.%7.%8.%9."/>
      <w:lvlJc w:val="left"/>
      <w:pPr>
        <w:ind w:left="4320" w:hanging="1440"/>
      </w:pPr>
      <w:rPr>
        <w:rFonts w:hint="default"/>
        <w:b/>
        <w:i w:val="0"/>
        <w:sz w:val="22"/>
        <w:szCs w:val="22"/>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15:restartNumberingAfterBreak="0">
    <w:nsid w:val="6F020037"/>
    <w:multiLevelType w:val="multilevel"/>
    <w:tmpl w:val="F1BC3D5C"/>
    <w:styleLink w:val="ListWithCapitalLetters"/>
    <w:lvl w:ilvl="0">
      <w:start w:val="1"/>
      <w:numFmt w:val="upperLetter"/>
      <w:lvlText w:val="%1."/>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1581208753">
    <w:abstractNumId w:val="9"/>
  </w:num>
  <w:num w:numId="2" w16cid:durableId="63111479">
    <w:abstractNumId w:val="7"/>
  </w:num>
  <w:num w:numId="3" w16cid:durableId="1094592340">
    <w:abstractNumId w:val="6"/>
  </w:num>
  <w:num w:numId="4" w16cid:durableId="859855475">
    <w:abstractNumId w:val="5"/>
  </w:num>
  <w:num w:numId="5" w16cid:durableId="1195728885">
    <w:abstractNumId w:val="4"/>
  </w:num>
  <w:num w:numId="6" w16cid:durableId="109666517">
    <w:abstractNumId w:val="8"/>
  </w:num>
  <w:num w:numId="7" w16cid:durableId="1925607183">
    <w:abstractNumId w:val="3"/>
  </w:num>
  <w:num w:numId="8" w16cid:durableId="1581330602">
    <w:abstractNumId w:val="2"/>
  </w:num>
  <w:num w:numId="9" w16cid:durableId="1737167996">
    <w:abstractNumId w:val="1"/>
  </w:num>
  <w:num w:numId="10" w16cid:durableId="189880123">
    <w:abstractNumId w:val="0"/>
  </w:num>
  <w:num w:numId="11" w16cid:durableId="331496988">
    <w:abstractNumId w:val="10"/>
  </w:num>
  <w:num w:numId="12" w16cid:durableId="177277438">
    <w:abstractNumId w:val="25"/>
  </w:num>
  <w:num w:numId="13" w16cid:durableId="1000500373">
    <w:abstractNumId w:val="16"/>
  </w:num>
  <w:num w:numId="14" w16cid:durableId="1424103370">
    <w:abstractNumId w:val="28"/>
  </w:num>
  <w:num w:numId="15" w16cid:durableId="766658066">
    <w:abstractNumId w:val="27"/>
  </w:num>
  <w:num w:numId="16" w16cid:durableId="1876186306">
    <w:abstractNumId w:val="20"/>
  </w:num>
  <w:num w:numId="17" w16cid:durableId="437064995">
    <w:abstractNumId w:val="24"/>
  </w:num>
  <w:num w:numId="18" w16cid:durableId="1870023538">
    <w:abstractNumId w:val="14"/>
  </w:num>
  <w:num w:numId="19" w16cid:durableId="1140225650">
    <w:abstractNumId w:val="23"/>
  </w:num>
  <w:num w:numId="20" w16cid:durableId="1333338246">
    <w:abstractNumId w:val="22"/>
  </w:num>
  <w:num w:numId="21" w16cid:durableId="1876886850">
    <w:abstractNumId w:val="18"/>
  </w:num>
  <w:num w:numId="22" w16cid:durableId="2015838752">
    <w:abstractNumId w:val="19"/>
  </w:num>
  <w:num w:numId="23" w16cid:durableId="58673243">
    <w:abstractNumId w:val="15"/>
  </w:num>
  <w:num w:numId="24" w16cid:durableId="2099406896">
    <w:abstractNumId w:val="26"/>
  </w:num>
  <w:num w:numId="25" w16cid:durableId="833565529">
    <w:abstractNumId w:val="12"/>
  </w:num>
  <w:num w:numId="26" w16cid:durableId="1351954619">
    <w:abstractNumId w:val="13"/>
  </w:num>
  <w:num w:numId="27" w16cid:durableId="1912082482">
    <w:abstractNumId w:val="11"/>
  </w:num>
  <w:num w:numId="28" w16cid:durableId="9920392">
    <w:abstractNumId w:val="10"/>
    <w:lvlOverride w:ilvl="0">
      <w:startOverride w:val="1"/>
    </w:lvlOverride>
  </w:num>
  <w:num w:numId="29" w16cid:durableId="476918554">
    <w:abstractNumId w:val="21"/>
  </w:num>
  <w:num w:numId="30" w16cid:durableId="5091801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ocumentProtection w:edit="forms" w:enforcement="1" w:cryptProviderType="rsaAES" w:cryptAlgorithmClass="hash" w:cryptAlgorithmType="typeAny" w:cryptAlgorithmSid="14" w:cryptSpinCount="100000" w:hash="/fPHeuctRUxhdObaLhnAPTleWFlECyXz7kQKL7VM2jGeoxHVeY6b4Rk0wCAeHYjEvbDxfUgQhhjErYzDDbrkZw==" w:salt="uqtsG+i6XT4KjqQfmDnO0w=="/>
  <w:defaultTabStop w:val="851"/>
  <w:autoHyphenation/>
  <w:consecutiveHyphenLimit w:val="3"/>
  <w:hyphenationZone w:val="425"/>
  <w:characterSpacingControl w:val="doNotCompress"/>
  <w:hdrShapeDefaults>
    <o:shapedefaults v:ext="edit" spidmax="1433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0. Februar 2022"/>
    <w:docVar w:name="Date.Format.Long.dateValue" w:val="44602"/>
    <w:docVar w:name="OawAttachedTemplate" w:val="A4 hoch Kopf.owt"/>
    <w:docVar w:name="OawBuiltInDocProps" w:val="&lt;OawBuiltInDocProps&gt;&lt;default profileUID=&quot;0&quot;&gt;&lt;word&gt;&lt;fileName&gt;&lt;/fileName&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defaultPath&gt;&lt;/defaultPath&gt;&lt;hyperlinkBase&gt;&lt;/hyperlinkBase&gt;&lt;defaultFilename&gt;&lt;/defaultFilename&gt;&lt;/word&gt;&lt;PDF&gt;&lt;fileName&gt;&lt;/fileName&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defaultPath&gt;&lt;/defaultPath&gt;&lt;hyperlinkBase&gt;&lt;/hyperlinkBase&gt;&lt;defaultFilename&gt;&lt;/defaultFilename&gt;&lt;/PDF&gt;&lt;/default&gt;&lt;/OawBuiltInDocProps&gt;_x000d_"/>
    <w:docVar w:name="OawCreatedWithOfficeatworkVersion" w:val=" (4.14.7911)"/>
    <w:docVar w:name="OawCreatedWithProjectID" w:val="huenenbergch"/>
    <w:docVar w:name="OawCreatedWithProjectVersion" w:val="58"/>
    <w:docVar w:name="OawDate.Manual" w:val="&lt;document&gt;&lt;OawDateManual name=&quot;Date.Format.Long&quot;&gt;&lt;profile type=&quot;default&quot; UID=&quot;&quot; sameAsDefault=&quot;0&quot;&gt;&lt;format UID=&quot;201003221651203584295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0032216512035842952&quot; type=&quot;6&quot; defaultValue=&quot;%OawCreationDate%&quot; dateFormat=&quot;Date.Format.Long&quot;/&gt;&lt;/profile&gt;&lt;/OawDateManual&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ZIP&quot;&gt;&lt;profile type=&quot;default&quot; UID=&quot;&quot; sameAsDefault=&quot;0&quot;&gt;&lt;documentProperty UID=&quot;2002122011014149059130932&quot; dataSourceUID=&quot;prj.2003050916522158373536&quot;/&gt;&lt;type type=&quot;OawDatabase&quot;&gt;&lt;OawDatabase table=&quot;Data&quot; field=&quot;ZIP&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lt;/document&gt;_x000d_"/>
    <w:docVar w:name="OawDistributionEnabled" w:val="&lt;Profiles&gt;&lt;Distribution type=&quot;2&quot; UID=&quot;2009050513162796084667&quot;/&gt;&lt;Distribution type=&quot;1&quot; UID=&quot;2009041411181570731334&quot;/&gt;&lt;/Profiles&gt;_x000d_"/>
    <w:docVar w:name="OawDocProp.2002122011014149059130932" w:val="&lt;source&gt;&lt;Fields List=&quot;LogoColor|Bereich|Organisation|City|Department|Address1|Address2|Address3|Address4|Address5|Address6|ZIP|Telefon|Fax|Internet|LogoBlackWhite|LogoColor|LogoColor|LogoColor|LogoLabel|LogoLabel|LogoLabel|LogoLabel|LogoLabel&quot;/&gt;&lt;profile type=&quot;default&quot; UID=&quot;&quot; sameAsDefault=&quot;0&quot;&gt;&lt;OawPicture name=&quot;Logo Company&quot; field=&quot;LogoColor&quot; UID=&quot;2007073117505982890682&quot; top=&quot;0&quot; left=&quot;-126&quot; relativeHorizontalPosition=&quot;0&quot; relativeVerticalPosition=&quot;1&quot; horizontalAdjustment=&quot;0&quot; verticalAdjustment=&quot;0&quot; anchorBookmark=&quot;LogoP1&quot;/&gt;&lt;OawDocProperty name=&quot;Organisation.Bereich&quot; field=&quot;Bereich&quot;/&gt;&lt;OawDocProperty name=&quot;Organisation.Organisation&quot; field=&quot;Organisation&quot;/&gt;&lt;OawDocProperty name=&quot;Organisation.City&quot; field=&quot;City&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ZIP&quot; field=&quot;ZIP&quot;/&gt;&lt;OawDocProperty name=&quot;Organisation.Telefon&quot; field=&quot;Telefon&quot;/&gt;&lt;OawDocProperty name=&quot;Organisation.Fax&quot; field=&quot;Fax&quot;/&gt;&lt;OawDocProperty name=&quot;Organisation.Internet&quot; field=&quot;Internet&quot;/&gt;&lt;/profile&gt;&lt;profile type=&quot;print&quot; UID=&quot;3&quot; sameAsDefault=&quot;0&quot;&gt;&lt;OawPicture name=&quot;Logo Company&quot; field=&quot;LogoBlackWhite&quot; UID=&quot;2007073117505982890682&quot; top=&quot;0&quot; left=&quot;-126&quot; relativeHorizontalPosition=&quot;0&quot; relativeVerticalPosition=&quot;1&quot; horizontalAdjustment=&quot;0&quot; verticalAdjustment=&quot;0&quot; anchorBookmark=&quot;LogoP1&quot;/&gt;&lt;/profile&gt;&lt;profile type=&quot;print&quot; UID=&quot;2009050513162796084667&quot; sameAsDefault=&quot;0&quot;&gt;&lt;OawPicture name=&quot;Logo Company&quot; field=&quot;LogoColor&quot; UID=&quot;2007073117505982890682&quot; top=&quot;0&quot; left=&quot;-126&quot; relativeHorizontalPosition=&quot;0&quot; relativeVerticalPosition=&quot;1&quot; horizontalAdjustment=&quot;0&quot; verticalAdjustment=&quot;0&quot; anchorBookmark=&quot;LogoP1&quot;/&gt;&lt;/profile&gt;&lt;profile type=&quot;send&quot; UID=&quot;2009041411181570731334&quot; sameAsDefault=&quot;0&quot;&gt;&lt;OawPicture name=&quot;Logo Company&quot; field=&quot;LogoColor&quot; UID=&quot;2007073117505982890682&quot; top=&quot;0&quot; left=&quot;-126&quot; relativeHorizontalPosition=&quot;0&quot; relativeVerticalPosition=&quot;1&quot; horizontalAdjustment=&quot;0&quot; verticalAdjustment=&quot;0&quot; anchorBookmark=&quot;LogoP1&quot;/&gt;&lt;/profile&gt;&lt;profile type=&quot;save&quot; UID=&quot;2006120514401556040061&quot; sameAsDefault=&quot;0&quot;&gt;&lt;OawPicture name=&quot;Logo Company&quot; field=&quot;LogoColor&quot; UID=&quot;2007073117505982890682&quot; top=&quot;0&quot; left=&quot;-126&quot; relativeHorizontalPosition=&quot;0&quot; relativeVerticalPosition=&quot;1&quot; horizontalAdjustment=&quot;0&quot; verticalAdjustment=&quot;0&quot; anchorBookmark=&quot;LogoP1&quot;/&gt;&lt;OawPicture name=&quot;Logo Label&quot; field=&quot;LogoLabel&quot; UID=&quot;2010032217223049248145&quot; top=&quot;2650&quot; left=&quot;0&quot; relativeHorizontalPosition=&quot;0&quot; relativeVerticalPosition=&quot;1&quot; horizontalAdjustment=&quot;0&quot; verticalAdjustment=&quot;0&quot; anchorBookmark=&quot;LogoP1&quot; inlineAnchorBookmark=&quot;&quot;/&gt;&lt;/profile&gt;&lt;profile type=&quot;print&quot; UID=&quot;2006120711380151760646&quot; sameAsDefault=&quot;0&quot;&gt;&lt;OawPicture name=&quot;Logo Label&quot; field=&quot;LogoLabel&quot; UID=&quot;2010032217223049248145&quot; top=&quot;2650&quot; left=&quot;0&quot; relativeHorizontalPosition=&quot;0&quot; relativeVerticalPosition=&quot;1&quot; horizontalAdjustment=&quot;0&quot; verticalAdjustment=&quot;0&quot; anchorBookmark=&quot;LogoP1&quot; inlineAnchorBookmark=&quot;&quot;/&gt;&lt;/profile&gt;&lt;profile type=&quot;print&quot; UID=&quot;2009041407364315915722&quot; sameAsDefault=&quot;0&quot;&gt;&lt;OawPicture name=&quot;Logo Label&quot; field=&quot;LogoLabel&quot; UID=&quot;2010032217223049248145&quot; top=&quot;2650&quot; left=&quot;0&quot; relativeHorizontalPosition=&quot;0&quot; relativeVerticalPosition=&quot;1&quot; horizontalAdjustment=&quot;0&quot; verticalAdjustment=&quot;0&quot; anchorBookmark=&quot;LogoP1&quot; inlineAnchorBookmark=&quot;&quot;/&gt;&lt;/profile&gt;&lt;profile type=&quot;send&quot; UID=&quot;2009030514180371398266&quot; sameAsDefault=&quot;0&quot;&gt;&lt;OawPicture name=&quot;Logo Label&quot; field=&quot;LogoLabel&quot; UID=&quot;2010032217223049248145&quot; top=&quot;2650&quot; left=&quot;0&quot; relativeHorizontalPosition=&quot;0&quot; relativeVerticalPosition=&quot;1&quot; horizontalAdjustment=&quot;0&quot; verticalAdjustment=&quot;0&quot; anchorBookmark=&quot;LogoP1&quot; inlineAnchorBookmark=&quot;&quot;/&gt;&lt;/profile&gt;&lt;profile type=&quot;send&quot; UID=&quot;2009041411163525113720&quot; sameAsDefault=&quot;0&quot;&gt;&lt;OawPicture name=&quot;Logo Label&quot; field=&quot;LogoLabel&quot; UID=&quot;2010032217223049248145&quot; top=&quot;2650&quot; left=&quot;0&quot; relativeHorizontalPosition=&quot;0&quot; relativeVerticalPosition=&quot;1&quot; horizontalAdjustment=&quot;0&quot; verticalAdjustment=&quot;0&quot; anchorBookmark=&quot;Logo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elephone&quot; field=&quot;Doc.Telephone&quot;/&gt;&lt;OawDocProperty name=&quot;Doc.Facsimile&quot; field=&quot;Doc.Facsimil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2021010345506578939&quot; PrimaryUID=&quot;ClientSuite&quot; Active=&quot;true&quot;&gt;&lt;Field Name=&quot;UID&quot; Value=&quot;202202101034550657893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amp;#xA;Sehr geehrter Herr%SelectionEnd%&quot;/&gt;&lt;Field Name=&quot;Closing&quot; Value=&quot;Freundliche Grüsse&quot;/&gt;&lt;Field Name=&quot;FormattedFullAddress&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10020409223900652065&quot; EntryUID=&quot;&quot; PrimaryUID=&quot;ClientSuite&quot; Active=&quot;true&quot;&gt;&lt;Field Name=&quot;UID&quot; Value=&quot;&quot;/&gt;&lt;Field Name=&quot;SelectedUID&quot; Value=&quot;2004123010144120300001&quot;/&gt;&lt;/DocProp&gt;&lt;DocProp UID=&quot;2002122011014149059130932&quot; EntryUID=&quot;2009032007414695789730&quot; PrimaryUID=&quot;ClientSuite&quot; Active=&quot;true&quot;&gt;&lt;Field Name=&quot;UID&quot; Value=&quot;2009032007414695789730&quot;/&gt;&lt;Field Name=&quot;IDName&quot; Value=&quot;Sicherheit und Umwelt&quot;/&gt;&lt;Field Name=&quot;Organisation&quot; Value=&quot;Gemeinde Hünenberg&quot;/&gt;&lt;Field Name=&quot;Department&quot; Value=&quot;Sicherheit und Umwelt&quot;/&gt;&lt;Field Name=&quot;Bereich&quot; Value=&quot;Sicherheit und Umwelt&quot;/&gt;&lt;Field Name=&quot;Address1&quot; Value=&quot;Chamerstrasse 11&quot;/&gt;&lt;Field Name=&quot;Address2&quot; Value=&quot;&quot;/&gt;&lt;Field Name=&quot;Address3&quot; Value=&quot;&quot;/&gt;&lt;Field Name=&quot;Address4&quot; Value=&quot;&quot;/&gt;&lt;Field Name=&quot;Address5&quot; Value=&quot;&quot;/&gt;&lt;Field Name=&quot;Address6&quot; Value=&quot;&quot;/&gt;&lt;Field Name=&quot;ZIP&quot; Value=&quot;6331&quot;/&gt;&lt;Field Name=&quot;City&quot; Value=&quot;Hünenberg&quot;/&gt;&lt;Field Name=&quot;Telefon&quot; Value=&quot;+41 41 784 44 50&quot;/&gt;&lt;Field Name=&quot;Fax&quot; Value=&quot;&quot;/&gt;&lt;Field Name=&quot;Email&quot; Value=&quot;&quot;/&gt;&lt;Field Name=&quot;Internet&quot; Value=&quot;www.huenenberg.ch&quot;/&gt;&lt;Field Name=&quot;Reserve1&quot; Value=&quot;&quot;/&gt;&lt;Field Name=&quot;LogoColor&quot; Value=&quot;%Logos%\Logo_Gemeinde_Huenenberg.color.672.295.png&quot;/&gt;&lt;Field Name=&quot;LogoBlackWhite&quot; Value=&quot;%Logos%\Logo_Gemeinde_Huenenberg.bw.672.295.png&quot;/&gt;&lt;Field Name=&quot;LogoReserve&quot; Value=&quot;%Logos%\Logo_Begleitzettel_Gemeinde_Huenenberg.color.525.229.png&quot;/&gt;&lt;Field Name=&quot;LogoLabel&quot; Value=&quot;%Logos%\Logo-600-Jahre-neg-blau_klein.323.229.png&quot;/&gt;&lt;Field Name=&quot;LogoOL1&quot; Value=&quot;&quot;/&gt;&lt;Field Name=&quot;LogoOL2&quot; Value=&quot;&quot;/&gt;&lt;Field Name=&quot;LogoPP&quot; Value=&quot;&quot;/&gt;&lt;Field Name=&quot;ThemePP&quot; Value=&quot;&quot;/&gt;&lt;Field Name=&quot;SelectedUID&quot; Value=&quot;2004123010144120300001&quot;/&gt;&lt;/DocProp&gt;&lt;DocProp UID=&quot;2006040509495284662868&quot; EntryUID=&quot;21910111820325357245711481193622391141214175&quot; PrimaryUID=&quot;ClientSuite&quot; Active=&quot;true&quot;&gt;&lt;Field Name=&quot;UID&quot; Value=&quot;21910111820325357245711481193622391141214175&quot;/&gt;&lt;Field Name=&quot;IDName&quot; Value=&quot;Jacqueline Moll, bujc, Sachbearbeiterin Einwohnerkontrolle&quot;/&gt;&lt;Field Name=&quot;Title&quot; Value=&quot;&quot;/&gt;&lt;Field Name=&quot;Name&quot; Value=&quot;Jacqueline Moll&quot;/&gt;&lt;Field Name=&quot;Function&quot; Value=&quot;Sachbearbeiterin Einwohnerkontrolle&quot;/&gt;&lt;Field Name=&quot;Department&quot; Value=&quot;Präsidiales&quot;/&gt;&lt;Field Name=&quot;Info&quot; Value=&quot;&quot;/&gt;&lt;Field Name=&quot;Ressort&quot; Value=&quot;Einwohnerkontrolle&quot;/&gt;&lt;Field Name=&quot;Initials&quot; Value=&quot;bujc&quot;/&gt;&lt;Field Name=&quot;DirectPhone&quot; Value=&quot;+41 41 784 44 45&quot;/&gt;&lt;Field Name=&quot;EMail&quot; Value=&quot;jacqueline.moll@huenenberg.ch&quot;/&gt;&lt;Field Name=&quot;EMailSignatureText1&quot; Value=&quot;Meine Arbeitstage sind:&quot;/&gt;&lt;Field Name=&quot;EMailSignatureText2&quot; Value=&quot;Montag, Dienstag und Donnerstag ganztags, Mittwochvormittag und Freitagvormittag&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Signatures%\Präsidiales\bujc.color.445.191.jpg&quot;/&gt;&lt;Field Name=&quot;SignatureHighResBW&quot; Value=&quot;%Signatures%\Präsidiales\bujc.bw.445.191.jpg&quot;/&gt;&lt;Field Name=&quot;QRCode&quot; Value=&quot;%QR-Code%\bujc.jpg&quot;/&gt;&lt;Field Name=&quot;QRCodeLink&quot; Value=&quot;https://www.zg.ch/behoerden/gemeinden/hunenberg/de/kontakte/buetler-jacqueline&quot;/&gt;&lt;Field Name=&quot;SelectedUID&quot; Value=&quot;2004123010144120300001&quot;/&gt;&lt;/DocProp&gt;&lt;DocProp UID=&quot;200212191811121321310321301031x&quot; EntryUID=&quot;2003121817293296325874&quot; PrimaryUID=&quot;ClientSuite&quot; Active=&quot;true&quot;&gt;&lt;Field Name=&quot;UID&quot; Value=&quot;2003121817293296325874&quot;/&gt;&lt;Field Name=&quot;IDName&quot; Value=&quot;(Leer)&quot;/&gt;&lt;Field Name=&quot;Title&quot; Value=&quot;&quot;/&gt;&lt;Field Name=&quot;Name&quot; Value=&quot;&quot;/&gt;&lt;Field Name=&quot;Function&quot; Value=&quot;&quot;/&gt;&lt;Field Name=&quot;Department&quot; Value=&quot;&quot;/&gt;&lt;Field Name=&quot;Info&quot; Value=&quot;&quot;/&gt;&lt;Field Name=&quot;Ressort&quot; Value=&quot;&quot;/&gt;&lt;Field Name=&quot;Initials&quot; Value=&quot;&quot;/&gt;&lt;Field Name=&quot;DirectPhone&quot; Value=&quot;&quot;/&gt;&lt;Field Name=&quot;EMail&quot; Value=&quot;&quot;/&gt;&lt;Field Name=&quot;EMailSignatureText1&quot; Value=&quot;&quot;/&gt;&lt;Field Name=&quot;EMailSignatureText2&quot; Value=&quot;&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quot;/&gt;&lt;Field Name=&quot;SignatureHighResBW&quot; Value=&quot;&quot;/&gt;&lt;Field Name=&quot;QRCode&quot; Value=&quot;&quot;/&gt;&lt;Field Name=&quot;QRCodeLink&quot; Value=&quot;&quot;/&gt;&lt;Field Name=&quot;SelectedUID&quot; Value=&quot;2004123010144120300001&quot;/&gt;&lt;/DocProp&gt;&lt;DocProp UID=&quot;2002122010583847234010578&quot; EntryUID=&quot;2003121817293296325874&quot; PrimaryUID=&quot;ClientSuite&quot; Active=&quot;true&quot;&gt;&lt;Field Name=&quot;UID&quot; Value=&quot;2003121817293296325874&quot;/&gt;&lt;Field Name=&quot;IDName&quot; Value=&quot;(Leer)&quot;/&gt;&lt;Field Name=&quot;Title&quot; Value=&quot;&quot;/&gt;&lt;Field Name=&quot;Name&quot; Value=&quot;&quot;/&gt;&lt;Field Name=&quot;Function&quot; Value=&quot;&quot;/&gt;&lt;Field Name=&quot;Department&quot; Value=&quot;&quot;/&gt;&lt;Field Name=&quot;Info&quot; Value=&quot;&quot;/&gt;&lt;Field Name=&quot;Ressort&quot; Value=&quot;&quot;/&gt;&lt;Field Name=&quot;Initials&quot; Value=&quot;&quot;/&gt;&lt;Field Name=&quot;DirectPhone&quot; Value=&quot;&quot;/&gt;&lt;Field Name=&quot;EMail&quot; Value=&quot;&quot;/&gt;&lt;Field Name=&quot;EMailSignatureText1&quot; Value=&quot;&quot;/&gt;&lt;Field Name=&quot;EMailSignatureText2&quot; Value=&quot;&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quot;/&gt;&lt;Field Name=&quot;SignatureHighResBW&quot; Value=&quot;&quot;/&gt;&lt;Field Name=&quot;QRCode&quot; Value=&quot;&quot;/&gt;&lt;Field Name=&quot;QRCodeLink&quot; Value=&quot;&quot;/&gt;&lt;Field Name=&quot;SelectedUID&quot; Value=&quot;2004123010144120300001&quot;/&gt;&lt;/DocProp&gt;&lt;DocProp UID=&quot;2003061115381095709037&quot; EntryUID=&quot;2003121817293296325874&quot; PrimaryUID=&quot;ClientSuite&quot; Active=&quot;true&quot;&gt;&lt;Field Name=&quot;UID&quot; Value=&quot;2003121817293296325874&quot;/&gt;&lt;Field Name=&quot;IDName&quot; Value=&quot;(Leer)&quot;/&gt;&lt;Field Name=&quot;Title&quot; Value=&quot;&quot;/&gt;&lt;Field Name=&quot;Name&quot; Value=&quot;&quot;/&gt;&lt;Field Name=&quot;Function&quot; Value=&quot;&quot;/&gt;&lt;Field Name=&quot;Department&quot; Value=&quot;&quot;/&gt;&lt;Field Name=&quot;Info&quot; Value=&quot;&quot;/&gt;&lt;Field Name=&quot;Ressort&quot; Value=&quot;&quot;/&gt;&lt;Field Name=&quot;Initials&quot; Value=&quot;&quot;/&gt;&lt;Field Name=&quot;DirectPhone&quot; Value=&quot;&quot;/&gt;&lt;Field Name=&quot;EMail&quot; Value=&quot;&quot;/&gt;&lt;Field Name=&quot;EMailSignatureText1&quot; Value=&quot;&quot;/&gt;&lt;Field Name=&quot;EMailSignatureText2&quot; Value=&quot;&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quot;/&gt;&lt;Field Name=&quot;SignatureHighResBW&quot; Value=&quot;&quot;/&gt;&lt;Field Name=&quot;QRCode&quot; Value=&quot;&quot;/&gt;&lt;Field Name=&quot;QRCodeLink&quot; Value=&quot;&quot;/&gt;&lt;Field Name=&quot;SelectedUID&quot; Value=&quot;2004123010144120300001&quot;/&gt;&lt;/DocProp&gt;&lt;DocProp UID=&quot;2004112217333376588294&quot; EntryUID=&quot;2004123010144120300001&quot; PrimaryUID=&quot;ClientSuite&quot; Active=&quot;true&quot;&gt;&lt;Field Name=&quot;UID&quot; Value=&quot;&quot;/&gt;&lt;Field Name=&quot;SelectedUID&quot; Value=&quot;2004123010144120300001&quot;/&gt;&lt;/DocProp&gt;&lt;DocProp UID=&quot;2007042109161414432689&quot; EntryUID=&quot;&quot; PrimaryUID=&quot;ClientSuite&quot; Active=&quot;true&quot;&gt;&lt;Field Name=&quot;UID&quot; Value=&quot;&quot;/&gt;&lt;Field Name=&quot;SelectedUID&quot; Value=&quot;2004123010144120300001&quot;/&gt;&lt;/DocProp&gt;&lt;DocProp UID=&quot;2004112217290390304928&quot; EntryUID=&quot;&quot; PrimaryUID=&quot;ClientSuite&quot; Active=&quot;true&quot;&gt;&lt;Field Name=&quot;UID&quot; Value=&quot;&quot;/&gt;&lt;Field Name=&quot;SelectedUID&quot; Value=&quot;2004123010144120300001&quot;/&gt;&lt;/DocProp&gt;&lt;DocProp UID=&quot;2009050515412334584942&quot; EntryUID=&quot;&quot; PrimaryUID=&quot;ClientSuite&quot; Active=&quot;true&quot;&gt;&lt;Field Name=&quot;UID&quot; Value=&quot;&quot;/&gt;&lt;Field Name=&quot;SelectedUID&quot; Value=&quot;2004123010144120300001&quot;/&gt;&lt;/DocProp&gt;&lt;DocProp UID=&quot;2015082513331568340111&quot; EntryUID=&quot;&quot; PrimaryUID=&quot;ClientSuite&quot; Active=&quot;true&quot;&gt;&lt;Field Name=&quot;UID&quot; Value=&quot;&quot;/&gt;&lt;Field Name=&quot;SelectedUID&quot; Value=&quot;2004123010144120300001&quot;/&gt;&lt;/DocProp&gt;&lt;DocProp UID=&quot;2015082513331568340222&quot; EntryUID=&quot;&quot; PrimaryUID=&quot;ClientSuite&quot; Active=&quot;true&quot;&gt;&lt;Field Name=&quot;UID&quot; Value=&quot;&quot;/&gt;&lt;Field Name=&quot;SelectedUID&quot; Value=&quot;2004123010144120300001&quot;/&gt;&lt;/DocProp&gt;&lt;/DocProps&gt;_x000d_"/>
    <w:docVar w:name="OawDocumentLanguageID" w:val="2055"/>
    <w:docVar w:name="OawDocumentStatus" w:val="default"/>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Normal&amp;lt;/translate&amp;gt;&quot; Command=&quot;StyleApply&quot; Parameter=&quot;-1&quot;/&gt;_x000d_&lt;Item Type=&quot;Button&quot; IDName=&quot;LauftextBlocksatz&quot; Icon=&quot;3546&quot; Label=&quot;&amp;lt;translate&amp;gt;Style.LauftextBlocksatz&amp;lt;/translate&amp;gt;&quot; Command=&quot;StyleApply&quot; Parameter=&quot;Lauftext Blocksatz&quot;/&gt;_x000d_&lt;Item Type=&quot;Button&quot; IDName=&quot;Betreff&quot; Icon=&quot;3546&quot; Label=&quot;&amp;lt;translate&amp;gt;Style.Subject&amp;lt;/translate&amp;gt;&quot; Command=&quot;StyleApply&quot; Parameter=&quot;Subject&quot;/&gt;_x000d_&lt;Item Type=&quot;Separator&quot;/&gt;_x000d_&lt;Item Type=&quot;Button&quot; IDName=&quot;ListCapitalLetters&quot; Icon=&quot;3359&quot; Label=&quot;&amp;lt;translate&amp;gt;Style.ListWithCapitalLetters&amp;lt;/translate&amp;gt;&quot; Command=&quot;StyleApply&quot; Parameter=&quot;ListWithCapitalLetters&quot;/&gt;_x000d_&lt;Item Type=&quot;Button&quot; IDName=&quot;ListLetters&quot; Icon=&quot;3359&quot; Label=&quot;&amp;lt;translate&amp;gt;Style.ListWithLetters&amp;lt;/translate&amp;gt;&quot; Command=&quot;StyleApply&quot; Parameter=&quot;ListWithLetters&quot;/&gt;_x000d_&lt;Item Type=&quot;Button&quot; IDName=&quot;ListNumerals&quot; Icon=&quot;3359&quot; Label=&quot;&amp;lt;translate&amp;gt;Style.ListWithNumerals&amp;lt;/translate&amp;gt;&quot; Command=&quot;StyleApply&quot; Parameter=&quot;ListWithNumerals&quot;/&gt;_x000d_&lt;Item Type=&quot;Button&quot; IDName=&quot;ListBulletPoint&quot; Icon=&quot;3359&quot; Label=&quot;&amp;lt;translate&amp;gt;Style.ListBulletPoint&amp;lt;/translate&amp;gt;&quot; Command=&quot;StyleApply&quot; Parameter=&quot;ListBulletPoint&quot;/&gt;_x000d_&lt;Item Type=&quot;Button&quot; IDName=&quot;ListDash&quot; Icon=&quot;3359&quot; Label=&quot;&amp;lt;translate&amp;gt;Style.ListWithDash&amp;lt;/translate&amp;gt;&quot; Command=&quot;StyleApply&quot; Parameter=&quot;ListWithDash&quot;/&gt;_x000d_&lt;Item Type=&quot;Separator&quot;/&gt;_x000d_&lt;Item Type=&quot;Button&quot; IDName=&quot;Topic400&quot; Icon=&quot;3359&quot; Label=&quot;&amp;lt;translate&amp;gt;Style.Topic400&amp;lt;/translate&amp;gt;&quot; Command=&quot;StyleApply&quot; Parameter=&quot;Topic400&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title&gt;&lt;/title&gt;&lt;/word&gt;&lt;PDF&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title&gt;&lt;/title&gt;&lt;/PDF&gt;&lt;/save&gt;&lt;send profileUID=&quot;2009041411181570731334&quot;&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send&gt;&lt;send profileUID=&quot;2009030514180371398266&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send&gt;&lt;send profileUID=&quot;200904141116352511372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6120711380151760646" w:val="document.firstpage:=2003061718064858105452;document.otherpages:=2003061718080779000241;"/>
    <w:docVar w:name="OawPrinterTray.2009030515115364870800" w:val="document.firstpage:=2003061718064858105452;document.otherpages:=2003061718080779000241;"/>
    <w:docVar w:name="OawPrinterTray.2009041407364315915722" w:val="document.firstpage:=2003061718064858105452;document.otherpages:=2003061718080779000241;"/>
    <w:docVar w:name="OawPrinterTray.2009050513162796084667" w:val="document.firstpage:=2003061718080779000241;document.otherpages:=2003061718080779000241;"/>
    <w:docVar w:name="OawPrinterTray.2009050513195414585048" w:val="document.firstpage:=2003061718080779000241;document.otherpages:=2003061718080779000241;"/>
    <w:docVar w:name="OawPrinterTray.3" w:val="document.firstpage:=2003061718080779000241;document.otherpages:=2003061718080779000241;"/>
    <w:docVar w:name="OawPrinterTray.4" w:val="document.firstpage:=2003061718064858105452;document.otherpages:=2003061718080779000241;"/>
    <w:docVar w:name="OawProjectID" w:val="huenenbergch"/>
    <w:docVar w:name="OawRecipients" w:val="&lt;Recipients&gt;&lt;Recipient PrimaryUID=&quot;ClientSuite&quot;&gt;&lt;UID&gt;202202101034550657893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_x000d_Sehr geehrter Herr%SelectionEnd%&lt;/Introduction&gt;&lt;Closing&gt;Freundliche Grüsse&lt;/Closing&gt;&lt;FormattedFullAddress&gt;&lt;/FormattedFullAddress&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42109161414432689" w:val="&lt;empty/&gt;"/>
    <w:docVar w:name="OawSelectedSource.2009050515412334584942" w:val="&lt;empty/&gt;"/>
    <w:docVar w:name="OawSelectedSource.2010020409223900652065" w:val="&lt;empty/&gt;"/>
    <w:docVar w:name="OawSelectedSource.2015082513331568340111" w:val="&lt;empty/&gt;"/>
    <w:docVar w:name="OawSelectedSource.2015082513331568340222" w:val="&lt;empty/&gt;"/>
    <w:docVar w:name="OawTemplateProperties" w:val="password:=&lt;Semicolon/&gt;MnO`rrvnqc.=;jumpToFirstField:=1;dotReverenceRemove:=1;resizeA4Letter:=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empty/&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Logo_Gemeinde_Huenenberg.color.672.295.png;2016.08.11-06:27:28"/>
    <w:docVar w:name="OawVersionPictureInline.2007073117505982890682" w:val="Logo_Gemeinde_Huenenberg.color.672.295.png;2016.08.11-06:27:28"/>
    <w:docVar w:name="officeatworkWordMasterTemplateConfiguration" w:val="&lt;!--Created with officeatwork--&gt;_x000d__x000a_&lt;WordMasterTemplateConfiguration&gt;_x000d__x000a_  &lt;LayoutSets /&gt;_x000d__x000a_  &lt;Pictures&gt;_x000d__x000a_    &lt;Picture Id=&quot;468039dd-5b7a-43a0-a2d6-e9fc&quot; IdName=&quot;Logo A4&quot; IsSelected=&quot;False&quot; IsExpanded=&quot;True&quot;&gt;_x000d__x000a_      &lt;PageSetupSpecifics&gt;_x000d__x000a_        &lt;PageSetupSpecific IdName=&quot;Logo A4&quot; PaperSize=&quot;A4&quot; Orientation=&quot;Portrait&quot; IsSelected=&quot;true&quot;&gt;_x000d__x000a_          &lt;Source Value=&quot;[[GetMasterPropertyValue (&amp;quot;Organisation&amp;quot;,&amp;quot;LogoColor&amp;quot;)]]&quot; /&gt;_x000d__x000a_          &lt;HorizontalPosition Relative=&quot;Page&quot; Alignment=&quot;Left&quot; Unit=&quot;cm&quot;&gt;2.3&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Print&quot; Id=&quot;2009030515115364870800&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09041407364315915722&quot;&gt;_x000d__x000a_              &lt;Source Value=&quot;&quot; /&gt;_x000d__x000a_            &lt;/OutputProfileSpecific&gt;_x000d__x000a_            &lt;OutputProfileSpecific Type=&quot;Print&quot; Id=&quot;2009050513162796084667&quot; /&gt;_x000d__x000a_            &lt;OutputProfileSpecific Type=&quot;Print&quot; Id=&quot;2009050513195414585048&quot; /&gt;_x000d__x000a_            &lt;OutputProfileSpecific Type=&quot;Save&quot; Id=&quot;2006120514401556040061&quot; /&gt;_x000d__x000a_            &lt;OutputProfileSpecific Type=&quot;Send&quot; Id=&quot;2009041411181570731334&quot; /&gt;_x000d__x000a_            &lt;OutputProfileSpecific Type=&quot;Send&quot; Id=&quot;2006120514175878093883&quot; /&gt;_x000d__x000a_            &lt;OutputProfileSpecific Type=&quot;Send&quot; Id=&quot;2009030514180371398266&quot; /&gt;_x000d__x000a_            &lt;OutputProfileSpecific Type=&quot;Send&quot; Id=&quot;2009041411163525113720&quot; /&gt;_x000d__x000a_          &lt;/OutputProfileSpecifics&gt;_x000d__x000a_        &lt;/PageSetupSpecific&gt;_x000d__x000a_      &lt;/PageSetupSpecifics&gt;_x000d__x000a_    &lt;/Picture&gt;_x000d__x000a_    &lt;Picture Id=&quot;d50162b7-504d-48f4-b094-d62d&quot; IdName=&quot;Label A4&quot; IsSelected=&quot;False&quot; IsExpanded=&quot;True&quot;&gt;_x000d__x000a_      &lt;PageSetupSpecifics&gt;_x000d__x000a_        &lt;PageSetupSpecific IdName=&quot;Label A4&quot; PaperSize=&quot;A4&quot; Orientation=&quot;Portrait&quot; IsSelected=&quot;false&quot;&gt;_x000d__x000a_          &lt;Source Value=&quot;[[GetMasterPropertyValue(&amp;quot;Organisation&amp;quot;,&amp;quot;leer&amp;quot;)]]&quot; /&gt;_x000d__x000a_          &lt;HorizontalPosition Relative=&quot;Page&quot; Alignment=&quot;Right&quot; Unit=&quot;.5 cm&quot;&gt;3&lt;/HorizontalPosition&gt;_x000d__x000a_          &lt;VerticalPosition Relative=&quot;Page&quot; Alignment=&quot;Bottom&quot; Unit=&quot;.5 cm&quot;&gt;26&lt;/VerticalPosition&gt;_x000d__x000a_          &lt;OutputProfileSpecifics&gt;_x000d__x000a_            &lt;OutputProfileSpecific Type=&quot;Print&quot; Id=&quot;3&quot; /&gt;_x000d__x000a_            &lt;OutputProfileSpecific Type=&quot;Print&quot; Id=&quot;4&quot; /&gt;_x000d__x000a_            &lt;OutputProfileSpecific Type=&quot;Print&quot; Id=&quot;2009030515115364870800&quot; /&gt;_x000d__x000a_            &lt;OutputProfileSpecific Type=&quot;Print&quot; Id=&quot;2006120711380151760646&quot;&gt;_x000d__x000a_              &lt;Source Value=&quot;[[GetMasterPropertyValue(&amp;quot;Organisation&amp;quot;,&amp;quot;LogoLabel&amp;quot;)]]&quot; /&gt;_x000d__x000a_            &lt;/OutputProfileSpecific&gt;_x000d__x000a_            &lt;OutputProfileSpecific Type=&quot;Print&quot; Id=&quot;2009041407364315915722&quot;&gt;_x000d__x000a_              &lt;Source Value=&quot;[[GetMasterPropertyValue(&amp;quot;Organisation&amp;quot;,&amp;quot;LogoLabel&amp;quot;)]]&quot; /&gt;_x000d__x000a_            &lt;/OutputProfileSpecific&gt;_x000d__x000a_            &lt;OutputProfileSpecific Type=&quot;Print&quot; Id=&quot;2009050513162796084667&quot; /&gt;_x000d__x000a_            &lt;OutputProfileSpecific Type=&quot;Print&quot; Id=&quot;2009050513195414585048&quot; /&gt;_x000d__x000a_            &lt;OutputProfileSpecific Type=&quot;Save&quot; Id=&quot;2006120514401556040061&quot; /&gt;_x000d__x000a_            &lt;OutputProfileSpecific Type=&quot;Send&quot; Id=&quot;2009041411181570731334&quot; /&gt;_x000d__x000a_            &lt;OutputProfileSpecific Type=&quot;Send&quot; Id=&quot;2006120514175878093883&quot; /&gt;_x000d__x000a_            &lt;OutputProfileSpecific Type=&quot;Send&quot; Id=&quot;2009030514180371398266&quot;&gt;_x000d__x000a_              &lt;Source Value=&quot;[[GetMasterPropertyValue(&amp;quot;Organisation&amp;quot;,&amp;quot;LogoLabel&amp;quot;)]]&quot; /&gt;_x000d__x000a_            &lt;/OutputProfileSpecific&gt;_x000d__x000a_            &lt;OutputProfileSpecific Type=&quot;Send&quot; Id=&quot;2009041411163525113720&quot;&gt;_x000d__x000a_              &lt;Source Value=&quot;[[GetMasterPropertyValue(&amp;quot;Organisation&amp;quot;,&amp;quot;LogoLabel&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53B1"/>
    <w:rsid w:val="0000052D"/>
    <w:rsid w:val="00006E06"/>
    <w:rsid w:val="00013A68"/>
    <w:rsid w:val="000260A8"/>
    <w:rsid w:val="00037B34"/>
    <w:rsid w:val="00040FD6"/>
    <w:rsid w:val="0005055C"/>
    <w:rsid w:val="00055FA5"/>
    <w:rsid w:val="00062C3F"/>
    <w:rsid w:val="00084740"/>
    <w:rsid w:val="00086C23"/>
    <w:rsid w:val="000A0642"/>
    <w:rsid w:val="000A3785"/>
    <w:rsid w:val="000A576D"/>
    <w:rsid w:val="000A67FE"/>
    <w:rsid w:val="000A7BE1"/>
    <w:rsid w:val="000B3B9B"/>
    <w:rsid w:val="000F79CA"/>
    <w:rsid w:val="00100419"/>
    <w:rsid w:val="001009FF"/>
    <w:rsid w:val="00104365"/>
    <w:rsid w:val="00105406"/>
    <w:rsid w:val="0011312B"/>
    <w:rsid w:val="00114151"/>
    <w:rsid w:val="00114C6B"/>
    <w:rsid w:val="001349C9"/>
    <w:rsid w:val="00137978"/>
    <w:rsid w:val="00140B37"/>
    <w:rsid w:val="001543B5"/>
    <w:rsid w:val="0019260F"/>
    <w:rsid w:val="001A0D83"/>
    <w:rsid w:val="001A4FC7"/>
    <w:rsid w:val="001A7D20"/>
    <w:rsid w:val="001C029D"/>
    <w:rsid w:val="001C2210"/>
    <w:rsid w:val="001D17AC"/>
    <w:rsid w:val="001F5040"/>
    <w:rsid w:val="001F7555"/>
    <w:rsid w:val="00205177"/>
    <w:rsid w:val="00221CF3"/>
    <w:rsid w:val="002315B5"/>
    <w:rsid w:val="00231DF3"/>
    <w:rsid w:val="0023268A"/>
    <w:rsid w:val="00234C21"/>
    <w:rsid w:val="00237981"/>
    <w:rsid w:val="00242B64"/>
    <w:rsid w:val="002439D0"/>
    <w:rsid w:val="002571B1"/>
    <w:rsid w:val="00260A27"/>
    <w:rsid w:val="002645DC"/>
    <w:rsid w:val="00271915"/>
    <w:rsid w:val="002A53C0"/>
    <w:rsid w:val="002A557A"/>
    <w:rsid w:val="002A6224"/>
    <w:rsid w:val="002A688E"/>
    <w:rsid w:val="002B1C6B"/>
    <w:rsid w:val="002B3964"/>
    <w:rsid w:val="002C16D9"/>
    <w:rsid w:val="002C1773"/>
    <w:rsid w:val="002E1B5B"/>
    <w:rsid w:val="002F42F4"/>
    <w:rsid w:val="002F702F"/>
    <w:rsid w:val="002F7D4C"/>
    <w:rsid w:val="00301195"/>
    <w:rsid w:val="003060EE"/>
    <w:rsid w:val="003152D9"/>
    <w:rsid w:val="00315936"/>
    <w:rsid w:val="00317D5F"/>
    <w:rsid w:val="00322D36"/>
    <w:rsid w:val="00335B07"/>
    <w:rsid w:val="00344E3A"/>
    <w:rsid w:val="00345EF6"/>
    <w:rsid w:val="00346AC7"/>
    <w:rsid w:val="003474D0"/>
    <w:rsid w:val="00357B7E"/>
    <w:rsid w:val="003709F4"/>
    <w:rsid w:val="00377C7B"/>
    <w:rsid w:val="00380A4A"/>
    <w:rsid w:val="00384AAB"/>
    <w:rsid w:val="003A5C7A"/>
    <w:rsid w:val="003B25D9"/>
    <w:rsid w:val="003C2F79"/>
    <w:rsid w:val="003C3E2A"/>
    <w:rsid w:val="003D5772"/>
    <w:rsid w:val="003E2810"/>
    <w:rsid w:val="003E46AD"/>
    <w:rsid w:val="00400726"/>
    <w:rsid w:val="0040192D"/>
    <w:rsid w:val="004117E5"/>
    <w:rsid w:val="004143AB"/>
    <w:rsid w:val="0043661F"/>
    <w:rsid w:val="00437601"/>
    <w:rsid w:val="0044052D"/>
    <w:rsid w:val="004472F7"/>
    <w:rsid w:val="00460395"/>
    <w:rsid w:val="004621AE"/>
    <w:rsid w:val="00476A1D"/>
    <w:rsid w:val="0047711B"/>
    <w:rsid w:val="00480EB0"/>
    <w:rsid w:val="00485BEE"/>
    <w:rsid w:val="00486D68"/>
    <w:rsid w:val="0048754E"/>
    <w:rsid w:val="004913B4"/>
    <w:rsid w:val="004917EF"/>
    <w:rsid w:val="00493D29"/>
    <w:rsid w:val="00494AD2"/>
    <w:rsid w:val="004A035A"/>
    <w:rsid w:val="004A106B"/>
    <w:rsid w:val="004A3B65"/>
    <w:rsid w:val="004A6F67"/>
    <w:rsid w:val="004A76E3"/>
    <w:rsid w:val="004C47DD"/>
    <w:rsid w:val="004D149E"/>
    <w:rsid w:val="004F105B"/>
    <w:rsid w:val="004F3FA7"/>
    <w:rsid w:val="004F4C96"/>
    <w:rsid w:val="004F5090"/>
    <w:rsid w:val="005048A4"/>
    <w:rsid w:val="00517DB0"/>
    <w:rsid w:val="00524861"/>
    <w:rsid w:val="00534CD8"/>
    <w:rsid w:val="00550F8A"/>
    <w:rsid w:val="00553DA3"/>
    <w:rsid w:val="00557113"/>
    <w:rsid w:val="00593721"/>
    <w:rsid w:val="00593A77"/>
    <w:rsid w:val="005B0ADF"/>
    <w:rsid w:val="005B2547"/>
    <w:rsid w:val="005B312E"/>
    <w:rsid w:val="005B5896"/>
    <w:rsid w:val="005C1B96"/>
    <w:rsid w:val="005C28EA"/>
    <w:rsid w:val="005E110D"/>
    <w:rsid w:val="005E7E3B"/>
    <w:rsid w:val="005E7FC0"/>
    <w:rsid w:val="005F3AF2"/>
    <w:rsid w:val="005F7072"/>
    <w:rsid w:val="006238A3"/>
    <w:rsid w:val="0063039F"/>
    <w:rsid w:val="00630CD1"/>
    <w:rsid w:val="0063270E"/>
    <w:rsid w:val="0063352C"/>
    <w:rsid w:val="00634C2C"/>
    <w:rsid w:val="00640B2A"/>
    <w:rsid w:val="006443AF"/>
    <w:rsid w:val="006461AF"/>
    <w:rsid w:val="00646AD4"/>
    <w:rsid w:val="00652CE6"/>
    <w:rsid w:val="0066171E"/>
    <w:rsid w:val="006707FD"/>
    <w:rsid w:val="0067526C"/>
    <w:rsid w:val="00681715"/>
    <w:rsid w:val="0069252C"/>
    <w:rsid w:val="006A1DF9"/>
    <w:rsid w:val="006A27FE"/>
    <w:rsid w:val="006B131C"/>
    <w:rsid w:val="006B1740"/>
    <w:rsid w:val="006B681B"/>
    <w:rsid w:val="006C090C"/>
    <w:rsid w:val="006C6EBB"/>
    <w:rsid w:val="006D4B08"/>
    <w:rsid w:val="006E2AE9"/>
    <w:rsid w:val="006E7818"/>
    <w:rsid w:val="00701F68"/>
    <w:rsid w:val="00706FA1"/>
    <w:rsid w:val="0071186F"/>
    <w:rsid w:val="0072611F"/>
    <w:rsid w:val="00730FCB"/>
    <w:rsid w:val="007351E5"/>
    <w:rsid w:val="0074345B"/>
    <w:rsid w:val="007451CA"/>
    <w:rsid w:val="00753002"/>
    <w:rsid w:val="00763842"/>
    <w:rsid w:val="00764305"/>
    <w:rsid w:val="007740C9"/>
    <w:rsid w:val="00784DAD"/>
    <w:rsid w:val="007877AB"/>
    <w:rsid w:val="0079492D"/>
    <w:rsid w:val="007A0CC5"/>
    <w:rsid w:val="007A4416"/>
    <w:rsid w:val="007C4472"/>
    <w:rsid w:val="007C7331"/>
    <w:rsid w:val="007D0AE8"/>
    <w:rsid w:val="007E2647"/>
    <w:rsid w:val="007F1ADC"/>
    <w:rsid w:val="007F7953"/>
    <w:rsid w:val="00804275"/>
    <w:rsid w:val="0080538C"/>
    <w:rsid w:val="00810872"/>
    <w:rsid w:val="00812546"/>
    <w:rsid w:val="00832B92"/>
    <w:rsid w:val="008356FB"/>
    <w:rsid w:val="0084248E"/>
    <w:rsid w:val="00846501"/>
    <w:rsid w:val="00856EEC"/>
    <w:rsid w:val="008648C0"/>
    <w:rsid w:val="00866DD7"/>
    <w:rsid w:val="00867137"/>
    <w:rsid w:val="00875955"/>
    <w:rsid w:val="00884CAE"/>
    <w:rsid w:val="00885C24"/>
    <w:rsid w:val="00886153"/>
    <w:rsid w:val="008A27B6"/>
    <w:rsid w:val="008B0C14"/>
    <w:rsid w:val="008C4206"/>
    <w:rsid w:val="008F734E"/>
    <w:rsid w:val="00900BB4"/>
    <w:rsid w:val="00905189"/>
    <w:rsid w:val="00911BD0"/>
    <w:rsid w:val="00921188"/>
    <w:rsid w:val="009273B5"/>
    <w:rsid w:val="009279DC"/>
    <w:rsid w:val="00940B3A"/>
    <w:rsid w:val="009437F4"/>
    <w:rsid w:val="00943C7E"/>
    <w:rsid w:val="00953997"/>
    <w:rsid w:val="00954E0A"/>
    <w:rsid w:val="00955258"/>
    <w:rsid w:val="009579B6"/>
    <w:rsid w:val="0096601E"/>
    <w:rsid w:val="00983CEA"/>
    <w:rsid w:val="0098498A"/>
    <w:rsid w:val="00995E20"/>
    <w:rsid w:val="009979A1"/>
    <w:rsid w:val="00997F80"/>
    <w:rsid w:val="009A7F66"/>
    <w:rsid w:val="009B2A96"/>
    <w:rsid w:val="009B63FC"/>
    <w:rsid w:val="009C5C94"/>
    <w:rsid w:val="009D0185"/>
    <w:rsid w:val="009D1B66"/>
    <w:rsid w:val="009D48A4"/>
    <w:rsid w:val="009E1B47"/>
    <w:rsid w:val="009E4756"/>
    <w:rsid w:val="009F2383"/>
    <w:rsid w:val="00A024A2"/>
    <w:rsid w:val="00A02515"/>
    <w:rsid w:val="00A1388E"/>
    <w:rsid w:val="00A1625F"/>
    <w:rsid w:val="00A216F8"/>
    <w:rsid w:val="00A23FE0"/>
    <w:rsid w:val="00A27C3A"/>
    <w:rsid w:val="00A31139"/>
    <w:rsid w:val="00A35D5D"/>
    <w:rsid w:val="00A36C8A"/>
    <w:rsid w:val="00A51293"/>
    <w:rsid w:val="00A800B0"/>
    <w:rsid w:val="00A80A0A"/>
    <w:rsid w:val="00A8617A"/>
    <w:rsid w:val="00A86DD9"/>
    <w:rsid w:val="00AA7CA0"/>
    <w:rsid w:val="00AB1CD8"/>
    <w:rsid w:val="00AC651D"/>
    <w:rsid w:val="00AD5BDB"/>
    <w:rsid w:val="00AE1B37"/>
    <w:rsid w:val="00AF486A"/>
    <w:rsid w:val="00AF75CA"/>
    <w:rsid w:val="00B02545"/>
    <w:rsid w:val="00B037DF"/>
    <w:rsid w:val="00B03C3C"/>
    <w:rsid w:val="00B045EB"/>
    <w:rsid w:val="00B0709A"/>
    <w:rsid w:val="00B1737B"/>
    <w:rsid w:val="00B3217B"/>
    <w:rsid w:val="00B36204"/>
    <w:rsid w:val="00B40F06"/>
    <w:rsid w:val="00B437FD"/>
    <w:rsid w:val="00B453B1"/>
    <w:rsid w:val="00B46357"/>
    <w:rsid w:val="00B47F16"/>
    <w:rsid w:val="00B5459E"/>
    <w:rsid w:val="00B82901"/>
    <w:rsid w:val="00B87345"/>
    <w:rsid w:val="00BA7B21"/>
    <w:rsid w:val="00BB50FB"/>
    <w:rsid w:val="00BC1476"/>
    <w:rsid w:val="00BD3162"/>
    <w:rsid w:val="00C1235B"/>
    <w:rsid w:val="00C15887"/>
    <w:rsid w:val="00C20E3C"/>
    <w:rsid w:val="00C3203D"/>
    <w:rsid w:val="00C33317"/>
    <w:rsid w:val="00C34BFE"/>
    <w:rsid w:val="00C36C45"/>
    <w:rsid w:val="00C6612E"/>
    <w:rsid w:val="00C70241"/>
    <w:rsid w:val="00C71F42"/>
    <w:rsid w:val="00C723D8"/>
    <w:rsid w:val="00C776FB"/>
    <w:rsid w:val="00C82258"/>
    <w:rsid w:val="00C93E70"/>
    <w:rsid w:val="00CB30D5"/>
    <w:rsid w:val="00CB6651"/>
    <w:rsid w:val="00CD05F3"/>
    <w:rsid w:val="00CD3A3E"/>
    <w:rsid w:val="00CF6EB9"/>
    <w:rsid w:val="00D026B7"/>
    <w:rsid w:val="00D116E8"/>
    <w:rsid w:val="00D24A24"/>
    <w:rsid w:val="00D24A86"/>
    <w:rsid w:val="00D3043F"/>
    <w:rsid w:val="00D31DAF"/>
    <w:rsid w:val="00D32CD6"/>
    <w:rsid w:val="00D34B1A"/>
    <w:rsid w:val="00D47C39"/>
    <w:rsid w:val="00D53A58"/>
    <w:rsid w:val="00D55D19"/>
    <w:rsid w:val="00D56BCE"/>
    <w:rsid w:val="00D65D42"/>
    <w:rsid w:val="00D76F9F"/>
    <w:rsid w:val="00D810C2"/>
    <w:rsid w:val="00D81B53"/>
    <w:rsid w:val="00D86F77"/>
    <w:rsid w:val="00D9108C"/>
    <w:rsid w:val="00DA118A"/>
    <w:rsid w:val="00DA15EA"/>
    <w:rsid w:val="00DA60EA"/>
    <w:rsid w:val="00DC1F1C"/>
    <w:rsid w:val="00DD239E"/>
    <w:rsid w:val="00DE207A"/>
    <w:rsid w:val="00DE20EE"/>
    <w:rsid w:val="00DE409C"/>
    <w:rsid w:val="00DE652A"/>
    <w:rsid w:val="00DF7379"/>
    <w:rsid w:val="00E0021F"/>
    <w:rsid w:val="00E00A1D"/>
    <w:rsid w:val="00E05CDE"/>
    <w:rsid w:val="00E13F38"/>
    <w:rsid w:val="00E1431C"/>
    <w:rsid w:val="00E17AD8"/>
    <w:rsid w:val="00E3780B"/>
    <w:rsid w:val="00E516D8"/>
    <w:rsid w:val="00E57C9A"/>
    <w:rsid w:val="00E65536"/>
    <w:rsid w:val="00E6680B"/>
    <w:rsid w:val="00E70523"/>
    <w:rsid w:val="00E70960"/>
    <w:rsid w:val="00E72216"/>
    <w:rsid w:val="00E72FBC"/>
    <w:rsid w:val="00E74854"/>
    <w:rsid w:val="00E749A2"/>
    <w:rsid w:val="00E80496"/>
    <w:rsid w:val="00EA2EF1"/>
    <w:rsid w:val="00EB1826"/>
    <w:rsid w:val="00EB3B2C"/>
    <w:rsid w:val="00EB3C13"/>
    <w:rsid w:val="00EB6990"/>
    <w:rsid w:val="00EB7B09"/>
    <w:rsid w:val="00EC37F5"/>
    <w:rsid w:val="00ED0449"/>
    <w:rsid w:val="00ED10A9"/>
    <w:rsid w:val="00EE1D1D"/>
    <w:rsid w:val="00EE33A4"/>
    <w:rsid w:val="00EE3CA4"/>
    <w:rsid w:val="00EE692C"/>
    <w:rsid w:val="00F0524A"/>
    <w:rsid w:val="00F064FD"/>
    <w:rsid w:val="00F31082"/>
    <w:rsid w:val="00F32D9E"/>
    <w:rsid w:val="00F40F54"/>
    <w:rsid w:val="00F42811"/>
    <w:rsid w:val="00F45FDC"/>
    <w:rsid w:val="00F610A5"/>
    <w:rsid w:val="00F62297"/>
    <w:rsid w:val="00F662F0"/>
    <w:rsid w:val="00F806B4"/>
    <w:rsid w:val="00F81023"/>
    <w:rsid w:val="00F819E9"/>
    <w:rsid w:val="00F84F27"/>
    <w:rsid w:val="00F873E6"/>
    <w:rsid w:val="00F94D25"/>
    <w:rsid w:val="00FE37BE"/>
    <w:rsid w:val="00FF67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5015F0"/>
  <w15:chartTrackingRefBased/>
  <w15:docId w15:val="{76C33B7E-BA43-4984-B88D-3C7B1A1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662F0"/>
    <w:pPr>
      <w:adjustRightInd w:val="0"/>
      <w:snapToGrid w:val="0"/>
      <w:spacing w:line="300" w:lineRule="atLeast"/>
    </w:pPr>
    <w:rPr>
      <w:rFonts w:ascii="Arial" w:hAnsi="Arial"/>
      <w:szCs w:val="24"/>
    </w:rPr>
  </w:style>
  <w:style w:type="paragraph" w:styleId="berschrift1">
    <w:name w:val="heading 1"/>
    <w:basedOn w:val="Standard"/>
    <w:next w:val="LauftextBlocksatz"/>
    <w:qFormat/>
    <w:rsid w:val="00ED0449"/>
    <w:pPr>
      <w:keepNext/>
      <w:keepLines/>
      <w:numPr>
        <w:numId w:val="11"/>
      </w:numPr>
      <w:outlineLvl w:val="0"/>
    </w:pPr>
    <w:rPr>
      <w:rFonts w:cs="Arial"/>
      <w:b/>
      <w:bCs/>
      <w:snapToGrid w:val="0"/>
      <w:sz w:val="24"/>
      <w:szCs w:val="32"/>
    </w:rPr>
  </w:style>
  <w:style w:type="paragraph" w:styleId="berschrift2">
    <w:name w:val="heading 2"/>
    <w:basedOn w:val="Standard"/>
    <w:next w:val="LauftextBlocksatz"/>
    <w:qFormat/>
    <w:rsid w:val="00ED0449"/>
    <w:pPr>
      <w:keepNext/>
      <w:keepLines/>
      <w:numPr>
        <w:ilvl w:val="1"/>
        <w:numId w:val="11"/>
      </w:numPr>
      <w:outlineLvl w:val="1"/>
    </w:pPr>
    <w:rPr>
      <w:rFonts w:cs="Arial"/>
      <w:b/>
      <w:bCs/>
      <w:iCs/>
      <w:sz w:val="22"/>
      <w:szCs w:val="28"/>
    </w:rPr>
  </w:style>
  <w:style w:type="paragraph" w:styleId="berschrift3">
    <w:name w:val="heading 3"/>
    <w:basedOn w:val="Standard"/>
    <w:next w:val="LauftextBlocksatz"/>
    <w:qFormat/>
    <w:rsid w:val="00ED0449"/>
    <w:pPr>
      <w:keepNext/>
      <w:keepLines/>
      <w:numPr>
        <w:ilvl w:val="2"/>
        <w:numId w:val="11"/>
      </w:numPr>
      <w:outlineLvl w:val="2"/>
    </w:pPr>
    <w:rPr>
      <w:rFonts w:cs="Arial"/>
      <w:b/>
      <w:bCs/>
      <w:szCs w:val="26"/>
    </w:rPr>
  </w:style>
  <w:style w:type="paragraph" w:styleId="berschrift4">
    <w:name w:val="heading 4"/>
    <w:basedOn w:val="Standard"/>
    <w:next w:val="LauftextBlocksatz"/>
    <w:qFormat/>
    <w:rsid w:val="00ED0449"/>
    <w:pPr>
      <w:keepNext/>
      <w:keepLines/>
      <w:numPr>
        <w:ilvl w:val="3"/>
        <w:numId w:val="11"/>
      </w:numPr>
      <w:outlineLvl w:val="3"/>
    </w:pPr>
    <w:rPr>
      <w:bCs/>
      <w:szCs w:val="28"/>
    </w:rPr>
  </w:style>
  <w:style w:type="paragraph" w:styleId="berschrift5">
    <w:name w:val="heading 5"/>
    <w:basedOn w:val="Standard"/>
    <w:next w:val="Standard"/>
    <w:rsid w:val="00ED0449"/>
    <w:pPr>
      <w:keepNext/>
      <w:keepLines/>
      <w:numPr>
        <w:ilvl w:val="4"/>
        <w:numId w:val="11"/>
      </w:numPr>
      <w:outlineLvl w:val="4"/>
    </w:pPr>
    <w:rPr>
      <w:bCs/>
      <w:iCs/>
      <w:szCs w:val="26"/>
    </w:rPr>
  </w:style>
  <w:style w:type="paragraph" w:styleId="berschrift6">
    <w:name w:val="heading 6"/>
    <w:basedOn w:val="Standard"/>
    <w:next w:val="Standard"/>
    <w:rsid w:val="00ED0449"/>
    <w:pPr>
      <w:keepNext/>
      <w:keepLines/>
      <w:numPr>
        <w:ilvl w:val="5"/>
        <w:numId w:val="11"/>
      </w:numPr>
      <w:tabs>
        <w:tab w:val="left" w:pos="1191"/>
      </w:tabs>
      <w:outlineLvl w:val="5"/>
    </w:pPr>
    <w:rPr>
      <w:bCs/>
      <w:szCs w:val="22"/>
    </w:rPr>
  </w:style>
  <w:style w:type="paragraph" w:styleId="berschrift7">
    <w:name w:val="heading 7"/>
    <w:basedOn w:val="Standard"/>
    <w:next w:val="LauftextBlocksatz"/>
    <w:rsid w:val="00ED0449"/>
    <w:pPr>
      <w:keepNext/>
      <w:keepLines/>
      <w:numPr>
        <w:ilvl w:val="6"/>
        <w:numId w:val="11"/>
      </w:numPr>
      <w:outlineLvl w:val="6"/>
    </w:pPr>
  </w:style>
  <w:style w:type="paragraph" w:styleId="berschrift8">
    <w:name w:val="heading 8"/>
    <w:basedOn w:val="Standard"/>
    <w:next w:val="LauftextBlocksatz"/>
    <w:rsid w:val="00ED0449"/>
    <w:pPr>
      <w:keepNext/>
      <w:keepLines/>
      <w:numPr>
        <w:ilvl w:val="7"/>
        <w:numId w:val="11"/>
      </w:numPr>
      <w:outlineLvl w:val="7"/>
    </w:pPr>
    <w:rPr>
      <w:iCs/>
    </w:rPr>
  </w:style>
  <w:style w:type="paragraph" w:styleId="berschrift9">
    <w:name w:val="heading 9"/>
    <w:basedOn w:val="Standard"/>
    <w:next w:val="LauftextBlocksatz"/>
    <w:rsid w:val="00ED0449"/>
    <w:pPr>
      <w:keepNext/>
      <w:keepLines/>
      <w:numPr>
        <w:ilvl w:val="8"/>
        <w:numId w:val="11"/>
      </w:numPr>
      <w:outlineLvl w:val="8"/>
    </w:pPr>
    <w:rPr>
      <w:rFonts w:cs="Arial"/>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301195"/>
    <w:pPr>
      <w:spacing w:line="190" w:lineRule="exact"/>
    </w:pPr>
    <w:rPr>
      <w:sz w:val="15"/>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F94D25"/>
    <w:pPr>
      <w:keepNext/>
      <w:keepLines/>
      <w:spacing w:line="400" w:lineRule="atLeast"/>
    </w:pPr>
    <w:rPr>
      <w:rFonts w:cs="Arial"/>
      <w:b/>
      <w:bCs/>
      <w:sz w:val="23"/>
      <w:szCs w:val="32"/>
    </w:rPr>
  </w:style>
  <w:style w:type="paragraph" w:customStyle="1" w:styleId="Subject">
    <w:name w:val="Subject"/>
    <w:basedOn w:val="Standard"/>
    <w:qFormat/>
    <w:rsid w:val="001A7D20"/>
    <w:pPr>
      <w:keepLines/>
    </w:pPr>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F45FDC"/>
    <w:rPr>
      <w:rFonts w:ascii="Arial" w:hAnsi="Arial"/>
      <w:b/>
      <w:bCs/>
    </w:rPr>
  </w:style>
  <w:style w:type="character" w:customStyle="1" w:styleId="Description">
    <w:name w:val="Description"/>
    <w:rsid w:val="00F62297"/>
    <w:rPr>
      <w:rFonts w:ascii="Verdana" w:hAnsi="Verdana"/>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1200">
    <w:name w:val="Topic1200"/>
    <w:basedOn w:val="Standard"/>
    <w:rsid w:val="005E7E3B"/>
    <w:pPr>
      <w:keepLines/>
      <w:ind w:left="6804" w:hanging="6804"/>
    </w:pPr>
  </w:style>
  <w:style w:type="paragraph" w:styleId="Unterschrift">
    <w:name w:val="Signature"/>
    <w:basedOn w:val="Standard"/>
    <w:link w:val="UnterschriftZchn"/>
    <w:rsid w:val="00486D68"/>
    <w:pPr>
      <w:keepNext/>
      <w:keepLines/>
    </w:pPr>
  </w:style>
  <w:style w:type="character" w:styleId="Hervorhebung">
    <w:name w:val="Emphasis"/>
    <w:qFormat/>
    <w:rsid w:val="009D48A4"/>
    <w:rPr>
      <w:b/>
      <w:iCs/>
    </w:rPr>
  </w:style>
  <w:style w:type="character" w:customStyle="1" w:styleId="BesuchterHyperlink">
    <w:name w:val="BesuchterHyperlink"/>
    <w:rsid w:val="000A67FE"/>
    <w:rPr>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numbering" w:customStyle="1" w:styleId="ListWithLetters">
    <w:name w:val="ListWithLetters"/>
    <w:basedOn w:val="KeineListe"/>
    <w:rsid w:val="00F662F0"/>
    <w:pPr>
      <w:numPr>
        <w:numId w:val="2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KontaktpersonZeile">
    <w:name w:val="Kontaktperson Zeile"/>
    <w:basedOn w:val="Standard"/>
    <w:rsid w:val="00F819E9"/>
    <w:pPr>
      <w:tabs>
        <w:tab w:val="left" w:pos="2835"/>
        <w:tab w:val="left" w:pos="5670"/>
      </w:tabs>
    </w:pPr>
    <w:rPr>
      <w:sz w:val="14"/>
    </w:rPr>
  </w:style>
  <w:style w:type="paragraph" w:customStyle="1" w:styleId="SenderAddress">
    <w:name w:val="Sender Address"/>
    <w:basedOn w:val="Standard"/>
    <w:rsid w:val="001A7D20"/>
    <w:pPr>
      <w:spacing w:line="240" w:lineRule="atLeast"/>
    </w:pPr>
    <w:rPr>
      <w:spacing w:val="3"/>
      <w:sz w:val="14"/>
      <w:szCs w:val="20"/>
    </w:rPr>
  </w:style>
  <w:style w:type="paragraph" w:customStyle="1" w:styleId="SenderDepartment">
    <w:name w:val="Sender Department"/>
    <w:basedOn w:val="Standard"/>
    <w:rsid w:val="001A7D20"/>
    <w:pPr>
      <w:suppressAutoHyphens/>
      <w:spacing w:line="240" w:lineRule="atLeast"/>
    </w:pPr>
    <w:rPr>
      <w:b/>
      <w:spacing w:val="20"/>
      <w:szCs w:val="20"/>
    </w:rPr>
  </w:style>
  <w:style w:type="paragraph" w:customStyle="1" w:styleId="LauftextBlocksatz">
    <w:name w:val="Lauftext Blocksatz"/>
    <w:basedOn w:val="Standard"/>
    <w:qFormat/>
    <w:rsid w:val="001A7D20"/>
    <w:pPr>
      <w:jc w:val="both"/>
    </w:pPr>
    <w:rPr>
      <w:lang w:val="en-GB"/>
    </w:rPr>
  </w:style>
  <w:style w:type="paragraph" w:customStyle="1" w:styleId="RecipientClosing">
    <w:name w:val="Recipient Closing"/>
    <w:basedOn w:val="Standard"/>
    <w:qFormat/>
    <w:rsid w:val="009B2A96"/>
    <w:pPr>
      <w:keepNext/>
      <w:keepLines/>
    </w:pPr>
  </w:style>
  <w:style w:type="paragraph" w:customStyle="1" w:styleId="CompanyClosing">
    <w:name w:val="Company Closing"/>
    <w:basedOn w:val="RecipientClosing"/>
    <w:rsid w:val="009B2A96"/>
    <w:rPr>
      <w:b/>
    </w:rPr>
  </w:style>
  <w:style w:type="character" w:customStyle="1" w:styleId="UnterschriftZchn">
    <w:name w:val="Unterschrift Zchn"/>
    <w:link w:val="Unterschrift"/>
    <w:rsid w:val="009B2A96"/>
    <w:rPr>
      <w:rFonts w:ascii="Arial" w:hAnsi="Arial"/>
      <w:szCs w:val="24"/>
    </w:rPr>
  </w:style>
  <w:style w:type="paragraph" w:customStyle="1" w:styleId="Topic400">
    <w:name w:val="Topic400"/>
    <w:basedOn w:val="Standard"/>
    <w:rsid w:val="00F662F0"/>
    <w:pPr>
      <w:ind w:left="2268" w:hanging="2268"/>
    </w:pPr>
    <w:rPr>
      <w:szCs w:val="20"/>
    </w:rPr>
  </w:style>
  <w:style w:type="numbering" w:customStyle="1" w:styleId="ListBulletPoint">
    <w:name w:val="ListBulletPoint"/>
    <w:basedOn w:val="KeineListe"/>
    <w:rsid w:val="0047711B"/>
    <w:pPr>
      <w:numPr>
        <w:numId w:val="23"/>
      </w:numPr>
    </w:pPr>
  </w:style>
  <w:style w:type="numbering" w:customStyle="1" w:styleId="ListWithCapitalLetters">
    <w:name w:val="ListWithCapitalLetters"/>
    <w:basedOn w:val="KeineListe"/>
    <w:rsid w:val="0047711B"/>
    <w:pPr>
      <w:numPr>
        <w:numId w:val="24"/>
      </w:numPr>
    </w:pPr>
  </w:style>
  <w:style w:type="numbering" w:customStyle="1" w:styleId="ListWithDash">
    <w:name w:val="ListWithDash"/>
    <w:basedOn w:val="KeineListe"/>
    <w:rsid w:val="00C71F42"/>
    <w:pPr>
      <w:numPr>
        <w:numId w:val="25"/>
      </w:numPr>
    </w:pPr>
  </w:style>
  <w:style w:type="numbering" w:customStyle="1" w:styleId="ListWithNumerals">
    <w:name w:val="ListWithNumerals"/>
    <w:basedOn w:val="KeineListe"/>
    <w:rsid w:val="00F662F0"/>
    <w:pPr>
      <w:numPr>
        <w:numId w:val="27"/>
      </w:numPr>
    </w:pPr>
  </w:style>
  <w:style w:type="paragraph" w:customStyle="1" w:styleId="TitelTraktandenListe">
    <w:name w:val="Titel Traktanden Liste"/>
    <w:basedOn w:val="Standard"/>
    <w:next w:val="Standard"/>
    <w:qFormat/>
    <w:rsid w:val="001F7555"/>
    <w:pPr>
      <w:numPr>
        <w:numId w:val="30"/>
      </w:numPr>
      <w:tabs>
        <w:tab w:val="left" w:pos="425"/>
      </w:tabs>
    </w:pPr>
    <w:rPr>
      <w:b/>
      <w:szCs w:val="20"/>
      <w:lang w:val="en-US"/>
    </w:rPr>
  </w:style>
  <w:style w:type="paragraph" w:customStyle="1" w:styleId="Beschreibung">
    <w:name w:val="Beschreibung"/>
    <w:basedOn w:val="Standard"/>
    <w:rsid w:val="00B453B1"/>
    <w:pPr>
      <w:adjustRightInd/>
      <w:snapToGrid/>
      <w:spacing w:line="240" w:lineRule="auto"/>
    </w:pPr>
    <w:rPr>
      <w:sz w:val="16"/>
      <w:lang w:eastAsia="de-DE"/>
    </w:rPr>
  </w:style>
  <w:style w:type="paragraph" w:customStyle="1" w:styleId="StandardFett">
    <w:name w:val="Standard Fett"/>
    <w:basedOn w:val="Standard"/>
    <w:rsid w:val="00B453B1"/>
    <w:pPr>
      <w:adjustRightInd/>
      <w:snapToGrid/>
      <w:spacing w:line="240" w:lineRule="auto"/>
    </w:pPr>
    <w:rPr>
      <w:b/>
      <w:sz w:val="22"/>
      <w:lang w:eastAsia="de-DE"/>
    </w:rPr>
  </w:style>
  <w:style w:type="paragraph" w:customStyle="1" w:styleId="Standard9">
    <w:name w:val="Standard 9"/>
    <w:basedOn w:val="Standard"/>
    <w:rsid w:val="00B453B1"/>
    <w:pPr>
      <w:adjustRightInd/>
      <w:snapToGrid/>
      <w:spacing w:line="240" w:lineRule="auto"/>
    </w:pPr>
    <w:rPr>
      <w:sz w:val="18"/>
      <w:lang w:eastAsia="de-DE"/>
    </w:rPr>
  </w:style>
  <w:style w:type="character" w:customStyle="1" w:styleId="zOawCheckbox">
    <w:name w:val="zOawCheckbox"/>
    <w:rsid w:val="00B453B1"/>
    <w:rPr>
      <w:rFonts w:ascii="Wingdings 2" w:hAnsi="Wingdings 2"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727">
      <w:bodyDiv w:val="1"/>
      <w:marLeft w:val="0"/>
      <w:marRight w:val="0"/>
      <w:marTop w:val="0"/>
      <w:marBottom w:val="0"/>
      <w:divBdr>
        <w:top w:val="none" w:sz="0" w:space="0" w:color="auto"/>
        <w:left w:val="none" w:sz="0" w:space="0" w:color="auto"/>
        <w:bottom w:val="none" w:sz="0" w:space="0" w:color="auto"/>
        <w:right w:val="none" w:sz="0" w:space="0" w:color="auto"/>
      </w:divBdr>
    </w:div>
    <w:div w:id="620307555">
      <w:bodyDiv w:val="1"/>
      <w:marLeft w:val="0"/>
      <w:marRight w:val="0"/>
      <w:marTop w:val="0"/>
      <w:marBottom w:val="0"/>
      <w:divBdr>
        <w:top w:val="none" w:sz="0" w:space="0" w:color="auto"/>
        <w:left w:val="none" w:sz="0" w:space="0" w:color="auto"/>
        <w:bottom w:val="none" w:sz="0" w:space="0" w:color="auto"/>
        <w:right w:val="none" w:sz="0" w:space="0" w:color="auto"/>
      </w:divBdr>
    </w:div>
    <w:div w:id="979842175">
      <w:bodyDiv w:val="1"/>
      <w:marLeft w:val="0"/>
      <w:marRight w:val="0"/>
      <w:marTop w:val="0"/>
      <w:marBottom w:val="0"/>
      <w:divBdr>
        <w:top w:val="none" w:sz="0" w:space="0" w:color="auto"/>
        <w:left w:val="none" w:sz="0" w:space="0" w:color="auto"/>
        <w:bottom w:val="none" w:sz="0" w:space="0" w:color="auto"/>
        <w:right w:val="none" w:sz="0" w:space="0" w:color="auto"/>
      </w:divBdr>
    </w:div>
    <w:div w:id="1003507679">
      <w:bodyDiv w:val="1"/>
      <w:marLeft w:val="0"/>
      <w:marRight w:val="0"/>
      <w:marTop w:val="0"/>
      <w:marBottom w:val="0"/>
      <w:divBdr>
        <w:top w:val="none" w:sz="0" w:space="0" w:color="auto"/>
        <w:left w:val="none" w:sz="0" w:space="0" w:color="auto"/>
        <w:bottom w:val="none" w:sz="0" w:space="0" w:color="auto"/>
        <w:right w:val="none" w:sz="0" w:space="0" w:color="auto"/>
      </w:divBdr>
    </w:div>
    <w:div w:id="1567111965">
      <w:bodyDiv w:val="1"/>
      <w:marLeft w:val="0"/>
      <w:marRight w:val="0"/>
      <w:marTop w:val="0"/>
      <w:marBottom w:val="0"/>
      <w:divBdr>
        <w:top w:val="none" w:sz="0" w:space="0" w:color="auto"/>
        <w:left w:val="none" w:sz="0" w:space="0" w:color="auto"/>
        <w:bottom w:val="none" w:sz="0" w:space="0" w:color="auto"/>
        <w:right w:val="none" w:sz="0" w:space="0" w:color="auto"/>
      </w:divBdr>
    </w:div>
    <w:div w:id="1611158294">
      <w:bodyDiv w:val="1"/>
      <w:marLeft w:val="0"/>
      <w:marRight w:val="0"/>
      <w:marTop w:val="0"/>
      <w:marBottom w:val="0"/>
      <w:divBdr>
        <w:top w:val="none" w:sz="0" w:space="0" w:color="auto"/>
        <w:left w:val="none" w:sz="0" w:space="0" w:color="auto"/>
        <w:bottom w:val="none" w:sz="0" w:space="0" w:color="auto"/>
        <w:right w:val="none" w:sz="0" w:space="0" w:color="auto"/>
      </w:divBdr>
    </w:div>
    <w:div w:id="2100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cherheit-umwelt@huenenberg.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</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Props1.xml><?xml version="1.0" encoding="utf-8"?>
<ds:datastoreItem xmlns:ds="http://schemas.openxmlformats.org/officeDocument/2006/customXml" ds:itemID="{D4168D43-AE7C-4FE2-9312-69F174F61E92}">
  <ds:schemaRefs>
    <ds:schemaRef ds:uri="http://schemas.officeatwork.com/MasterProperties"/>
  </ds:schemaRefs>
</ds:datastoreItem>
</file>

<file path=customXml/itemProps2.xml><?xml version="1.0" encoding="utf-8"?>
<ds:datastoreItem xmlns:ds="http://schemas.openxmlformats.org/officeDocument/2006/customXml" ds:itemID="{80341373-05DB-4D0C-A9A4-862AFB2344B2}">
  <ds:schemaRefs>
    <ds:schemaRef ds:uri="http://schemas.officeatwork.com/Document"/>
  </ds:schemaRefs>
</ds:datastoreItem>
</file>

<file path=customXml/itemProps3.xml><?xml version="1.0" encoding="utf-8"?>
<ds:datastoreItem xmlns:ds="http://schemas.openxmlformats.org/officeDocument/2006/customXml" ds:itemID="{03CDF5A5-E56A-41B9-9432-83C835E8559D}">
  <ds:schemaRefs>
    <ds:schemaRef ds:uri="http://schemas.officeatwork.com/Media"/>
  </ds:schemaRefs>
</ds:datastoreItem>
</file>

<file path=customXml/itemProps4.xml><?xml version="1.0" encoding="utf-8"?>
<ds:datastoreItem xmlns:ds="http://schemas.openxmlformats.org/officeDocument/2006/customXml" ds:itemID="{F0D3CCC1-3F3F-4294-82DC-C86181A24D11}">
  <ds:schemaRefs>
    <ds:schemaRef ds:uri="http://schemas.officeatwork.com/Formulas"/>
  </ds:schemaRefs>
</ds:datastoreItem>
</file>

<file path=customXml/itemProps5.xml><?xml version="1.0" encoding="utf-8"?>
<ds:datastoreItem xmlns:ds="http://schemas.openxmlformats.org/officeDocument/2006/customXml" ds:itemID="{7C017FD1-3F4F-465E-A160-EB37BC3AB474}">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2502</Characters>
  <Application>Microsoft Office Word</Application>
  <DocSecurity>0</DocSecurity>
  <Lines>80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
    </vt:vector>
  </TitlesOfParts>
  <Company>LIB</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Betreff</dc:subject>
  <dc:creator>Jacqueline Moll</dc:creator>
  <cp:keywords/>
  <dc:description/>
  <cp:lastModifiedBy>Glutz Solange</cp:lastModifiedBy>
  <cp:revision>7</cp:revision>
  <cp:lastPrinted>2023-03-27T12:24:00Z</cp:lastPrinted>
  <dcterms:created xsi:type="dcterms:W3CDTF">2023-03-27T12:23:00Z</dcterms:created>
  <dcterms:modified xsi:type="dcterms:W3CDTF">2023-03-27T15:48:00Z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Jacqueline Moll</vt:lpwstr>
  </property>
  <property fmtid="{D5CDD505-2E9C-101B-9397-08002B2CF9AE}" pid="7" name="Organisation.Bereich">
    <vt:lpwstr>Sicherheit und Umwelt</vt:lpwstr>
  </property>
  <property fmtid="{D5CDD505-2E9C-101B-9397-08002B2CF9AE}" pid="8" name="Organisation.Organisation">
    <vt:lpwstr>Gemeinde Hünenberg</vt:lpwstr>
  </property>
  <property fmtid="{D5CDD505-2E9C-101B-9397-08002B2CF9AE}" pid="9" name="Doc.Telephone">
    <vt:lpwstr>Telefon:</vt:lpwstr>
  </property>
  <property fmtid="{D5CDD505-2E9C-101B-9397-08002B2CF9AE}" pid="10" name="Organisation.City">
    <vt:lpwstr>Hünenberg</vt:lpwstr>
  </property>
  <property fmtid="{D5CDD505-2E9C-101B-9397-08002B2CF9AE}" pid="11" name="Organisation.Department">
    <vt:lpwstr>Sicherheit und Umwelt</vt:lpwstr>
  </property>
  <property fmtid="{D5CDD505-2E9C-101B-9397-08002B2CF9AE}" pid="12" name="Organisation.Address1">
    <vt:lpwstr>Chamerstrasse 11</vt:lpwstr>
  </property>
  <property fmtid="{D5CDD505-2E9C-101B-9397-08002B2CF9AE}" pid="13" name="Organisation.Address2">
    <vt:lpwstr/>
  </property>
  <property fmtid="{D5CDD505-2E9C-101B-9397-08002B2CF9AE}" pid="14" name="Organisation.Address3">
    <vt:lpwstr/>
  </property>
  <property fmtid="{D5CDD505-2E9C-101B-9397-08002B2CF9AE}" pid="15" name="Organisation.Address4">
    <vt:lpwstr/>
  </property>
  <property fmtid="{D5CDD505-2E9C-101B-9397-08002B2CF9AE}" pid="16" name="Organisation.Address5">
    <vt:lpwstr/>
  </property>
  <property fmtid="{D5CDD505-2E9C-101B-9397-08002B2CF9AE}" pid="17" name="Organisation.Address6">
    <vt:lpwstr/>
  </property>
  <property fmtid="{D5CDD505-2E9C-101B-9397-08002B2CF9AE}" pid="18" name="Organisation.ZIP">
    <vt:lpwstr>6331</vt:lpwstr>
  </property>
  <property fmtid="{D5CDD505-2E9C-101B-9397-08002B2CF9AE}" pid="19" name="Organisation.Telefon">
    <vt:lpwstr>+41 41 784 44 50</vt:lpwstr>
  </property>
  <property fmtid="{D5CDD505-2E9C-101B-9397-08002B2CF9AE}" pid="20" name="Organisation.Fax">
    <vt:lpwstr/>
  </property>
  <property fmtid="{D5CDD505-2E9C-101B-9397-08002B2CF9AE}" pid="21" name="Doc.Facsimile">
    <vt:lpwstr>Telefax:</vt:lpwstr>
  </property>
  <property fmtid="{D5CDD505-2E9C-101B-9397-08002B2CF9AE}" pid="22" name="Organisation.Internet">
    <vt:lpwstr>www.huenenberg.ch</vt:lpwstr>
  </property>
</Properties>
</file>