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66" w:rsidRPr="00333110" w:rsidRDefault="009A7F66" w:rsidP="009A7F66">
      <w:pPr>
        <w:adjustRightInd/>
        <w:snapToGrid/>
        <w:spacing w:line="240" w:lineRule="auto"/>
        <w:rPr>
          <w:sz w:val="2"/>
        </w:rPr>
        <w:sectPr w:rsidR="009A7F66" w:rsidRPr="00333110" w:rsidSect="00DD239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835" w:right="1418" w:bottom="567" w:left="1985" w:header="539" w:footer="0" w:gutter="0"/>
          <w:cols w:space="720"/>
        </w:sectPr>
      </w:pPr>
    </w:p>
    <w:p w:rsidR="00333110" w:rsidRPr="00333110" w:rsidRDefault="00333110" w:rsidP="00333110">
      <w:pPr>
        <w:tabs>
          <w:tab w:val="right" w:pos="9070"/>
        </w:tabs>
        <w:spacing w:line="360" w:lineRule="auto"/>
        <w:ind w:right="-144"/>
        <w:rPr>
          <w:rFonts w:cs="Arial"/>
          <w:b/>
          <w:spacing w:val="-2"/>
          <w:sz w:val="24"/>
        </w:rPr>
      </w:pPr>
      <w:r w:rsidRPr="00333110">
        <w:rPr>
          <w:rFonts w:cs="Arial"/>
          <w:b/>
          <w:bCs/>
          <w:spacing w:val="12"/>
          <w:sz w:val="24"/>
        </w:rPr>
        <w:t xml:space="preserve">Gesuch </w:t>
      </w:r>
      <w:r w:rsidRPr="00333110">
        <w:rPr>
          <w:rFonts w:cs="Arial"/>
          <w:b/>
          <w:spacing w:val="-2"/>
          <w:sz w:val="24"/>
        </w:rPr>
        <w:t>für ein Grabmal auf dem</w:t>
      </w:r>
      <w:r w:rsidRPr="00333110">
        <w:rPr>
          <w:rFonts w:cs="Arial"/>
          <w:b/>
          <w:bCs/>
          <w:spacing w:val="-2"/>
          <w:sz w:val="24"/>
        </w:rPr>
        <w:t xml:space="preserve"> Waldfriedhof </w:t>
      </w:r>
      <w:r w:rsidRPr="00333110">
        <w:rPr>
          <w:rFonts w:cs="Arial"/>
          <w:b/>
          <w:spacing w:val="-2"/>
          <w:sz w:val="24"/>
        </w:rPr>
        <w:t>Hünenberg</w:t>
      </w:r>
    </w:p>
    <w:p w:rsidR="00333110" w:rsidRPr="00333110" w:rsidRDefault="00333110" w:rsidP="00333110">
      <w:pPr>
        <w:tabs>
          <w:tab w:val="right" w:pos="9070"/>
        </w:tabs>
        <w:spacing w:before="180" w:after="180" w:line="180" w:lineRule="exact"/>
        <w:rPr>
          <w:rFonts w:cs="Arial"/>
          <w:spacing w:val="-2"/>
          <w:szCs w:val="20"/>
          <w:u w:val="single"/>
        </w:rPr>
      </w:pPr>
      <w:r w:rsidRPr="00333110">
        <w:rPr>
          <w:rFonts w:cs="Arial"/>
          <w:b/>
          <w:spacing w:val="-2"/>
          <w:szCs w:val="20"/>
        </w:rPr>
        <w:t>Name, Vorname</w:t>
      </w:r>
      <w:r w:rsidRPr="00333110">
        <w:rPr>
          <w:rFonts w:cs="Arial"/>
          <w:spacing w:val="-2"/>
          <w:szCs w:val="20"/>
        </w:rPr>
        <w:t xml:space="preserve"> des/der Verstorbenen </w:t>
      </w:r>
      <w:r w:rsidRPr="00333110">
        <w:rPr>
          <w:rFonts w:cs="Arial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3110">
        <w:rPr>
          <w:rFonts w:cs="Arial"/>
          <w:szCs w:val="20"/>
          <w:u w:val="single"/>
        </w:rPr>
        <w:instrText xml:space="preserve"> FORMTEXT </w:instrText>
      </w:r>
      <w:r w:rsidRPr="00333110">
        <w:rPr>
          <w:rFonts w:cs="Arial"/>
          <w:szCs w:val="20"/>
          <w:u w:val="single"/>
        </w:rPr>
      </w:r>
      <w:r w:rsidRPr="00333110">
        <w:rPr>
          <w:rFonts w:cs="Arial"/>
          <w:szCs w:val="20"/>
          <w:u w:val="single"/>
        </w:rPr>
        <w:fldChar w:fldCharType="separate"/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szCs w:val="20"/>
          <w:u w:val="single"/>
        </w:rPr>
        <w:fldChar w:fldCharType="end"/>
      </w:r>
      <w:r w:rsidRPr="00333110">
        <w:rPr>
          <w:rFonts w:cs="Arial"/>
          <w:spacing w:val="-2"/>
          <w:szCs w:val="20"/>
          <w:u w:val="single"/>
        </w:rPr>
        <w:tab/>
      </w:r>
    </w:p>
    <w:p w:rsidR="00333110" w:rsidRPr="00333110" w:rsidRDefault="00333110" w:rsidP="00333110">
      <w:pPr>
        <w:tabs>
          <w:tab w:val="left" w:pos="3969"/>
          <w:tab w:val="left" w:leader="dot" w:pos="4395"/>
          <w:tab w:val="right" w:pos="9070"/>
        </w:tabs>
        <w:spacing w:before="180" w:after="180" w:line="180" w:lineRule="exact"/>
        <w:rPr>
          <w:rFonts w:cs="Arial"/>
          <w:szCs w:val="20"/>
        </w:rPr>
      </w:pPr>
      <w:bookmarkStart w:id="0" w:name="Text3"/>
      <w:r w:rsidRPr="00333110">
        <w:rPr>
          <w:rFonts w:cs="Arial"/>
          <w:spacing w:val="6"/>
          <w:szCs w:val="20"/>
        </w:rPr>
        <w:t xml:space="preserve">Geburtsdatum </w:t>
      </w:r>
      <w:bookmarkStart w:id="1" w:name="Text4"/>
      <w:bookmarkEnd w:id="0"/>
      <w:r w:rsidRPr="00333110">
        <w:rPr>
          <w:rFonts w:cs="Arial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3110">
        <w:rPr>
          <w:rFonts w:cs="Arial"/>
          <w:szCs w:val="20"/>
          <w:u w:val="single"/>
        </w:rPr>
        <w:instrText xml:space="preserve"> FORMTEXT </w:instrText>
      </w:r>
      <w:r w:rsidRPr="00333110">
        <w:rPr>
          <w:rFonts w:cs="Arial"/>
          <w:szCs w:val="20"/>
          <w:u w:val="single"/>
        </w:rPr>
      </w:r>
      <w:r w:rsidRPr="00333110">
        <w:rPr>
          <w:rFonts w:cs="Arial"/>
          <w:szCs w:val="20"/>
          <w:u w:val="single"/>
        </w:rPr>
        <w:fldChar w:fldCharType="separate"/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szCs w:val="20"/>
          <w:u w:val="single"/>
        </w:rPr>
        <w:fldChar w:fldCharType="end"/>
      </w:r>
      <w:r w:rsidRPr="00333110">
        <w:rPr>
          <w:rFonts w:cs="Arial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3110">
        <w:rPr>
          <w:rFonts w:cs="Arial"/>
          <w:szCs w:val="20"/>
          <w:u w:val="single"/>
        </w:rPr>
        <w:instrText xml:space="preserve"> FORMTEXT </w:instrText>
      </w:r>
      <w:r w:rsidRPr="00333110">
        <w:rPr>
          <w:rFonts w:cs="Arial"/>
          <w:szCs w:val="20"/>
          <w:u w:val="single"/>
        </w:rPr>
      </w:r>
      <w:r w:rsidRPr="00333110">
        <w:rPr>
          <w:rFonts w:cs="Arial"/>
          <w:szCs w:val="20"/>
          <w:u w:val="single"/>
        </w:rPr>
        <w:fldChar w:fldCharType="separate"/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szCs w:val="20"/>
          <w:u w:val="single"/>
        </w:rPr>
        <w:fldChar w:fldCharType="end"/>
      </w:r>
      <w:r w:rsidRPr="00333110">
        <w:rPr>
          <w:rFonts w:cs="Arial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3110">
        <w:rPr>
          <w:rFonts w:cs="Arial"/>
          <w:szCs w:val="20"/>
          <w:u w:val="single"/>
        </w:rPr>
        <w:instrText xml:space="preserve"> FORMTEXT </w:instrText>
      </w:r>
      <w:r w:rsidRPr="00333110">
        <w:rPr>
          <w:rFonts w:cs="Arial"/>
          <w:szCs w:val="20"/>
          <w:u w:val="single"/>
        </w:rPr>
      </w:r>
      <w:r w:rsidRPr="00333110">
        <w:rPr>
          <w:rFonts w:cs="Arial"/>
          <w:szCs w:val="20"/>
          <w:u w:val="single"/>
        </w:rPr>
        <w:fldChar w:fldCharType="separate"/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szCs w:val="20"/>
          <w:u w:val="single"/>
        </w:rPr>
        <w:fldChar w:fldCharType="end"/>
      </w:r>
      <w:r w:rsidRPr="00333110">
        <w:rPr>
          <w:rFonts w:cs="Arial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3110">
        <w:rPr>
          <w:rFonts w:cs="Arial"/>
          <w:szCs w:val="20"/>
          <w:u w:val="single"/>
        </w:rPr>
        <w:instrText xml:space="preserve"> FORMTEXT </w:instrText>
      </w:r>
      <w:r w:rsidRPr="00333110">
        <w:rPr>
          <w:rFonts w:cs="Arial"/>
          <w:szCs w:val="20"/>
          <w:u w:val="single"/>
        </w:rPr>
      </w:r>
      <w:r w:rsidRPr="00333110">
        <w:rPr>
          <w:rFonts w:cs="Arial"/>
          <w:szCs w:val="20"/>
          <w:u w:val="single"/>
        </w:rPr>
        <w:fldChar w:fldCharType="separate"/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szCs w:val="20"/>
          <w:u w:val="single"/>
        </w:rPr>
        <w:fldChar w:fldCharType="end"/>
      </w:r>
      <w:r w:rsidRPr="00333110">
        <w:rPr>
          <w:rFonts w:cs="Arial"/>
          <w:spacing w:val="6"/>
          <w:szCs w:val="20"/>
        </w:rPr>
        <w:tab/>
        <w:t xml:space="preserve">Todesdatum </w:t>
      </w:r>
      <w:r w:rsidRPr="00333110">
        <w:rPr>
          <w:rFonts w:cs="Arial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33110">
        <w:rPr>
          <w:rFonts w:cs="Arial"/>
          <w:szCs w:val="20"/>
          <w:u w:val="single"/>
        </w:rPr>
        <w:instrText xml:space="preserve"> FORMTEXT </w:instrText>
      </w:r>
      <w:r w:rsidRPr="00333110">
        <w:rPr>
          <w:rFonts w:cs="Arial"/>
          <w:szCs w:val="20"/>
          <w:u w:val="single"/>
        </w:rPr>
      </w:r>
      <w:r w:rsidRPr="00333110">
        <w:rPr>
          <w:rFonts w:cs="Arial"/>
          <w:szCs w:val="20"/>
          <w:u w:val="single"/>
        </w:rPr>
        <w:fldChar w:fldCharType="separate"/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szCs w:val="20"/>
          <w:u w:val="single"/>
        </w:rPr>
        <w:fldChar w:fldCharType="end"/>
      </w:r>
      <w:bookmarkEnd w:id="1"/>
      <w:r w:rsidRPr="00333110">
        <w:rPr>
          <w:rFonts w:cs="Arial"/>
          <w:szCs w:val="20"/>
          <w:u w:val="single"/>
        </w:rPr>
        <w:tab/>
      </w:r>
    </w:p>
    <w:p w:rsidR="00333110" w:rsidRPr="00333110" w:rsidRDefault="00333110" w:rsidP="00333110">
      <w:pPr>
        <w:tabs>
          <w:tab w:val="left" w:pos="3544"/>
          <w:tab w:val="right" w:pos="9070"/>
        </w:tabs>
        <w:spacing w:before="180" w:after="180" w:line="180" w:lineRule="exact"/>
        <w:rPr>
          <w:rFonts w:cs="Arial"/>
          <w:b/>
          <w:spacing w:val="-2"/>
          <w:szCs w:val="20"/>
        </w:rPr>
      </w:pPr>
    </w:p>
    <w:p w:rsidR="00333110" w:rsidRPr="00333110" w:rsidRDefault="00333110" w:rsidP="00333110">
      <w:pPr>
        <w:tabs>
          <w:tab w:val="left" w:pos="3544"/>
          <w:tab w:val="right" w:pos="9070"/>
        </w:tabs>
        <w:spacing w:before="180" w:after="180" w:line="180" w:lineRule="exact"/>
        <w:rPr>
          <w:rFonts w:cs="Arial"/>
          <w:spacing w:val="-2"/>
          <w:szCs w:val="20"/>
        </w:rPr>
      </w:pPr>
      <w:r w:rsidRPr="00333110">
        <w:rPr>
          <w:rFonts w:cs="Arial"/>
          <w:b/>
          <w:spacing w:val="-2"/>
          <w:szCs w:val="20"/>
        </w:rPr>
        <w:t>Auftraggeber</w:t>
      </w:r>
      <w:r w:rsidRPr="00333110">
        <w:rPr>
          <w:rFonts w:cs="Arial"/>
          <w:spacing w:val="-2"/>
          <w:szCs w:val="20"/>
        </w:rPr>
        <w:t xml:space="preserve"> (Vertretung Angehörige, Name, Vorname, Adresse, E-Mail, Tel.)</w:t>
      </w:r>
    </w:p>
    <w:p w:rsidR="00333110" w:rsidRPr="00333110" w:rsidRDefault="00333110" w:rsidP="00333110">
      <w:pPr>
        <w:tabs>
          <w:tab w:val="right" w:pos="9070"/>
        </w:tabs>
        <w:spacing w:before="180" w:after="180" w:line="180" w:lineRule="exact"/>
        <w:rPr>
          <w:rFonts w:cs="Arial"/>
          <w:spacing w:val="-2"/>
          <w:szCs w:val="20"/>
          <w:u w:val="single"/>
        </w:rPr>
      </w:pPr>
      <w:r w:rsidRPr="00333110">
        <w:rPr>
          <w:rFonts w:cs="Arial"/>
          <w:spacing w:val="-2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33110">
        <w:rPr>
          <w:rFonts w:cs="Arial"/>
          <w:spacing w:val="-2"/>
          <w:szCs w:val="20"/>
          <w:u w:val="single"/>
        </w:rPr>
        <w:instrText xml:space="preserve"> FORMTEXT </w:instrText>
      </w:r>
      <w:r w:rsidRPr="00333110">
        <w:rPr>
          <w:rFonts w:cs="Arial"/>
          <w:spacing w:val="-2"/>
          <w:szCs w:val="20"/>
          <w:u w:val="single"/>
        </w:rPr>
      </w:r>
      <w:r w:rsidRPr="00333110">
        <w:rPr>
          <w:rFonts w:cs="Arial"/>
          <w:spacing w:val="-2"/>
          <w:szCs w:val="20"/>
          <w:u w:val="single"/>
        </w:rPr>
        <w:fldChar w:fldCharType="separate"/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spacing w:val="-2"/>
          <w:szCs w:val="20"/>
          <w:u w:val="single"/>
        </w:rPr>
        <w:fldChar w:fldCharType="end"/>
      </w:r>
      <w:r w:rsidRPr="00333110">
        <w:rPr>
          <w:rFonts w:cs="Arial"/>
          <w:spacing w:val="-2"/>
          <w:szCs w:val="20"/>
        </w:rPr>
        <w:t xml:space="preserve"> </w:t>
      </w:r>
      <w:r w:rsidRPr="00333110">
        <w:rPr>
          <w:szCs w:val="20"/>
        </w:rPr>
        <w:t xml:space="preserve">Bewilligung für das Urnengrab von </w:t>
      </w:r>
      <w:r w:rsidRPr="00333110">
        <w:rPr>
          <w:rFonts w:cs="Arial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3110">
        <w:rPr>
          <w:rFonts w:cs="Arial"/>
          <w:szCs w:val="20"/>
          <w:u w:val="single"/>
        </w:rPr>
        <w:instrText xml:space="preserve"> FORMTEXT </w:instrText>
      </w:r>
      <w:r w:rsidRPr="00333110">
        <w:rPr>
          <w:rFonts w:cs="Arial"/>
          <w:szCs w:val="20"/>
          <w:u w:val="single"/>
        </w:rPr>
      </w:r>
      <w:r w:rsidRPr="00333110">
        <w:rPr>
          <w:rFonts w:cs="Arial"/>
          <w:szCs w:val="20"/>
          <w:u w:val="single"/>
        </w:rPr>
        <w:fldChar w:fldCharType="separate"/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noProof/>
          <w:szCs w:val="20"/>
          <w:u w:val="single"/>
        </w:rPr>
        <w:t> </w:t>
      </w:r>
      <w:r w:rsidRPr="00333110">
        <w:rPr>
          <w:rFonts w:cs="Arial"/>
          <w:szCs w:val="20"/>
          <w:u w:val="single"/>
        </w:rPr>
        <w:fldChar w:fldCharType="end"/>
      </w:r>
      <w:r w:rsidRPr="00333110">
        <w:rPr>
          <w:rFonts w:cs="Arial"/>
          <w:spacing w:val="-2"/>
          <w:szCs w:val="20"/>
          <w:u w:val="single"/>
        </w:rPr>
        <w:tab/>
      </w:r>
    </w:p>
    <w:p w:rsidR="00333110" w:rsidRPr="00333110" w:rsidRDefault="00333110" w:rsidP="00333110">
      <w:pPr>
        <w:tabs>
          <w:tab w:val="left" w:pos="1843"/>
          <w:tab w:val="left" w:pos="3544"/>
          <w:tab w:val="right" w:pos="9070"/>
          <w:tab w:val="left" w:leader="dot" w:pos="10872"/>
        </w:tabs>
        <w:spacing w:before="252"/>
        <w:rPr>
          <w:rFonts w:cs="Arial"/>
          <w:spacing w:val="-2"/>
          <w:szCs w:val="20"/>
          <w:u w:val="single"/>
        </w:rPr>
      </w:pP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  <w:u w:val="single"/>
        </w:rPr>
        <w:tab/>
      </w:r>
    </w:p>
    <w:p w:rsidR="00333110" w:rsidRPr="00333110" w:rsidRDefault="00333110" w:rsidP="00333110">
      <w:pPr>
        <w:tabs>
          <w:tab w:val="left" w:pos="1843"/>
          <w:tab w:val="left" w:pos="3969"/>
          <w:tab w:val="left" w:pos="5954"/>
          <w:tab w:val="right" w:pos="9070"/>
        </w:tabs>
        <w:spacing w:line="432" w:lineRule="atLeast"/>
        <w:rPr>
          <w:rFonts w:cs="Arial"/>
          <w:b/>
          <w:spacing w:val="-2"/>
          <w:szCs w:val="20"/>
        </w:rPr>
      </w:pPr>
    </w:p>
    <w:p w:rsidR="00333110" w:rsidRPr="00333110" w:rsidRDefault="002E50F0" w:rsidP="00333110">
      <w:pPr>
        <w:tabs>
          <w:tab w:val="left" w:pos="1843"/>
          <w:tab w:val="left" w:pos="4253"/>
          <w:tab w:val="left" w:pos="6096"/>
          <w:tab w:val="right" w:pos="9070"/>
        </w:tabs>
        <w:spacing w:line="432" w:lineRule="atLeast"/>
        <w:rPr>
          <w:rFonts w:cs="Arial"/>
          <w:spacing w:val="-2"/>
          <w:szCs w:val="20"/>
        </w:rPr>
      </w:pP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-1146175</wp:posOffset>
                </wp:positionH>
                <wp:positionV relativeFrom="paragraph">
                  <wp:posOffset>4968875</wp:posOffset>
                </wp:positionV>
                <wp:extent cx="1057275" cy="238125"/>
                <wp:effectExtent l="0" t="0" r="0" b="0"/>
                <wp:wrapNone/>
                <wp:docPr id="53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10" w:rsidRPr="00333110" w:rsidRDefault="00333110" w:rsidP="00333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-90.25pt;margin-top:391.25pt;width:8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" filled="f" stroked="f">
                <o:lock v:ext="edit" rotation="t" shapetype="t"/>
                <v:textbox>
                  <w:txbxContent>
                    <w:p w:rsidR="00333110" w:rsidRPr="00333110" w:rsidRDefault="00333110" w:rsidP="00333110"/>
                  </w:txbxContent>
                </v:textbox>
              </v:rect>
            </w:pict>
          </mc:Fallback>
        </mc:AlternateContent>
      </w:r>
      <w:r w:rsidR="00333110" w:rsidRPr="00333110">
        <w:rPr>
          <w:rFonts w:cs="Arial"/>
          <w:b/>
          <w:spacing w:val="-2"/>
          <w:szCs w:val="20"/>
        </w:rPr>
        <w:t>Art des Grabes</w:t>
      </w:r>
      <w:r w:rsidR="00333110" w:rsidRPr="00333110">
        <w:rPr>
          <w:rFonts w:cs="Arial"/>
          <w:spacing w:val="-2"/>
          <w:szCs w:val="20"/>
        </w:rPr>
        <w:tab/>
      </w:r>
      <w:r w:rsidR="00333110" w:rsidRPr="00333110">
        <w:rPr>
          <w:rFonts w:cs="Arial"/>
          <w:spacing w:val="-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333110" w:rsidRPr="00333110">
        <w:rPr>
          <w:rFonts w:cs="Arial"/>
          <w:spacing w:val="-2"/>
          <w:szCs w:val="20"/>
        </w:rPr>
        <w:instrText xml:space="preserve"> FORMCHECKBOX </w:instrText>
      </w:r>
      <w:r w:rsidR="001D7AA0">
        <w:rPr>
          <w:rFonts w:cs="Arial"/>
          <w:spacing w:val="-2"/>
          <w:szCs w:val="20"/>
        </w:rPr>
      </w:r>
      <w:r w:rsidR="001D7AA0">
        <w:rPr>
          <w:rFonts w:cs="Arial"/>
          <w:spacing w:val="-2"/>
          <w:szCs w:val="20"/>
        </w:rPr>
        <w:fldChar w:fldCharType="separate"/>
      </w:r>
      <w:r w:rsidR="00333110" w:rsidRPr="00333110">
        <w:rPr>
          <w:rFonts w:cs="Arial"/>
          <w:spacing w:val="-2"/>
          <w:szCs w:val="20"/>
        </w:rPr>
        <w:fldChar w:fldCharType="end"/>
      </w:r>
      <w:bookmarkEnd w:id="2"/>
      <w:r w:rsidR="00333110" w:rsidRPr="00333110">
        <w:rPr>
          <w:rFonts w:cs="Arial"/>
          <w:spacing w:val="-2"/>
          <w:szCs w:val="20"/>
        </w:rPr>
        <w:t xml:space="preserve"> Urnengrab</w:t>
      </w:r>
      <w:r w:rsidR="00333110" w:rsidRPr="00333110">
        <w:rPr>
          <w:rFonts w:cs="Arial"/>
          <w:spacing w:val="-2"/>
          <w:szCs w:val="20"/>
        </w:rPr>
        <w:tab/>
      </w:r>
      <w:bookmarkStart w:id="3" w:name="Kontrollkästchen2"/>
      <w:r w:rsidR="00333110" w:rsidRPr="00333110">
        <w:rPr>
          <w:rFonts w:cs="Arial"/>
          <w:spacing w:val="-2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33110" w:rsidRPr="00333110">
        <w:rPr>
          <w:rFonts w:cs="Arial"/>
          <w:spacing w:val="-2"/>
          <w:szCs w:val="20"/>
        </w:rPr>
        <w:instrText xml:space="preserve"> FORMCHECKBOX </w:instrText>
      </w:r>
      <w:r w:rsidR="001D7AA0">
        <w:rPr>
          <w:rFonts w:cs="Arial"/>
          <w:spacing w:val="-2"/>
          <w:szCs w:val="20"/>
        </w:rPr>
      </w:r>
      <w:r w:rsidR="001D7AA0">
        <w:rPr>
          <w:rFonts w:cs="Arial"/>
          <w:spacing w:val="-2"/>
          <w:szCs w:val="20"/>
        </w:rPr>
        <w:fldChar w:fldCharType="separate"/>
      </w:r>
      <w:r w:rsidR="00333110" w:rsidRPr="00333110">
        <w:rPr>
          <w:rFonts w:cs="Arial"/>
          <w:spacing w:val="-2"/>
          <w:szCs w:val="20"/>
        </w:rPr>
        <w:fldChar w:fldCharType="end"/>
      </w:r>
      <w:bookmarkEnd w:id="3"/>
      <w:r w:rsidR="00333110" w:rsidRPr="00333110">
        <w:rPr>
          <w:rFonts w:cs="Arial"/>
          <w:spacing w:val="-2"/>
          <w:szCs w:val="20"/>
        </w:rPr>
        <w:t xml:space="preserve"> Erdbestattung</w:t>
      </w:r>
      <w:r w:rsidR="00333110" w:rsidRPr="00333110">
        <w:rPr>
          <w:rFonts w:cs="Arial"/>
          <w:spacing w:val="-2"/>
          <w:szCs w:val="20"/>
        </w:rPr>
        <w:tab/>
      </w:r>
      <w:r w:rsidR="00333110" w:rsidRPr="00333110">
        <w:rPr>
          <w:rFonts w:cs="Arial"/>
          <w:spacing w:val="-2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33110" w:rsidRPr="00333110">
        <w:rPr>
          <w:rFonts w:cs="Arial"/>
          <w:spacing w:val="-2"/>
          <w:szCs w:val="20"/>
        </w:rPr>
        <w:instrText xml:space="preserve"> FORMCHECKBOX </w:instrText>
      </w:r>
      <w:r w:rsidR="001D7AA0">
        <w:rPr>
          <w:rFonts w:cs="Arial"/>
          <w:spacing w:val="-2"/>
          <w:szCs w:val="20"/>
        </w:rPr>
      </w:r>
      <w:r w:rsidR="001D7AA0">
        <w:rPr>
          <w:rFonts w:cs="Arial"/>
          <w:spacing w:val="-2"/>
          <w:szCs w:val="20"/>
        </w:rPr>
        <w:fldChar w:fldCharType="separate"/>
      </w:r>
      <w:r w:rsidR="00333110" w:rsidRPr="00333110">
        <w:rPr>
          <w:rFonts w:cs="Arial"/>
          <w:spacing w:val="-2"/>
          <w:szCs w:val="20"/>
        </w:rPr>
        <w:fldChar w:fldCharType="end"/>
      </w:r>
      <w:r w:rsidR="00333110" w:rsidRPr="00333110">
        <w:rPr>
          <w:rFonts w:cs="Arial"/>
          <w:spacing w:val="-2"/>
          <w:szCs w:val="20"/>
        </w:rPr>
        <w:t xml:space="preserve"> Kindergrab</w:t>
      </w:r>
    </w:p>
    <w:p w:rsidR="00333110" w:rsidRPr="00333110" w:rsidRDefault="00333110" w:rsidP="00333110">
      <w:pPr>
        <w:tabs>
          <w:tab w:val="left" w:pos="1843"/>
          <w:tab w:val="left" w:pos="3261"/>
          <w:tab w:val="left" w:pos="4253"/>
          <w:tab w:val="left" w:pos="6096"/>
          <w:tab w:val="left" w:pos="7230"/>
          <w:tab w:val="right" w:pos="9070"/>
          <w:tab w:val="left" w:leader="dot" w:pos="10872"/>
        </w:tabs>
        <w:spacing w:before="252"/>
        <w:ind w:right="-2"/>
        <w:rPr>
          <w:rFonts w:cs="Arial"/>
          <w:spacing w:val="-2"/>
          <w:szCs w:val="20"/>
        </w:rPr>
      </w:pPr>
      <w:r w:rsidRPr="00333110">
        <w:rPr>
          <w:rFonts w:cs="Arial"/>
          <w:b/>
          <w:spacing w:val="-2"/>
          <w:szCs w:val="20"/>
        </w:rPr>
        <w:t>Material/Werkstoff</w:t>
      </w:r>
      <w:r w:rsidRPr="00333110">
        <w:rPr>
          <w:rFonts w:cs="Arial"/>
          <w:spacing w:val="-2"/>
          <w:szCs w:val="20"/>
        </w:rPr>
        <w:t xml:space="preserve"> </w:t>
      </w:r>
      <w:r w:rsidRPr="00333110">
        <w:rPr>
          <w:rFonts w:cs="Arial"/>
          <w:spacing w:val="-2"/>
          <w:szCs w:val="20"/>
        </w:rPr>
        <w:tab/>
      </w:r>
      <w:r w:rsidRPr="00333110">
        <w:rPr>
          <w:rFonts w:cs="Arial"/>
          <w:spacing w:val="-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3110">
        <w:rPr>
          <w:rFonts w:cs="Arial"/>
          <w:spacing w:val="-2"/>
          <w:szCs w:val="20"/>
        </w:rPr>
        <w:instrText xml:space="preserve"> FORMCHECKBOX </w:instrText>
      </w:r>
      <w:r w:rsidR="001D7AA0">
        <w:rPr>
          <w:rFonts w:cs="Arial"/>
          <w:spacing w:val="-2"/>
          <w:szCs w:val="20"/>
        </w:rPr>
      </w:r>
      <w:r w:rsidR="001D7AA0">
        <w:rPr>
          <w:rFonts w:cs="Arial"/>
          <w:spacing w:val="-2"/>
          <w:szCs w:val="20"/>
        </w:rPr>
        <w:fldChar w:fldCharType="separate"/>
      </w:r>
      <w:r w:rsidRPr="00333110">
        <w:rPr>
          <w:rFonts w:cs="Arial"/>
          <w:spacing w:val="-2"/>
          <w:szCs w:val="20"/>
        </w:rPr>
        <w:fldChar w:fldCharType="end"/>
      </w:r>
      <w:r w:rsidRPr="00333110">
        <w:rPr>
          <w:rFonts w:cs="Arial"/>
          <w:spacing w:val="-2"/>
          <w:szCs w:val="20"/>
        </w:rPr>
        <w:t xml:space="preserve"> </w:t>
      </w:r>
      <w:proofErr w:type="gramStart"/>
      <w:r w:rsidRPr="00333110">
        <w:rPr>
          <w:rFonts w:cs="Arial"/>
          <w:spacing w:val="-2"/>
          <w:szCs w:val="20"/>
        </w:rPr>
        <w:t xml:space="preserve">Naturstein  </w:t>
      </w:r>
      <w:r w:rsidRPr="00333110">
        <w:rPr>
          <w:rFonts w:cs="Arial"/>
          <w:spacing w:val="-2"/>
          <w:szCs w:val="20"/>
        </w:rPr>
        <w:tab/>
      </w:r>
      <w:proofErr w:type="gramEnd"/>
      <w:r w:rsidRPr="00333110">
        <w:rPr>
          <w:rFonts w:cs="Arial"/>
          <w:spacing w:val="-2"/>
          <w:szCs w:val="20"/>
        </w:rPr>
        <w:t xml:space="preserve"> </w:t>
      </w:r>
      <w:r w:rsidRPr="00333110">
        <w:rPr>
          <w:rFonts w:cs="Arial"/>
          <w:spacing w:val="-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3110">
        <w:rPr>
          <w:rFonts w:cs="Arial"/>
          <w:spacing w:val="-2"/>
          <w:szCs w:val="20"/>
        </w:rPr>
        <w:instrText xml:space="preserve"> FORMCHECKBOX </w:instrText>
      </w:r>
      <w:r w:rsidR="001D7AA0">
        <w:rPr>
          <w:rFonts w:cs="Arial"/>
          <w:spacing w:val="-2"/>
          <w:szCs w:val="20"/>
        </w:rPr>
      </w:r>
      <w:r w:rsidR="001D7AA0">
        <w:rPr>
          <w:rFonts w:cs="Arial"/>
          <w:spacing w:val="-2"/>
          <w:szCs w:val="20"/>
        </w:rPr>
        <w:fldChar w:fldCharType="separate"/>
      </w:r>
      <w:r w:rsidRPr="00333110">
        <w:rPr>
          <w:rFonts w:cs="Arial"/>
          <w:spacing w:val="-2"/>
          <w:szCs w:val="20"/>
        </w:rPr>
        <w:fldChar w:fldCharType="end"/>
      </w:r>
      <w:r w:rsidRPr="00333110">
        <w:rPr>
          <w:rFonts w:cs="Arial"/>
          <w:spacing w:val="-2"/>
          <w:szCs w:val="20"/>
        </w:rPr>
        <w:t xml:space="preserve"> Holz</w:t>
      </w:r>
      <w:r w:rsidRPr="00333110">
        <w:rPr>
          <w:rFonts w:cs="Arial"/>
          <w:spacing w:val="-2"/>
          <w:szCs w:val="20"/>
        </w:rPr>
        <w:tab/>
      </w:r>
      <w:r w:rsidRPr="00333110">
        <w:rPr>
          <w:rFonts w:cs="Arial"/>
          <w:spacing w:val="-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3110">
        <w:rPr>
          <w:rFonts w:cs="Arial"/>
          <w:spacing w:val="-2"/>
          <w:szCs w:val="20"/>
        </w:rPr>
        <w:instrText xml:space="preserve"> FORMCHECKBOX </w:instrText>
      </w:r>
      <w:r w:rsidR="001D7AA0">
        <w:rPr>
          <w:rFonts w:cs="Arial"/>
          <w:spacing w:val="-2"/>
          <w:szCs w:val="20"/>
        </w:rPr>
      </w:r>
      <w:r w:rsidR="001D7AA0">
        <w:rPr>
          <w:rFonts w:cs="Arial"/>
          <w:spacing w:val="-2"/>
          <w:szCs w:val="20"/>
        </w:rPr>
        <w:fldChar w:fldCharType="separate"/>
      </w:r>
      <w:r w:rsidRPr="00333110">
        <w:rPr>
          <w:rFonts w:cs="Arial"/>
          <w:spacing w:val="-2"/>
          <w:szCs w:val="20"/>
        </w:rPr>
        <w:fldChar w:fldCharType="end"/>
      </w:r>
      <w:r w:rsidRPr="00333110">
        <w:rPr>
          <w:rFonts w:cs="Arial"/>
          <w:spacing w:val="-2"/>
          <w:szCs w:val="20"/>
        </w:rPr>
        <w:t xml:space="preserve"> </w:t>
      </w:r>
      <w:proofErr w:type="spellStart"/>
      <w:r w:rsidRPr="00333110">
        <w:rPr>
          <w:rFonts w:cs="Arial"/>
          <w:spacing w:val="-2"/>
          <w:szCs w:val="20"/>
        </w:rPr>
        <w:t>Schmiedeisen</w:t>
      </w:r>
      <w:proofErr w:type="spellEnd"/>
      <w:r w:rsidRPr="00333110">
        <w:rPr>
          <w:rFonts w:cs="Arial"/>
          <w:spacing w:val="-2"/>
          <w:szCs w:val="20"/>
        </w:rPr>
        <w:tab/>
      </w:r>
      <w:r w:rsidRPr="00333110">
        <w:rPr>
          <w:rFonts w:cs="Arial"/>
          <w:spacing w:val="-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3110">
        <w:rPr>
          <w:rFonts w:cs="Arial"/>
          <w:spacing w:val="-2"/>
          <w:szCs w:val="20"/>
        </w:rPr>
        <w:instrText xml:space="preserve"> FORMCHECKBOX </w:instrText>
      </w:r>
      <w:r w:rsidR="001D7AA0">
        <w:rPr>
          <w:rFonts w:cs="Arial"/>
          <w:spacing w:val="-2"/>
          <w:szCs w:val="20"/>
        </w:rPr>
      </w:r>
      <w:r w:rsidR="001D7AA0">
        <w:rPr>
          <w:rFonts w:cs="Arial"/>
          <w:spacing w:val="-2"/>
          <w:szCs w:val="20"/>
        </w:rPr>
        <w:fldChar w:fldCharType="separate"/>
      </w:r>
      <w:r w:rsidRPr="00333110">
        <w:rPr>
          <w:rFonts w:cs="Arial"/>
          <w:spacing w:val="-2"/>
          <w:szCs w:val="20"/>
        </w:rPr>
        <w:fldChar w:fldCharType="end"/>
      </w:r>
      <w:r w:rsidRPr="00333110">
        <w:rPr>
          <w:rFonts w:cs="Arial"/>
          <w:spacing w:val="-2"/>
          <w:szCs w:val="20"/>
        </w:rPr>
        <w:t xml:space="preserve"> Kupfer</w:t>
      </w:r>
      <w:r w:rsidRPr="00333110">
        <w:rPr>
          <w:rFonts w:cs="Arial"/>
          <w:spacing w:val="-2"/>
          <w:szCs w:val="20"/>
        </w:rPr>
        <w:tab/>
      </w:r>
      <w:r w:rsidRPr="00333110">
        <w:rPr>
          <w:rFonts w:cs="Arial"/>
          <w:spacing w:val="-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3110">
        <w:rPr>
          <w:rFonts w:cs="Arial"/>
          <w:spacing w:val="-2"/>
          <w:szCs w:val="20"/>
        </w:rPr>
        <w:instrText xml:space="preserve"> FORMCHECKBOX </w:instrText>
      </w:r>
      <w:r w:rsidR="001D7AA0">
        <w:rPr>
          <w:rFonts w:cs="Arial"/>
          <w:spacing w:val="-2"/>
          <w:szCs w:val="20"/>
        </w:rPr>
      </w:r>
      <w:r w:rsidR="001D7AA0">
        <w:rPr>
          <w:rFonts w:cs="Arial"/>
          <w:spacing w:val="-2"/>
          <w:szCs w:val="20"/>
        </w:rPr>
        <w:fldChar w:fldCharType="separate"/>
      </w:r>
      <w:r w:rsidRPr="00333110">
        <w:rPr>
          <w:rFonts w:cs="Arial"/>
          <w:spacing w:val="-2"/>
          <w:szCs w:val="20"/>
        </w:rPr>
        <w:fldChar w:fldCharType="end"/>
      </w:r>
      <w:r w:rsidRPr="00333110">
        <w:rPr>
          <w:rFonts w:cs="Arial"/>
          <w:spacing w:val="-2"/>
          <w:szCs w:val="20"/>
        </w:rPr>
        <w:t xml:space="preserve"> Bronze</w:t>
      </w:r>
      <w:r w:rsidRPr="00333110">
        <w:rPr>
          <w:rFonts w:cs="Arial"/>
          <w:spacing w:val="-2"/>
          <w:szCs w:val="20"/>
        </w:rPr>
        <w:tab/>
      </w:r>
    </w:p>
    <w:p w:rsidR="00333110" w:rsidRPr="00333110" w:rsidRDefault="00333110" w:rsidP="00333110">
      <w:pPr>
        <w:tabs>
          <w:tab w:val="left" w:pos="1843"/>
          <w:tab w:val="left" w:pos="5954"/>
          <w:tab w:val="right" w:pos="9070"/>
          <w:tab w:val="left" w:leader="dot" w:pos="10872"/>
        </w:tabs>
        <w:spacing w:before="252"/>
        <w:ind w:right="-2"/>
        <w:rPr>
          <w:rFonts w:cs="Arial"/>
          <w:spacing w:val="-2"/>
          <w:szCs w:val="20"/>
        </w:rPr>
      </w:pPr>
      <w:r w:rsidRPr="00333110">
        <w:rPr>
          <w:rFonts w:cs="Arial"/>
          <w:spacing w:val="-2"/>
          <w:szCs w:val="20"/>
        </w:rPr>
        <w:t xml:space="preserve">Farbe </w:t>
      </w:r>
      <w:r w:rsidRPr="00333110">
        <w:rPr>
          <w:rFonts w:cs="Arial"/>
          <w:spacing w:val="-2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33110">
        <w:rPr>
          <w:rFonts w:cs="Arial"/>
          <w:spacing w:val="-2"/>
          <w:szCs w:val="20"/>
          <w:u w:val="single"/>
        </w:rPr>
        <w:instrText xml:space="preserve"> FORMTEXT </w:instrText>
      </w:r>
      <w:r w:rsidRPr="00333110">
        <w:rPr>
          <w:rFonts w:cs="Arial"/>
          <w:spacing w:val="-2"/>
          <w:szCs w:val="20"/>
          <w:u w:val="single"/>
        </w:rPr>
      </w:r>
      <w:r w:rsidRPr="00333110">
        <w:rPr>
          <w:rFonts w:cs="Arial"/>
          <w:spacing w:val="-2"/>
          <w:szCs w:val="20"/>
          <w:u w:val="single"/>
        </w:rPr>
        <w:fldChar w:fldCharType="separate"/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spacing w:val="-2"/>
          <w:szCs w:val="20"/>
          <w:u w:val="single"/>
        </w:rPr>
        <w:fldChar w:fldCharType="end"/>
      </w: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  <w:u w:val="single"/>
        </w:rPr>
        <w:tab/>
      </w:r>
    </w:p>
    <w:p w:rsidR="00333110" w:rsidRPr="00333110" w:rsidRDefault="00333110" w:rsidP="00333110">
      <w:pPr>
        <w:tabs>
          <w:tab w:val="left" w:pos="1843"/>
          <w:tab w:val="left" w:pos="3544"/>
          <w:tab w:val="right" w:pos="9070"/>
          <w:tab w:val="left" w:leader="dot" w:pos="10872"/>
        </w:tabs>
        <w:rPr>
          <w:rFonts w:cs="Arial"/>
          <w:spacing w:val="-2"/>
          <w:sz w:val="16"/>
          <w:szCs w:val="16"/>
        </w:rPr>
      </w:pPr>
      <w:r w:rsidRPr="00333110">
        <w:rPr>
          <w:rFonts w:cs="Arial"/>
          <w:b/>
          <w:spacing w:val="-2"/>
          <w:sz w:val="16"/>
          <w:szCs w:val="16"/>
        </w:rPr>
        <w:t>Die handwerkliche Bearbeitung ist Pflicht.</w:t>
      </w:r>
      <w:r w:rsidRPr="00333110">
        <w:rPr>
          <w:rFonts w:cs="Arial"/>
          <w:spacing w:val="-2"/>
          <w:sz w:val="16"/>
          <w:szCs w:val="16"/>
        </w:rPr>
        <w:t xml:space="preserve"> Die Herstellung darf nur aus einem einzigen Material erfolgen. Bei Natursteinen </w:t>
      </w:r>
      <w:proofErr w:type="gramStart"/>
      <w:r w:rsidRPr="00333110">
        <w:rPr>
          <w:rFonts w:cs="Arial"/>
          <w:spacing w:val="-2"/>
          <w:sz w:val="16"/>
          <w:szCs w:val="16"/>
        </w:rPr>
        <w:t>ist</w:t>
      </w:r>
      <w:proofErr w:type="gramEnd"/>
      <w:r w:rsidRPr="00333110">
        <w:rPr>
          <w:rFonts w:cs="Arial"/>
          <w:spacing w:val="-2"/>
          <w:sz w:val="16"/>
          <w:szCs w:val="16"/>
        </w:rPr>
        <w:t xml:space="preserve"> das Schleifen, Polieren, Einbrennen, Einwachsen und Kanten-Fräsen nicht zulässig. </w:t>
      </w:r>
    </w:p>
    <w:p w:rsidR="00333110" w:rsidRPr="00333110" w:rsidRDefault="00333110" w:rsidP="00333110">
      <w:pPr>
        <w:tabs>
          <w:tab w:val="left" w:pos="1843"/>
          <w:tab w:val="left" w:pos="3544"/>
          <w:tab w:val="right" w:pos="9070"/>
          <w:tab w:val="left" w:leader="dot" w:pos="10872"/>
        </w:tabs>
        <w:spacing w:before="252"/>
        <w:rPr>
          <w:rFonts w:cs="Arial"/>
          <w:spacing w:val="-2"/>
          <w:szCs w:val="20"/>
          <w:u w:val="single"/>
        </w:rPr>
      </w:pPr>
      <w:r w:rsidRPr="00333110">
        <w:rPr>
          <w:rFonts w:cs="Arial"/>
          <w:spacing w:val="-2"/>
          <w:szCs w:val="20"/>
        </w:rPr>
        <w:t xml:space="preserve">Erläuterungen </w:t>
      </w:r>
      <w:r w:rsidRPr="00333110">
        <w:rPr>
          <w:rFonts w:cs="Arial"/>
          <w:spacing w:val="-2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33110">
        <w:rPr>
          <w:rFonts w:cs="Arial"/>
          <w:spacing w:val="-2"/>
          <w:szCs w:val="20"/>
          <w:u w:val="single"/>
        </w:rPr>
        <w:instrText xml:space="preserve"> FORMTEXT </w:instrText>
      </w:r>
      <w:r w:rsidRPr="00333110">
        <w:rPr>
          <w:rFonts w:cs="Arial"/>
          <w:spacing w:val="-2"/>
          <w:szCs w:val="20"/>
          <w:u w:val="single"/>
        </w:rPr>
      </w:r>
      <w:r w:rsidRPr="00333110">
        <w:rPr>
          <w:rFonts w:cs="Arial"/>
          <w:spacing w:val="-2"/>
          <w:szCs w:val="20"/>
          <w:u w:val="single"/>
        </w:rPr>
        <w:fldChar w:fldCharType="separate"/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spacing w:val="-2"/>
          <w:szCs w:val="20"/>
          <w:u w:val="single"/>
        </w:rPr>
        <w:fldChar w:fldCharType="end"/>
      </w: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  <w:u w:val="single"/>
        </w:rPr>
        <w:tab/>
      </w:r>
    </w:p>
    <w:p w:rsidR="00333110" w:rsidRPr="00333110" w:rsidRDefault="00333110" w:rsidP="00333110">
      <w:pPr>
        <w:tabs>
          <w:tab w:val="left" w:pos="1843"/>
          <w:tab w:val="left" w:pos="3544"/>
          <w:tab w:val="right" w:pos="9070"/>
          <w:tab w:val="left" w:leader="dot" w:pos="10872"/>
        </w:tabs>
        <w:spacing w:before="252"/>
        <w:rPr>
          <w:rFonts w:cs="Arial"/>
          <w:spacing w:val="-2"/>
          <w:szCs w:val="20"/>
          <w:u w:val="single"/>
        </w:rPr>
      </w:pP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  <w:u w:val="single"/>
        </w:rPr>
        <w:tab/>
      </w:r>
    </w:p>
    <w:p w:rsidR="00333110" w:rsidRPr="00333110" w:rsidRDefault="00333110" w:rsidP="00333110">
      <w:pPr>
        <w:tabs>
          <w:tab w:val="left" w:pos="1560"/>
          <w:tab w:val="left" w:pos="2835"/>
          <w:tab w:val="left" w:pos="3544"/>
          <w:tab w:val="right" w:pos="9070"/>
          <w:tab w:val="left" w:leader="dot" w:pos="10872"/>
        </w:tabs>
        <w:rPr>
          <w:rFonts w:cs="Arial"/>
          <w:b/>
          <w:spacing w:val="-2"/>
          <w:szCs w:val="20"/>
        </w:rPr>
      </w:pPr>
    </w:p>
    <w:p w:rsidR="00333110" w:rsidRPr="00333110" w:rsidRDefault="00333110" w:rsidP="00333110">
      <w:pPr>
        <w:tabs>
          <w:tab w:val="left" w:pos="1560"/>
          <w:tab w:val="left" w:pos="2835"/>
          <w:tab w:val="left" w:pos="3544"/>
          <w:tab w:val="right" w:pos="9070"/>
          <w:tab w:val="left" w:leader="dot" w:pos="10872"/>
        </w:tabs>
        <w:rPr>
          <w:rFonts w:cs="Arial"/>
          <w:spacing w:val="-2"/>
          <w:sz w:val="16"/>
          <w:szCs w:val="16"/>
        </w:rPr>
      </w:pPr>
      <w:r w:rsidRPr="00333110">
        <w:rPr>
          <w:rFonts w:cs="Arial"/>
          <w:b/>
          <w:spacing w:val="-2"/>
          <w:szCs w:val="20"/>
        </w:rPr>
        <w:t xml:space="preserve">Grabmal       </w:t>
      </w:r>
      <w:r w:rsidRPr="00333110">
        <w:rPr>
          <w:rFonts w:cs="Arial"/>
          <w:b/>
          <w:spacing w:val="-2"/>
          <w:szCs w:val="20"/>
        </w:rPr>
        <w:tab/>
      </w:r>
      <w:r w:rsidRPr="00333110">
        <w:rPr>
          <w:rFonts w:cs="Arial"/>
          <w:spacing w:val="-2"/>
          <w:szCs w:val="20"/>
        </w:rPr>
        <w:t>Form</w:t>
      </w:r>
      <w:r w:rsidRPr="00333110">
        <w:rPr>
          <w:rFonts w:cs="Arial"/>
          <w:spacing w:val="-2"/>
          <w:sz w:val="16"/>
          <w:szCs w:val="16"/>
        </w:rPr>
        <w:t xml:space="preserve"> (Kreuz, Stele usw.)</w:t>
      </w:r>
      <w:r w:rsidRPr="00333110">
        <w:rPr>
          <w:rFonts w:cs="Arial"/>
          <w:spacing w:val="-2"/>
          <w:sz w:val="16"/>
          <w:szCs w:val="16"/>
        </w:rPr>
        <w:tab/>
      </w:r>
      <w:r w:rsidRPr="00333110">
        <w:rPr>
          <w:rFonts w:cs="Arial"/>
          <w:spacing w:val="-2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33110">
        <w:rPr>
          <w:rFonts w:cs="Arial"/>
          <w:spacing w:val="-2"/>
          <w:szCs w:val="20"/>
          <w:u w:val="single"/>
        </w:rPr>
        <w:instrText xml:space="preserve"> FORMTEXT </w:instrText>
      </w:r>
      <w:r w:rsidRPr="00333110">
        <w:rPr>
          <w:rFonts w:cs="Arial"/>
          <w:spacing w:val="-2"/>
          <w:szCs w:val="20"/>
          <w:u w:val="single"/>
        </w:rPr>
      </w:r>
      <w:r w:rsidRPr="00333110">
        <w:rPr>
          <w:rFonts w:cs="Arial"/>
          <w:spacing w:val="-2"/>
          <w:szCs w:val="20"/>
          <w:u w:val="single"/>
        </w:rPr>
        <w:fldChar w:fldCharType="separate"/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spacing w:val="-2"/>
          <w:szCs w:val="20"/>
          <w:u w:val="single"/>
        </w:rPr>
        <w:fldChar w:fldCharType="end"/>
      </w:r>
      <w:r w:rsidRPr="00333110">
        <w:rPr>
          <w:rFonts w:cs="Arial"/>
          <w:spacing w:val="-2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33110">
        <w:rPr>
          <w:rFonts w:cs="Arial"/>
          <w:spacing w:val="-2"/>
          <w:szCs w:val="20"/>
          <w:u w:val="single"/>
        </w:rPr>
        <w:instrText xml:space="preserve"> FORMTEXT </w:instrText>
      </w:r>
      <w:r w:rsidRPr="00333110">
        <w:rPr>
          <w:rFonts w:cs="Arial"/>
          <w:spacing w:val="-2"/>
          <w:szCs w:val="20"/>
          <w:u w:val="single"/>
        </w:rPr>
      </w:r>
      <w:r w:rsidRPr="00333110">
        <w:rPr>
          <w:rFonts w:cs="Arial"/>
          <w:spacing w:val="-2"/>
          <w:szCs w:val="20"/>
          <w:u w:val="single"/>
        </w:rPr>
        <w:fldChar w:fldCharType="separate"/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spacing w:val="-2"/>
          <w:szCs w:val="20"/>
          <w:u w:val="single"/>
        </w:rPr>
        <w:fldChar w:fldCharType="end"/>
      </w:r>
      <w:r w:rsidRPr="00333110">
        <w:rPr>
          <w:rFonts w:cs="Arial"/>
          <w:spacing w:val="-2"/>
          <w:szCs w:val="20"/>
          <w:u w:val="single"/>
        </w:rPr>
        <w:tab/>
      </w:r>
    </w:p>
    <w:p w:rsidR="00333110" w:rsidRPr="00333110" w:rsidRDefault="00333110" w:rsidP="00333110">
      <w:pPr>
        <w:tabs>
          <w:tab w:val="left" w:pos="1560"/>
          <w:tab w:val="left" w:pos="2268"/>
          <w:tab w:val="left" w:pos="2552"/>
          <w:tab w:val="left" w:pos="3969"/>
          <w:tab w:val="left" w:pos="4678"/>
          <w:tab w:val="left" w:pos="6096"/>
          <w:tab w:val="left" w:pos="6804"/>
          <w:tab w:val="left" w:pos="7655"/>
          <w:tab w:val="left" w:pos="8789"/>
          <w:tab w:val="right" w:pos="9070"/>
        </w:tabs>
        <w:spacing w:before="180" w:after="180"/>
        <w:rPr>
          <w:rFonts w:cs="Arial"/>
          <w:spacing w:val="-2"/>
          <w:szCs w:val="20"/>
        </w:rPr>
      </w:pPr>
      <w:r w:rsidRPr="00333110">
        <w:rPr>
          <w:rFonts w:cs="Arial"/>
          <w:spacing w:val="-2"/>
          <w:szCs w:val="20"/>
        </w:rPr>
        <w:t xml:space="preserve">Höhe </w:t>
      </w:r>
      <w:r w:rsidRPr="00333110">
        <w:rPr>
          <w:rFonts w:cs="Arial"/>
          <w:spacing w:val="-2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33110">
        <w:rPr>
          <w:rFonts w:cs="Arial"/>
          <w:spacing w:val="-2"/>
          <w:szCs w:val="20"/>
          <w:u w:val="single"/>
        </w:rPr>
        <w:instrText xml:space="preserve"> FORMTEXT </w:instrText>
      </w:r>
      <w:r w:rsidRPr="00333110">
        <w:rPr>
          <w:rFonts w:cs="Arial"/>
          <w:spacing w:val="-2"/>
          <w:szCs w:val="20"/>
          <w:u w:val="single"/>
        </w:rPr>
      </w:r>
      <w:r w:rsidRPr="00333110">
        <w:rPr>
          <w:rFonts w:cs="Arial"/>
          <w:spacing w:val="-2"/>
          <w:szCs w:val="20"/>
          <w:u w:val="single"/>
        </w:rPr>
        <w:fldChar w:fldCharType="separate"/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spacing w:val="-2"/>
          <w:szCs w:val="20"/>
          <w:u w:val="single"/>
        </w:rPr>
        <w:fldChar w:fldCharType="end"/>
      </w:r>
      <w:r w:rsidRPr="00333110">
        <w:rPr>
          <w:rFonts w:cs="Arial"/>
          <w:spacing w:val="-2"/>
          <w:szCs w:val="20"/>
          <w:u w:val="single"/>
        </w:rPr>
        <w:t xml:space="preserve"> </w:t>
      </w: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</w:rPr>
        <w:t xml:space="preserve">m   </w:t>
      </w:r>
      <w:r>
        <w:rPr>
          <w:rFonts w:cs="Arial"/>
          <w:spacing w:val="-2"/>
          <w:szCs w:val="20"/>
        </w:rPr>
        <w:t xml:space="preserve"> </w:t>
      </w:r>
      <w:r w:rsidRPr="00333110">
        <w:rPr>
          <w:rFonts w:cs="Arial"/>
          <w:spacing w:val="-2"/>
          <w:szCs w:val="20"/>
        </w:rPr>
        <w:t>x</w:t>
      </w:r>
      <w:r w:rsidRPr="00333110">
        <w:rPr>
          <w:rFonts w:cs="Arial"/>
          <w:spacing w:val="-2"/>
          <w:szCs w:val="20"/>
        </w:rPr>
        <w:tab/>
        <w:t xml:space="preserve">Breite </w:t>
      </w:r>
      <w:r w:rsidRPr="00333110">
        <w:rPr>
          <w:rFonts w:cs="Arial"/>
          <w:spacing w:val="-2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333110">
        <w:rPr>
          <w:rFonts w:cs="Arial"/>
          <w:spacing w:val="-2"/>
          <w:szCs w:val="20"/>
          <w:u w:val="single"/>
        </w:rPr>
        <w:instrText xml:space="preserve"> FORMTEXT </w:instrText>
      </w:r>
      <w:r w:rsidRPr="00333110">
        <w:rPr>
          <w:rFonts w:cs="Arial"/>
          <w:spacing w:val="-2"/>
          <w:szCs w:val="20"/>
          <w:u w:val="single"/>
        </w:rPr>
      </w:r>
      <w:r w:rsidRPr="00333110">
        <w:rPr>
          <w:rFonts w:cs="Arial"/>
          <w:spacing w:val="-2"/>
          <w:szCs w:val="20"/>
          <w:u w:val="single"/>
        </w:rPr>
        <w:fldChar w:fldCharType="separate"/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spacing w:val="-2"/>
          <w:szCs w:val="20"/>
          <w:u w:val="single"/>
        </w:rPr>
        <w:fldChar w:fldCharType="end"/>
      </w:r>
      <w:bookmarkEnd w:id="4"/>
      <w:r w:rsidRPr="00333110">
        <w:rPr>
          <w:rFonts w:cs="Arial"/>
          <w:spacing w:val="-2"/>
          <w:szCs w:val="20"/>
          <w:u w:val="single"/>
        </w:rPr>
        <w:t xml:space="preserve"> </w:t>
      </w: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</w:rPr>
        <w:t xml:space="preserve">m  </w:t>
      </w:r>
      <w:r>
        <w:rPr>
          <w:rFonts w:cs="Arial"/>
          <w:spacing w:val="-2"/>
          <w:szCs w:val="20"/>
        </w:rPr>
        <w:t xml:space="preserve"> </w:t>
      </w:r>
      <w:r w:rsidRPr="00333110">
        <w:rPr>
          <w:rFonts w:cs="Arial"/>
          <w:spacing w:val="-2"/>
          <w:szCs w:val="20"/>
        </w:rPr>
        <w:t xml:space="preserve"> x</w:t>
      </w:r>
      <w:r w:rsidRPr="00333110">
        <w:rPr>
          <w:rFonts w:cs="Arial"/>
          <w:spacing w:val="-2"/>
          <w:szCs w:val="20"/>
        </w:rPr>
        <w:tab/>
        <w:t xml:space="preserve">Tiefe </w:t>
      </w:r>
      <w:r w:rsidRPr="00333110">
        <w:rPr>
          <w:rFonts w:cs="Arial"/>
          <w:spacing w:val="-2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33110">
        <w:rPr>
          <w:rFonts w:cs="Arial"/>
          <w:spacing w:val="-2"/>
          <w:szCs w:val="20"/>
          <w:u w:val="single"/>
        </w:rPr>
        <w:instrText xml:space="preserve"> FORMTEXT </w:instrText>
      </w:r>
      <w:r w:rsidRPr="00333110">
        <w:rPr>
          <w:rFonts w:cs="Arial"/>
          <w:spacing w:val="-2"/>
          <w:szCs w:val="20"/>
          <w:u w:val="single"/>
        </w:rPr>
      </w:r>
      <w:r w:rsidRPr="00333110">
        <w:rPr>
          <w:rFonts w:cs="Arial"/>
          <w:spacing w:val="-2"/>
          <w:szCs w:val="20"/>
          <w:u w:val="single"/>
        </w:rPr>
        <w:fldChar w:fldCharType="separate"/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spacing w:val="-2"/>
          <w:szCs w:val="20"/>
          <w:u w:val="single"/>
        </w:rPr>
        <w:fldChar w:fldCharType="end"/>
      </w:r>
      <w:r w:rsidRPr="00333110">
        <w:rPr>
          <w:rFonts w:cs="Arial"/>
          <w:spacing w:val="-2"/>
          <w:szCs w:val="20"/>
          <w:u w:val="single"/>
        </w:rPr>
        <w:t xml:space="preserve"> </w:t>
      </w: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</w:rPr>
        <w:t>m   =   Volumen</w:t>
      </w:r>
      <w:r w:rsidRPr="00333110">
        <w:rPr>
          <w:rFonts w:cs="Arial"/>
          <w:spacing w:val="-2"/>
          <w:szCs w:val="20"/>
        </w:rPr>
        <w:tab/>
      </w:r>
      <w:r w:rsidRPr="00333110">
        <w:rPr>
          <w:rFonts w:cs="Arial"/>
          <w:spacing w:val="-2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33110">
        <w:rPr>
          <w:rFonts w:cs="Arial"/>
          <w:spacing w:val="-2"/>
          <w:szCs w:val="20"/>
          <w:u w:val="single"/>
        </w:rPr>
        <w:instrText xml:space="preserve"> FORMTEXT </w:instrText>
      </w:r>
      <w:r w:rsidRPr="00333110">
        <w:rPr>
          <w:rFonts w:cs="Arial"/>
          <w:spacing w:val="-2"/>
          <w:szCs w:val="20"/>
          <w:u w:val="single"/>
        </w:rPr>
      </w:r>
      <w:r w:rsidRPr="00333110">
        <w:rPr>
          <w:rFonts w:cs="Arial"/>
          <w:spacing w:val="-2"/>
          <w:szCs w:val="20"/>
          <w:u w:val="single"/>
        </w:rPr>
        <w:fldChar w:fldCharType="separate"/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spacing w:val="-2"/>
          <w:szCs w:val="20"/>
          <w:u w:val="single"/>
        </w:rPr>
        <w:fldChar w:fldCharType="end"/>
      </w:r>
      <w:r w:rsidRPr="00333110">
        <w:rPr>
          <w:rFonts w:cs="Arial"/>
          <w:spacing w:val="-2"/>
          <w:szCs w:val="20"/>
          <w:u w:val="single"/>
        </w:rPr>
        <w:t xml:space="preserve"> </w:t>
      </w: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</w:rPr>
        <w:t>m</w:t>
      </w:r>
      <w:r w:rsidRPr="00333110">
        <w:rPr>
          <w:rFonts w:cs="Arial"/>
          <w:spacing w:val="-2"/>
          <w:szCs w:val="20"/>
          <w:vertAlign w:val="superscript"/>
        </w:rPr>
        <w:t>3</w:t>
      </w:r>
    </w:p>
    <w:p w:rsidR="00333110" w:rsidRPr="00333110" w:rsidRDefault="00333110" w:rsidP="00333110">
      <w:pPr>
        <w:tabs>
          <w:tab w:val="left" w:pos="2127"/>
          <w:tab w:val="left" w:pos="3402"/>
          <w:tab w:val="left" w:pos="3544"/>
          <w:tab w:val="right" w:pos="9070"/>
          <w:tab w:val="left" w:leader="dot" w:pos="10872"/>
        </w:tabs>
        <w:spacing w:before="180"/>
        <w:rPr>
          <w:rFonts w:cs="Arial"/>
          <w:spacing w:val="-2"/>
          <w:szCs w:val="20"/>
          <w:u w:val="single"/>
        </w:rPr>
      </w:pPr>
      <w:r w:rsidRPr="00333110">
        <w:rPr>
          <w:rFonts w:cs="Arial"/>
          <w:spacing w:val="-2"/>
          <w:szCs w:val="20"/>
        </w:rPr>
        <w:t xml:space="preserve">Erläuterungen </w:t>
      </w:r>
      <w:r w:rsidRPr="00333110">
        <w:rPr>
          <w:rFonts w:cs="Arial"/>
          <w:spacing w:val="-2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33110">
        <w:rPr>
          <w:rFonts w:cs="Arial"/>
          <w:spacing w:val="-2"/>
          <w:szCs w:val="20"/>
          <w:u w:val="single"/>
        </w:rPr>
        <w:instrText xml:space="preserve"> FORMTEXT </w:instrText>
      </w:r>
      <w:r w:rsidRPr="00333110">
        <w:rPr>
          <w:rFonts w:cs="Arial"/>
          <w:spacing w:val="-2"/>
          <w:szCs w:val="20"/>
          <w:u w:val="single"/>
        </w:rPr>
      </w:r>
      <w:r w:rsidRPr="00333110">
        <w:rPr>
          <w:rFonts w:cs="Arial"/>
          <w:spacing w:val="-2"/>
          <w:szCs w:val="20"/>
          <w:u w:val="single"/>
        </w:rPr>
        <w:fldChar w:fldCharType="separate"/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spacing w:val="-2"/>
          <w:szCs w:val="20"/>
          <w:u w:val="single"/>
        </w:rPr>
        <w:fldChar w:fldCharType="end"/>
      </w: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  <w:u w:val="single"/>
        </w:rPr>
        <w:tab/>
      </w:r>
    </w:p>
    <w:p w:rsidR="00333110" w:rsidRPr="00333110" w:rsidRDefault="00333110" w:rsidP="00333110">
      <w:pPr>
        <w:tabs>
          <w:tab w:val="left" w:pos="3544"/>
          <w:tab w:val="right" w:pos="9070"/>
          <w:tab w:val="left" w:leader="dot" w:pos="10872"/>
        </w:tabs>
        <w:spacing w:before="180"/>
        <w:rPr>
          <w:rFonts w:cs="Arial"/>
          <w:spacing w:val="-2"/>
          <w:szCs w:val="20"/>
        </w:rPr>
      </w:pP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  <w:u w:val="single"/>
        </w:rPr>
        <w:tab/>
      </w:r>
    </w:p>
    <w:p w:rsidR="00333110" w:rsidRPr="00333110" w:rsidRDefault="00333110" w:rsidP="00333110">
      <w:pPr>
        <w:tabs>
          <w:tab w:val="left" w:pos="1560"/>
          <w:tab w:val="left" w:pos="2835"/>
          <w:tab w:val="left" w:pos="3544"/>
          <w:tab w:val="right" w:pos="9070"/>
          <w:tab w:val="left" w:leader="dot" w:pos="10872"/>
        </w:tabs>
        <w:rPr>
          <w:rFonts w:cs="Arial"/>
          <w:b/>
          <w:spacing w:val="-2"/>
          <w:szCs w:val="20"/>
        </w:rPr>
      </w:pPr>
    </w:p>
    <w:p w:rsidR="00333110" w:rsidRPr="00333110" w:rsidRDefault="00333110" w:rsidP="00333110">
      <w:pPr>
        <w:tabs>
          <w:tab w:val="left" w:pos="2127"/>
          <w:tab w:val="left" w:pos="3544"/>
          <w:tab w:val="left" w:pos="5245"/>
          <w:tab w:val="right" w:pos="9070"/>
          <w:tab w:val="left" w:leader="dot" w:pos="10872"/>
        </w:tabs>
        <w:spacing w:before="180"/>
        <w:rPr>
          <w:rFonts w:cs="Arial"/>
          <w:spacing w:val="-2"/>
          <w:szCs w:val="20"/>
        </w:rPr>
      </w:pPr>
      <w:r w:rsidRPr="00333110">
        <w:rPr>
          <w:rFonts w:cs="Arial"/>
          <w:b/>
          <w:spacing w:val="-2"/>
          <w:szCs w:val="20"/>
        </w:rPr>
        <w:t>Grabschmuck</w:t>
      </w:r>
      <w:r w:rsidRPr="00333110">
        <w:rPr>
          <w:rFonts w:cs="Arial"/>
          <w:b/>
          <w:spacing w:val="-2"/>
          <w:szCs w:val="20"/>
        </w:rPr>
        <w:tab/>
      </w:r>
      <w:r w:rsidRPr="00333110">
        <w:rPr>
          <w:rFonts w:cs="Arial"/>
          <w:spacing w:val="-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3110">
        <w:rPr>
          <w:rFonts w:cs="Arial"/>
          <w:spacing w:val="-2"/>
          <w:szCs w:val="20"/>
        </w:rPr>
        <w:instrText xml:space="preserve"> FORMCHECKBOX </w:instrText>
      </w:r>
      <w:r w:rsidR="001D7AA0">
        <w:rPr>
          <w:rFonts w:cs="Arial"/>
          <w:spacing w:val="-2"/>
          <w:szCs w:val="20"/>
        </w:rPr>
      </w:r>
      <w:r w:rsidR="001D7AA0">
        <w:rPr>
          <w:rFonts w:cs="Arial"/>
          <w:spacing w:val="-2"/>
          <w:szCs w:val="20"/>
        </w:rPr>
        <w:fldChar w:fldCharType="separate"/>
      </w:r>
      <w:r w:rsidRPr="00333110">
        <w:rPr>
          <w:rFonts w:cs="Arial"/>
          <w:spacing w:val="-2"/>
          <w:szCs w:val="20"/>
        </w:rPr>
        <w:fldChar w:fldCharType="end"/>
      </w:r>
      <w:r w:rsidRPr="00333110">
        <w:rPr>
          <w:rFonts w:cs="Arial"/>
          <w:spacing w:val="-2"/>
          <w:szCs w:val="20"/>
        </w:rPr>
        <w:t xml:space="preserve"> Foto</w:t>
      </w:r>
      <w:r w:rsidRPr="00333110">
        <w:rPr>
          <w:rFonts w:cs="Arial"/>
          <w:spacing w:val="-2"/>
          <w:szCs w:val="20"/>
        </w:rPr>
        <w:tab/>
      </w:r>
      <w:r w:rsidRPr="00333110">
        <w:rPr>
          <w:rFonts w:cs="Arial"/>
          <w:spacing w:val="-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3110">
        <w:rPr>
          <w:rFonts w:cs="Arial"/>
          <w:spacing w:val="-2"/>
          <w:szCs w:val="20"/>
        </w:rPr>
        <w:instrText xml:space="preserve"> FORMCHECKBOX </w:instrText>
      </w:r>
      <w:r w:rsidR="001D7AA0">
        <w:rPr>
          <w:rFonts w:cs="Arial"/>
          <w:spacing w:val="-2"/>
          <w:szCs w:val="20"/>
        </w:rPr>
      </w:r>
      <w:r w:rsidR="001D7AA0">
        <w:rPr>
          <w:rFonts w:cs="Arial"/>
          <w:spacing w:val="-2"/>
          <w:szCs w:val="20"/>
        </w:rPr>
        <w:fldChar w:fldCharType="separate"/>
      </w:r>
      <w:r w:rsidRPr="00333110">
        <w:rPr>
          <w:rFonts w:cs="Arial"/>
          <w:spacing w:val="-2"/>
          <w:szCs w:val="20"/>
        </w:rPr>
        <w:fldChar w:fldCharType="end"/>
      </w:r>
      <w:r w:rsidRPr="00333110">
        <w:rPr>
          <w:rFonts w:cs="Arial"/>
          <w:spacing w:val="-2"/>
          <w:szCs w:val="20"/>
        </w:rPr>
        <w:t xml:space="preserve"> Grablicht</w:t>
      </w:r>
      <w:r w:rsidRPr="00333110">
        <w:rPr>
          <w:rFonts w:cs="Arial"/>
          <w:spacing w:val="-2"/>
          <w:szCs w:val="20"/>
        </w:rPr>
        <w:tab/>
      </w:r>
      <w:r w:rsidRPr="00333110">
        <w:rPr>
          <w:rFonts w:cs="Arial"/>
          <w:spacing w:val="-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3110">
        <w:rPr>
          <w:rFonts w:cs="Arial"/>
          <w:spacing w:val="-2"/>
          <w:szCs w:val="20"/>
        </w:rPr>
        <w:instrText xml:space="preserve"> FORMCHECKBOX </w:instrText>
      </w:r>
      <w:r w:rsidR="001D7AA0">
        <w:rPr>
          <w:rFonts w:cs="Arial"/>
          <w:spacing w:val="-2"/>
          <w:szCs w:val="20"/>
        </w:rPr>
      </w:r>
      <w:r w:rsidR="001D7AA0">
        <w:rPr>
          <w:rFonts w:cs="Arial"/>
          <w:spacing w:val="-2"/>
          <w:szCs w:val="20"/>
        </w:rPr>
        <w:fldChar w:fldCharType="separate"/>
      </w:r>
      <w:r w:rsidRPr="00333110">
        <w:rPr>
          <w:rFonts w:cs="Arial"/>
          <w:spacing w:val="-2"/>
          <w:szCs w:val="20"/>
        </w:rPr>
        <w:fldChar w:fldCharType="end"/>
      </w:r>
      <w:r w:rsidRPr="00333110">
        <w:rPr>
          <w:rFonts w:cs="Arial"/>
          <w:spacing w:val="-2"/>
          <w:szCs w:val="20"/>
        </w:rPr>
        <w:t xml:space="preserve"> Weihwassergefäss </w:t>
      </w:r>
      <w:r w:rsidRPr="00333110">
        <w:rPr>
          <w:rFonts w:cs="Arial"/>
          <w:spacing w:val="-2"/>
          <w:szCs w:val="20"/>
        </w:rPr>
        <w:tab/>
      </w:r>
    </w:p>
    <w:p w:rsidR="00333110" w:rsidRPr="00333110" w:rsidRDefault="00333110" w:rsidP="00333110">
      <w:pPr>
        <w:tabs>
          <w:tab w:val="left" w:pos="2127"/>
          <w:tab w:val="left" w:pos="3402"/>
          <w:tab w:val="left" w:pos="3544"/>
          <w:tab w:val="right" w:pos="9070"/>
          <w:tab w:val="left" w:leader="dot" w:pos="10872"/>
        </w:tabs>
        <w:spacing w:before="180"/>
        <w:rPr>
          <w:rFonts w:cs="Arial"/>
          <w:spacing w:val="-2"/>
          <w:szCs w:val="20"/>
          <w:u w:val="single"/>
        </w:rPr>
      </w:pPr>
      <w:r w:rsidRPr="00333110">
        <w:rPr>
          <w:rFonts w:cs="Arial"/>
          <w:spacing w:val="-2"/>
          <w:szCs w:val="20"/>
        </w:rPr>
        <w:t xml:space="preserve">Erläuterungen </w:t>
      </w:r>
      <w:r w:rsidRPr="00333110">
        <w:rPr>
          <w:rFonts w:cs="Arial"/>
          <w:spacing w:val="-2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33110">
        <w:rPr>
          <w:rFonts w:cs="Arial"/>
          <w:spacing w:val="-2"/>
          <w:szCs w:val="20"/>
          <w:u w:val="single"/>
        </w:rPr>
        <w:instrText xml:space="preserve"> FORMTEXT </w:instrText>
      </w:r>
      <w:r w:rsidRPr="00333110">
        <w:rPr>
          <w:rFonts w:cs="Arial"/>
          <w:spacing w:val="-2"/>
          <w:szCs w:val="20"/>
          <w:u w:val="single"/>
        </w:rPr>
      </w:r>
      <w:r w:rsidRPr="00333110">
        <w:rPr>
          <w:rFonts w:cs="Arial"/>
          <w:spacing w:val="-2"/>
          <w:szCs w:val="20"/>
          <w:u w:val="single"/>
        </w:rPr>
        <w:fldChar w:fldCharType="separate"/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spacing w:val="-2"/>
          <w:szCs w:val="20"/>
          <w:u w:val="single"/>
        </w:rPr>
        <w:fldChar w:fldCharType="end"/>
      </w: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  <w:u w:val="single"/>
        </w:rPr>
        <w:tab/>
      </w:r>
    </w:p>
    <w:p w:rsidR="00333110" w:rsidRPr="00333110" w:rsidRDefault="00333110" w:rsidP="00333110">
      <w:pPr>
        <w:tabs>
          <w:tab w:val="left" w:pos="3544"/>
          <w:tab w:val="right" w:pos="9070"/>
          <w:tab w:val="left" w:leader="dot" w:pos="10872"/>
        </w:tabs>
        <w:spacing w:before="180"/>
        <w:rPr>
          <w:rFonts w:cs="Arial"/>
          <w:spacing w:val="-2"/>
          <w:szCs w:val="20"/>
        </w:rPr>
      </w:pP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  <w:u w:val="single"/>
        </w:rPr>
        <w:tab/>
      </w:r>
    </w:p>
    <w:p w:rsidR="00333110" w:rsidRPr="00333110" w:rsidRDefault="00333110" w:rsidP="00333110">
      <w:pPr>
        <w:tabs>
          <w:tab w:val="left" w:pos="3544"/>
          <w:tab w:val="right" w:pos="9070"/>
        </w:tabs>
        <w:spacing w:before="180" w:after="180" w:line="180" w:lineRule="exact"/>
        <w:rPr>
          <w:rFonts w:cs="Arial"/>
          <w:b/>
          <w:spacing w:val="-2"/>
          <w:szCs w:val="20"/>
        </w:rPr>
      </w:pPr>
    </w:p>
    <w:p w:rsidR="00333110" w:rsidRPr="00333110" w:rsidRDefault="00333110" w:rsidP="00333110">
      <w:pPr>
        <w:tabs>
          <w:tab w:val="left" w:pos="3544"/>
          <w:tab w:val="right" w:pos="9070"/>
        </w:tabs>
        <w:spacing w:before="180" w:after="180" w:line="180" w:lineRule="exact"/>
        <w:rPr>
          <w:rFonts w:cs="Arial"/>
          <w:b/>
          <w:spacing w:val="-2"/>
          <w:szCs w:val="20"/>
        </w:rPr>
      </w:pPr>
    </w:p>
    <w:p w:rsidR="00333110" w:rsidRPr="00333110" w:rsidRDefault="00333110" w:rsidP="002E50F0">
      <w:pPr>
        <w:tabs>
          <w:tab w:val="left" w:pos="3544"/>
          <w:tab w:val="right" w:pos="9070"/>
        </w:tabs>
        <w:spacing w:before="180" w:after="180" w:line="180" w:lineRule="exact"/>
        <w:rPr>
          <w:rFonts w:cs="Arial"/>
          <w:i/>
          <w:spacing w:val="-2"/>
          <w:sz w:val="16"/>
          <w:szCs w:val="16"/>
        </w:rPr>
      </w:pPr>
      <w:r w:rsidRPr="00333110">
        <w:rPr>
          <w:rFonts w:cs="Arial"/>
          <w:b/>
          <w:spacing w:val="-2"/>
          <w:sz w:val="18"/>
          <w:szCs w:val="18"/>
        </w:rPr>
        <w:t>Infos auf der Webseite</w:t>
      </w:r>
      <w:r w:rsidRPr="00333110">
        <w:rPr>
          <w:rFonts w:cs="Arial"/>
          <w:spacing w:val="-2"/>
          <w:sz w:val="18"/>
          <w:szCs w:val="18"/>
        </w:rPr>
        <w:t>:</w:t>
      </w:r>
      <w:r w:rsidRPr="00333110">
        <w:rPr>
          <w:rFonts w:cs="Arial"/>
          <w:b/>
          <w:spacing w:val="-2"/>
          <w:sz w:val="18"/>
          <w:szCs w:val="18"/>
        </w:rPr>
        <w:t xml:space="preserve"> </w:t>
      </w:r>
      <w:hyperlink r:id="rId18" w:history="1">
        <w:r w:rsidR="002E50F0" w:rsidRPr="006E1275">
          <w:rPr>
            <w:rStyle w:val="Hyperlink"/>
            <w:rFonts w:cs="Arial"/>
            <w:spacing w:val="-2"/>
            <w:sz w:val="18"/>
            <w:szCs w:val="18"/>
          </w:rPr>
          <w:t>www.hunenberg.ch/verwaltung/sicherheitundumwelt/waldfriedhof</w:t>
        </w:r>
      </w:hyperlink>
      <w:r w:rsidR="002E50F0">
        <w:rPr>
          <w:rFonts w:cs="Arial"/>
          <w:spacing w:val="-2"/>
          <w:sz w:val="18"/>
          <w:szCs w:val="18"/>
        </w:rPr>
        <w:t xml:space="preserve"> </w:t>
      </w:r>
      <w:r w:rsidR="002E50F0">
        <w:rPr>
          <w:rFonts w:cs="Arial"/>
          <w:i/>
          <w:spacing w:val="-2"/>
          <w:sz w:val="16"/>
          <w:szCs w:val="16"/>
        </w:rPr>
        <w:t>(</w:t>
      </w:r>
      <w:r>
        <w:rPr>
          <w:rFonts w:cs="Arial"/>
          <w:i/>
          <w:spacing w:val="-2"/>
          <w:sz w:val="16"/>
          <w:szCs w:val="16"/>
        </w:rPr>
        <w:t>Februar 2022</w:t>
      </w:r>
      <w:r w:rsidR="002E50F0">
        <w:rPr>
          <w:rFonts w:cs="Arial"/>
          <w:i/>
          <w:spacing w:val="-2"/>
          <w:sz w:val="16"/>
          <w:szCs w:val="16"/>
        </w:rPr>
        <w:t>)</w:t>
      </w:r>
    </w:p>
    <w:p w:rsidR="00333110" w:rsidRPr="00333110" w:rsidRDefault="00333110" w:rsidP="002E50F0">
      <w:pPr>
        <w:tabs>
          <w:tab w:val="right" w:pos="9070"/>
        </w:tabs>
        <w:adjustRightInd/>
        <w:snapToGrid/>
        <w:spacing w:line="240" w:lineRule="auto"/>
        <w:rPr>
          <w:rFonts w:cs="Arial"/>
          <w:b/>
          <w:spacing w:val="-2"/>
          <w:szCs w:val="20"/>
        </w:rPr>
      </w:pPr>
      <w:r w:rsidRPr="00333110">
        <w:rPr>
          <w:rFonts w:cs="Arial"/>
          <w:b/>
          <w:spacing w:val="-2"/>
          <w:szCs w:val="20"/>
        </w:rPr>
        <w:br w:type="page"/>
      </w:r>
      <w:r w:rsidRPr="00333110">
        <w:rPr>
          <w:rFonts w:cs="Arial"/>
          <w:b/>
          <w:spacing w:val="-2"/>
          <w:szCs w:val="20"/>
        </w:rPr>
        <w:lastRenderedPageBreak/>
        <w:t>Zulässige Dimensionen</w:t>
      </w:r>
      <w:r w:rsidRPr="00333110">
        <w:rPr>
          <w:rFonts w:cs="Arial"/>
          <w:b/>
          <w:szCs w:val="20"/>
        </w:rPr>
        <w:t xml:space="preserve"> vgl. Art. 11 Vollziehungsverordnung, Bsp. für Grabmäler aus Stein:</w:t>
      </w:r>
    </w:p>
    <w:p w:rsidR="00333110" w:rsidRPr="00333110" w:rsidRDefault="002E50F0" w:rsidP="00333110">
      <w:pPr>
        <w:tabs>
          <w:tab w:val="left" w:leader="dot" w:pos="5472"/>
          <w:tab w:val="left" w:pos="6300"/>
          <w:tab w:val="left" w:pos="7513"/>
          <w:tab w:val="right" w:pos="9070"/>
          <w:tab w:val="left" w:leader="dot" w:pos="9356"/>
        </w:tabs>
        <w:spacing w:before="180" w:after="180" w:line="180" w:lineRule="exact"/>
        <w:rPr>
          <w:rFonts w:cs="Arial"/>
          <w:spacing w:val="-2"/>
          <w:szCs w:val="20"/>
        </w:rPr>
      </w:pP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248285</wp:posOffset>
                </wp:positionV>
                <wp:extent cx="711835" cy="962660"/>
                <wp:effectExtent l="0" t="0" r="0" b="8890"/>
                <wp:wrapNone/>
                <wp:docPr id="5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96266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568C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41" o:spid="_x0000_s1026" type="#_x0000_t16" style="position:absolute;margin-left:338.65pt;margin-top:19.55pt;width:56.05pt;height: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"/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100965</wp:posOffset>
                </wp:positionV>
                <wp:extent cx="329565" cy="256540"/>
                <wp:effectExtent l="0" t="0" r="0" b="0"/>
                <wp:wrapNone/>
                <wp:docPr id="5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10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Urne</w:t>
                            </w:r>
                          </w:p>
                          <w:p w:rsidR="00333110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33110" w:rsidRPr="00143D2D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7" type="#_x0000_t202" style="position:absolute;margin-left:317.35pt;margin-top:7.95pt;width:25.95pt;height:2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rufAIAAAc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" stroked="f">
                <v:textbox inset="0,0,0,0">
                  <w:txbxContent>
                    <w:p w:rsidR="00333110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Urne</w:t>
                      </w:r>
                    </w:p>
                    <w:p w:rsidR="00333110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333110" w:rsidRPr="00143D2D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100965</wp:posOffset>
                </wp:positionV>
                <wp:extent cx="664845" cy="256540"/>
                <wp:effectExtent l="0" t="0" r="0" b="0"/>
                <wp:wrapNone/>
                <wp:docPr id="5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10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Erdbestattung</w:t>
                            </w:r>
                          </w:p>
                          <w:p w:rsidR="00333110" w:rsidRPr="00143D2D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136.85pt;margin-top:7.95pt;width:52.35pt;height:2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" stroked="f">
                <v:textbox inset="0,0,0,0">
                  <w:txbxContent>
                    <w:p w:rsidR="00333110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Erdbestattung</w:t>
                      </w:r>
                    </w:p>
                    <w:p w:rsidR="00333110" w:rsidRPr="00143D2D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339090</wp:posOffset>
                </wp:positionV>
                <wp:extent cx="337185" cy="213360"/>
                <wp:effectExtent l="0" t="0" r="0" b="0"/>
                <wp:wrapNone/>
                <wp:docPr id="4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10" w:rsidRPr="00143D2D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43D2D">
                              <w:rPr>
                                <w:i/>
                                <w:sz w:val="16"/>
                                <w:szCs w:val="16"/>
                              </w:rPr>
                              <w:t>0.20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16.9pt;margin-top:26.7pt;width:26.55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" filled="f" stroked="f">
                <v:textbox inset="0,0,0,0">
                  <w:txbxContent>
                    <w:p w:rsidR="00333110" w:rsidRPr="00143D2D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43D2D">
                        <w:rPr>
                          <w:i/>
                          <w:sz w:val="16"/>
                          <w:szCs w:val="16"/>
                        </w:rPr>
                        <w:t>0.20 m</w:t>
                      </w:r>
                    </w:p>
                  </w:txbxContent>
                </v:textbox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339090</wp:posOffset>
                </wp:positionV>
                <wp:extent cx="635" cy="819785"/>
                <wp:effectExtent l="76200" t="38100" r="56515" b="37465"/>
                <wp:wrapNone/>
                <wp:docPr id="4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19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D55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46.85pt;margin-top:26.7pt;width:.05pt;height:6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">
                <v:stroke startarrow="block" endarrow="block"/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146050</wp:posOffset>
                </wp:positionV>
                <wp:extent cx="793750" cy="1064895"/>
                <wp:effectExtent l="0" t="0" r="6350" b="1905"/>
                <wp:wrapNone/>
                <wp:docPr id="4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106489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56E7" id="AutoShape 40" o:spid="_x0000_s1026" type="#_x0000_t16" style="position:absolute;margin-left:192.7pt;margin-top:11.5pt;width:62.5pt;height:8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"/>
            </w:pict>
          </mc:Fallback>
        </mc:AlternateContent>
      </w:r>
    </w:p>
    <w:p w:rsidR="00333110" w:rsidRPr="00333110" w:rsidRDefault="002E50F0" w:rsidP="00333110">
      <w:pPr>
        <w:tabs>
          <w:tab w:val="left" w:leader="dot" w:pos="5472"/>
          <w:tab w:val="left" w:pos="6300"/>
          <w:tab w:val="left" w:pos="7513"/>
          <w:tab w:val="right" w:pos="9070"/>
          <w:tab w:val="left" w:leader="dot" w:pos="9356"/>
        </w:tabs>
        <w:spacing w:before="180" w:after="180" w:line="180" w:lineRule="exact"/>
        <w:rPr>
          <w:rFonts w:cs="Arial"/>
          <w:spacing w:val="-2"/>
          <w:szCs w:val="20"/>
        </w:rPr>
      </w:pP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153670</wp:posOffset>
                </wp:positionV>
                <wp:extent cx="805180" cy="526415"/>
                <wp:effectExtent l="44132" t="203518" r="172403" b="20002"/>
                <wp:wrapNone/>
                <wp:docPr id="4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5180" cy="52641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ED57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56" o:spid="_x0000_s1026" type="#_x0000_t118" style="position:absolute;margin-left:.2pt;margin-top:12.1pt;width:63.4pt;height:41.4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">
                <o:extrusion v:ext="view" color="white" on="t"/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14604</wp:posOffset>
                </wp:positionV>
                <wp:extent cx="410210" cy="0"/>
                <wp:effectExtent l="38100" t="76200" r="8890" b="7620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E784F" id="AutoShape 59" o:spid="_x0000_s1026" type="#_x0000_t32" style="position:absolute;margin-left:11.15pt;margin-top:1.15pt;width:32.3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">
                <v:stroke startarrow="block" endarrow="block"/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4190999</wp:posOffset>
                </wp:positionH>
                <wp:positionV relativeFrom="paragraph">
                  <wp:posOffset>117475</wp:posOffset>
                </wp:positionV>
                <wp:extent cx="0" cy="750570"/>
                <wp:effectExtent l="76200" t="38100" r="38100" b="30480"/>
                <wp:wrapNone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0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CA656" id="AutoShape 43" o:spid="_x0000_s1026" type="#_x0000_t32" style="position:absolute;margin-left:330pt;margin-top:9.25pt;width:0;height:59.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FcNwIAAIA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">
                <v:stroke startarrow="block" endarrow="block"/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14605</wp:posOffset>
                </wp:positionV>
                <wp:extent cx="19050" cy="853440"/>
                <wp:effectExtent l="76200" t="38100" r="38100" b="41910"/>
                <wp:wrapNone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853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F0633" id="AutoShape 42" o:spid="_x0000_s1026" type="#_x0000_t32" style="position:absolute;margin-left:182.8pt;margin-top:1.15pt;width:1.5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s2OwIAAIQ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">
                <v:stroke startarrow="block" endarrow="block"/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163195</wp:posOffset>
                </wp:positionV>
                <wp:extent cx="485775" cy="621665"/>
                <wp:effectExtent l="0" t="0" r="0" b="0"/>
                <wp:wrapNone/>
                <wp:docPr id="4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10" w:rsidRPr="00143D2D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Max. </w:t>
                            </w:r>
                            <w:r w:rsidRPr="00143D2D">
                              <w:rPr>
                                <w:i/>
                                <w:sz w:val="16"/>
                                <w:szCs w:val="16"/>
                              </w:rPr>
                              <w:t>Kubatur</w:t>
                            </w:r>
                          </w:p>
                          <w:p w:rsidR="00333110" w:rsidRPr="00143D2D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43D2D">
                              <w:rPr>
                                <w:i/>
                                <w:sz w:val="16"/>
                                <w:szCs w:val="16"/>
                              </w:rPr>
                              <w:t>0.06 m</w:t>
                            </w:r>
                            <w:r w:rsidRPr="00143D2D"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197.2pt;margin-top:12.85pt;width:38.25pt;height:4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" stroked="f">
                <v:textbox inset="0,0,0,0">
                  <w:txbxContent>
                    <w:p w:rsidR="00333110" w:rsidRPr="00143D2D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Max. </w:t>
                      </w:r>
                      <w:r w:rsidRPr="00143D2D">
                        <w:rPr>
                          <w:i/>
                          <w:sz w:val="16"/>
                          <w:szCs w:val="16"/>
                        </w:rPr>
                        <w:t>Kubatur</w:t>
                      </w:r>
                    </w:p>
                    <w:p w:rsidR="00333110" w:rsidRPr="00143D2D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43D2D">
                        <w:rPr>
                          <w:i/>
                          <w:sz w:val="16"/>
                          <w:szCs w:val="16"/>
                        </w:rPr>
                        <w:t>0.06 m</w:t>
                      </w:r>
                      <w:r w:rsidRPr="00143D2D">
                        <w:rPr>
                          <w:i/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33110" w:rsidRPr="00333110" w:rsidRDefault="002E50F0" w:rsidP="00333110">
      <w:pPr>
        <w:tabs>
          <w:tab w:val="left" w:leader="dot" w:pos="5472"/>
          <w:tab w:val="left" w:pos="6300"/>
          <w:tab w:val="left" w:pos="7513"/>
          <w:tab w:val="right" w:pos="9070"/>
          <w:tab w:val="left" w:leader="dot" w:pos="9356"/>
        </w:tabs>
        <w:spacing w:before="180" w:after="180" w:line="180" w:lineRule="exact"/>
        <w:rPr>
          <w:rFonts w:cs="Arial"/>
          <w:spacing w:val="-2"/>
          <w:szCs w:val="20"/>
        </w:rPr>
      </w:pP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43815</wp:posOffset>
                </wp:positionV>
                <wp:extent cx="565785" cy="264795"/>
                <wp:effectExtent l="0" t="0" r="0" b="0"/>
                <wp:wrapNone/>
                <wp:docPr id="4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10" w:rsidRPr="00A03EC3" w:rsidRDefault="00333110" w:rsidP="00333110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sym w:font="Symbol" w:char="F0C6"/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Pr="00A03EC3">
                              <w:rPr>
                                <w:i/>
                                <w:sz w:val="16"/>
                                <w:szCs w:val="16"/>
                              </w:rPr>
                              <w:t>0,25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3EC3">
                              <w:rPr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margin-left:11.15pt;margin-top:3.45pt;width:44.55pt;height:2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bnsA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" filled="f" stroked="f">
                <v:textbox inset="0,0,0,0">
                  <w:txbxContent>
                    <w:p w:rsidR="00333110" w:rsidRPr="00A03EC3" w:rsidRDefault="00333110" w:rsidP="00333110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sym w:font="Symbol" w:char="F0C6"/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 w:rsidRPr="00A03EC3">
                        <w:rPr>
                          <w:i/>
                          <w:sz w:val="16"/>
                          <w:szCs w:val="16"/>
                        </w:rPr>
                        <w:t>0,25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A03EC3">
                        <w:rPr>
                          <w:i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-635</wp:posOffset>
                </wp:positionV>
                <wp:extent cx="442595" cy="588010"/>
                <wp:effectExtent l="0" t="0" r="0" b="0"/>
                <wp:wrapNone/>
                <wp:docPr id="4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10" w:rsidRPr="00143D2D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Max. </w:t>
                            </w:r>
                            <w:r w:rsidRPr="00143D2D">
                              <w:rPr>
                                <w:i/>
                                <w:sz w:val="16"/>
                                <w:szCs w:val="16"/>
                              </w:rPr>
                              <w:t>Kubatur</w:t>
                            </w:r>
                          </w:p>
                          <w:p w:rsidR="00333110" w:rsidRPr="00143D2D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43D2D">
                              <w:rPr>
                                <w:i/>
                                <w:sz w:val="16"/>
                                <w:szCs w:val="16"/>
                              </w:rPr>
                              <w:t>0.032 m</w:t>
                            </w:r>
                            <w:r w:rsidRPr="00143D2D"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343.3pt;margin-top:-.05pt;width:34.85pt;height:4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" stroked="f">
                <v:textbox inset="0,0,0,0">
                  <w:txbxContent>
                    <w:p w:rsidR="00333110" w:rsidRPr="00143D2D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Max. </w:t>
                      </w:r>
                      <w:r w:rsidRPr="00143D2D">
                        <w:rPr>
                          <w:i/>
                          <w:sz w:val="16"/>
                          <w:szCs w:val="16"/>
                        </w:rPr>
                        <w:t>Kubatur</w:t>
                      </w:r>
                    </w:p>
                    <w:p w:rsidR="00333110" w:rsidRPr="00143D2D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43D2D">
                        <w:rPr>
                          <w:i/>
                          <w:sz w:val="16"/>
                          <w:szCs w:val="16"/>
                        </w:rPr>
                        <w:t>0.032 m</w:t>
                      </w:r>
                      <w:r w:rsidRPr="00143D2D">
                        <w:rPr>
                          <w:i/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33110" w:rsidRPr="00333110" w:rsidRDefault="002E50F0" w:rsidP="00333110">
      <w:pPr>
        <w:tabs>
          <w:tab w:val="left" w:leader="dot" w:pos="5472"/>
          <w:tab w:val="left" w:pos="6300"/>
          <w:tab w:val="left" w:pos="7513"/>
          <w:tab w:val="right" w:pos="9070"/>
          <w:tab w:val="left" w:leader="dot" w:pos="9356"/>
        </w:tabs>
        <w:spacing w:before="180" w:after="180" w:line="180" w:lineRule="exact"/>
        <w:rPr>
          <w:rFonts w:cs="Arial"/>
          <w:spacing w:val="-2"/>
          <w:szCs w:val="20"/>
        </w:rPr>
      </w:pP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122555</wp:posOffset>
                </wp:positionV>
                <wp:extent cx="454025" cy="240030"/>
                <wp:effectExtent l="0" t="0" r="0" b="0"/>
                <wp:wrapNone/>
                <wp:docPr id="3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10" w:rsidRPr="00143D2D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43D2D">
                              <w:rPr>
                                <w:i/>
                                <w:sz w:val="16"/>
                                <w:szCs w:val="16"/>
                              </w:rPr>
                              <w:t>0.30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margin-left:16.9pt;margin-top:9.65pt;width:35.75pt;height:1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rgtA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" filled="f" stroked="f">
                <v:textbox inset="0,0,0,0">
                  <w:txbxContent>
                    <w:p w:rsidR="00333110" w:rsidRPr="00143D2D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43D2D">
                        <w:rPr>
                          <w:i/>
                          <w:sz w:val="16"/>
                          <w:szCs w:val="16"/>
                        </w:rPr>
                        <w:t>0.30 m</w:t>
                      </w:r>
                    </w:p>
                  </w:txbxContent>
                </v:textbox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189230</wp:posOffset>
                </wp:positionV>
                <wp:extent cx="406400" cy="365125"/>
                <wp:effectExtent l="0" t="0" r="0" b="0"/>
                <wp:wrapNone/>
                <wp:docPr id="3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10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Mind. </w:t>
                            </w:r>
                          </w:p>
                          <w:p w:rsidR="00333110" w:rsidRPr="00143D2D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43D2D">
                              <w:rPr>
                                <w:i/>
                                <w:sz w:val="16"/>
                                <w:szCs w:val="16"/>
                              </w:rPr>
                              <w:t>0.16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margin-left:262.05pt;margin-top:14.9pt;width:32pt;height:2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" stroked="f">
                <v:textbox inset="0,0,0,0">
                  <w:txbxContent>
                    <w:p w:rsidR="00333110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Mind. </w:t>
                      </w:r>
                    </w:p>
                    <w:p w:rsidR="00333110" w:rsidRPr="00143D2D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43D2D">
                        <w:rPr>
                          <w:i/>
                          <w:sz w:val="16"/>
                          <w:szCs w:val="16"/>
                        </w:rPr>
                        <w:t>0.16 m</w:t>
                      </w:r>
                    </w:p>
                  </w:txbxContent>
                </v:textbox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168275</wp:posOffset>
                </wp:positionV>
                <wp:extent cx="406400" cy="386080"/>
                <wp:effectExtent l="0" t="0" r="0" b="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10" w:rsidRPr="00143D2D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Mind. </w:t>
                            </w:r>
                            <w:r w:rsidRPr="00143D2D">
                              <w:rPr>
                                <w:i/>
                                <w:sz w:val="16"/>
                                <w:szCs w:val="16"/>
                              </w:rPr>
                              <w:t>0.16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408.25pt;margin-top:13.25pt;width:32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" stroked="f">
                <v:textbox inset="0,0,0,0">
                  <w:txbxContent>
                    <w:p w:rsidR="00333110" w:rsidRPr="00143D2D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Mind. </w:t>
                      </w:r>
                      <w:r w:rsidRPr="00143D2D">
                        <w:rPr>
                          <w:i/>
                          <w:sz w:val="16"/>
                          <w:szCs w:val="16"/>
                        </w:rPr>
                        <w:t>0.16 m</w:t>
                      </w:r>
                    </w:p>
                  </w:txbxContent>
                </v:textbox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330835" cy="249555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10" w:rsidRPr="00143D2D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43D2D">
                              <w:rPr>
                                <w:i/>
                                <w:sz w:val="16"/>
                                <w:szCs w:val="16"/>
                              </w:rPr>
                              <w:t>0.70m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margin-left:297pt;margin-top:.7pt;width:26.05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" stroked="f">
                <v:textbox inset="0,0,0,0">
                  <w:txbxContent>
                    <w:p w:rsidR="00333110" w:rsidRPr="00143D2D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43D2D">
                        <w:rPr>
                          <w:i/>
                          <w:sz w:val="16"/>
                          <w:szCs w:val="16"/>
                        </w:rPr>
                        <w:t>0.70m</w:t>
                      </w:r>
                    </w:p>
                  </w:txbxContent>
                </v:textbox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49530</wp:posOffset>
                </wp:positionV>
                <wp:extent cx="419100" cy="414020"/>
                <wp:effectExtent l="0" t="0" r="0" b="0"/>
                <wp:wrapNone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10" w:rsidRPr="00143D2D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43D2D">
                              <w:rPr>
                                <w:i/>
                                <w:sz w:val="16"/>
                                <w:szCs w:val="16"/>
                              </w:rPr>
                              <w:t>1,05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146.9pt;margin-top:3.9pt;width:33pt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u5fgIAAAgF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" stroked="f">
                <v:textbox inset="0,0,0,0">
                  <w:txbxContent>
                    <w:p w:rsidR="00333110" w:rsidRPr="00143D2D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43D2D">
                        <w:rPr>
                          <w:i/>
                          <w:sz w:val="16"/>
                          <w:szCs w:val="16"/>
                        </w:rPr>
                        <w:t>1,05 m</w:t>
                      </w:r>
                    </w:p>
                  </w:txbxContent>
                </v:textbox>
              </v:shape>
            </w:pict>
          </mc:Fallback>
        </mc:AlternateContent>
      </w:r>
    </w:p>
    <w:p w:rsidR="00333110" w:rsidRPr="00333110" w:rsidRDefault="002E50F0" w:rsidP="00333110">
      <w:pPr>
        <w:tabs>
          <w:tab w:val="left" w:leader="dot" w:pos="5472"/>
          <w:tab w:val="left" w:pos="6300"/>
          <w:tab w:val="left" w:pos="7513"/>
          <w:tab w:val="right" w:pos="9070"/>
          <w:tab w:val="left" w:leader="dot" w:pos="9356"/>
        </w:tabs>
        <w:spacing w:before="180" w:after="180" w:line="180" w:lineRule="exact"/>
        <w:rPr>
          <w:rFonts w:cs="Arial"/>
          <w:spacing w:val="-2"/>
          <w:szCs w:val="20"/>
        </w:rPr>
      </w:pP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60960</wp:posOffset>
                </wp:positionV>
                <wp:extent cx="166370" cy="173990"/>
                <wp:effectExtent l="38100" t="38100" r="43180" b="35560"/>
                <wp:wrapNone/>
                <wp:docPr id="3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37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3923A" id="AutoShape 49" o:spid="_x0000_s1026" type="#_x0000_t32" style="position:absolute;margin-left:390.8pt;margin-top:4.8pt;width:13.1pt;height:13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134619</wp:posOffset>
                </wp:positionV>
                <wp:extent cx="526415" cy="0"/>
                <wp:effectExtent l="38100" t="76200" r="6985" b="76200"/>
                <wp:wrapNone/>
                <wp:docPr id="3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359D" id="AutoShape 61" o:spid="_x0000_s1026" type="#_x0000_t32" style="position:absolute;margin-left:11.2pt;margin-top:10.6pt;width:41.4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29845</wp:posOffset>
                </wp:positionV>
                <wp:extent cx="208915" cy="205105"/>
                <wp:effectExtent l="38100" t="38100" r="38735" b="42545"/>
                <wp:wrapNone/>
                <wp:docPr id="3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915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B0DE" id="AutoShape 47" o:spid="_x0000_s1026" type="#_x0000_t32" style="position:absolute;margin-left:245.6pt;margin-top:2.35pt;width:16.45pt;height:16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">
                <v:stroke startarrow="block" endarrow="block"/>
              </v:shape>
            </w:pict>
          </mc:Fallback>
        </mc:AlternateContent>
      </w:r>
    </w:p>
    <w:p w:rsidR="00333110" w:rsidRPr="00333110" w:rsidRDefault="002E50F0" w:rsidP="00333110">
      <w:pPr>
        <w:tabs>
          <w:tab w:val="left" w:leader="dot" w:pos="5472"/>
          <w:tab w:val="left" w:pos="6300"/>
          <w:tab w:val="left" w:pos="7513"/>
          <w:tab w:val="right" w:pos="9070"/>
          <w:tab w:val="left" w:leader="dot" w:pos="9356"/>
        </w:tabs>
        <w:spacing w:before="180" w:after="180" w:line="180" w:lineRule="exact"/>
        <w:rPr>
          <w:rFonts w:cs="Arial"/>
          <w:spacing w:val="-2"/>
          <w:szCs w:val="20"/>
        </w:rPr>
      </w:pP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97155</wp:posOffset>
                </wp:positionV>
                <wp:extent cx="467360" cy="163830"/>
                <wp:effectExtent l="0" t="0" r="0" b="0"/>
                <wp:wrapNone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10" w:rsidRPr="00143D2D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43D2D">
                              <w:rPr>
                                <w:i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40</w:t>
                            </w:r>
                            <w:r w:rsidRPr="00143D2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350.5pt;margin-top:7.65pt;width:36.8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" stroked="f">
                <v:textbox inset="0,0,0,0">
                  <w:txbxContent>
                    <w:p w:rsidR="00333110" w:rsidRPr="00143D2D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43D2D">
                        <w:rPr>
                          <w:i/>
                          <w:sz w:val="16"/>
                          <w:szCs w:val="16"/>
                        </w:rPr>
                        <w:t>0.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40</w:t>
                      </w:r>
                      <w:r w:rsidRPr="00143D2D">
                        <w:rPr>
                          <w:i/>
                          <w:sz w:val="16"/>
                          <w:szCs w:val="16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44449</wp:posOffset>
                </wp:positionV>
                <wp:extent cx="442595" cy="0"/>
                <wp:effectExtent l="38100" t="76200" r="0" b="76200"/>
                <wp:wrapNone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5C95B" id="AutoShape 51" o:spid="_x0000_s1026" type="#_x0000_t32" style="position:absolute;margin-left:343.3pt;margin-top:3.5pt;width:34.8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PbNgIAAIAEAAAOAAAAZHJzL2Uyb0RvYy54bWysVE2P2yAQvVfqf0DcE9tZJ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">
                <v:stroke startarrow="block" endarrow="block"/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97155</wp:posOffset>
                </wp:positionV>
                <wp:extent cx="396875" cy="196850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10" w:rsidRPr="00143D2D" w:rsidRDefault="00333110" w:rsidP="0033311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43D2D">
                              <w:rPr>
                                <w:i/>
                                <w:sz w:val="16"/>
                                <w:szCs w:val="16"/>
                              </w:rPr>
                              <w:t>0.55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margin-left:204.2pt;margin-top:7.65pt;width:31.25pt;height: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" stroked="f">
                <v:textbox inset="0,0,0,0">
                  <w:txbxContent>
                    <w:p w:rsidR="00333110" w:rsidRPr="00143D2D" w:rsidRDefault="00333110" w:rsidP="0033311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43D2D">
                        <w:rPr>
                          <w:i/>
                          <w:sz w:val="16"/>
                          <w:szCs w:val="16"/>
                        </w:rPr>
                        <w:t>0.55 m</w:t>
                      </w:r>
                    </w:p>
                  </w:txbxContent>
                </v:textbox>
              </v:shape>
            </w:pict>
          </mc:Fallback>
        </mc:AlternateContent>
      </w:r>
      <w:r w:rsidRPr="003331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44450</wp:posOffset>
                </wp:positionV>
                <wp:extent cx="524510" cy="635"/>
                <wp:effectExtent l="38100" t="76200" r="8890" b="7556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DF05B" id="AutoShape 45" o:spid="_x0000_s1026" type="#_x0000_t32" style="position:absolute;margin-left:194.15pt;margin-top:3.5pt;width:41.3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OOA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 w:rsidR="00333110" w:rsidRPr="00333110">
        <w:rPr>
          <w:rFonts w:cs="Arial"/>
          <w:i/>
          <w:spacing w:val="-2"/>
          <w:sz w:val="16"/>
          <w:szCs w:val="16"/>
        </w:rPr>
        <w:t>Bei schrägen Formen Durchschnittswert berechnen</w:t>
      </w:r>
    </w:p>
    <w:p w:rsidR="00333110" w:rsidRPr="00333110" w:rsidRDefault="00333110" w:rsidP="00333110">
      <w:pPr>
        <w:tabs>
          <w:tab w:val="left" w:leader="dot" w:pos="5472"/>
          <w:tab w:val="left" w:pos="6300"/>
          <w:tab w:val="left" w:pos="7513"/>
          <w:tab w:val="right" w:pos="9070"/>
          <w:tab w:val="left" w:leader="dot" w:pos="9356"/>
        </w:tabs>
        <w:spacing w:line="100" w:lineRule="exact"/>
        <w:rPr>
          <w:rFonts w:cs="Arial"/>
          <w:b/>
          <w:bCs/>
          <w:spacing w:val="-2"/>
          <w:sz w:val="10"/>
          <w:szCs w:val="10"/>
        </w:rPr>
      </w:pPr>
    </w:p>
    <w:p w:rsidR="00333110" w:rsidRPr="00333110" w:rsidRDefault="00333110" w:rsidP="00333110">
      <w:pPr>
        <w:tabs>
          <w:tab w:val="left" w:leader="dot" w:pos="5472"/>
          <w:tab w:val="left" w:pos="6300"/>
          <w:tab w:val="left" w:pos="7513"/>
          <w:tab w:val="right" w:pos="9070"/>
          <w:tab w:val="left" w:leader="dot" w:pos="9356"/>
        </w:tabs>
        <w:spacing w:before="180" w:after="180" w:line="180" w:lineRule="exact"/>
        <w:rPr>
          <w:rFonts w:cs="Arial"/>
          <w:spacing w:val="-2"/>
          <w:szCs w:val="20"/>
        </w:rPr>
      </w:pPr>
      <w:r w:rsidRPr="00333110">
        <w:rPr>
          <w:rFonts w:cs="Arial"/>
          <w:b/>
          <w:bCs/>
          <w:spacing w:val="-2"/>
          <w:szCs w:val="20"/>
        </w:rPr>
        <w:t xml:space="preserve">Skizze </w:t>
      </w:r>
      <w:r w:rsidRPr="00333110">
        <w:rPr>
          <w:rFonts w:cs="Arial"/>
          <w:spacing w:val="-2"/>
          <w:szCs w:val="20"/>
        </w:rPr>
        <w:t>Massstab 1:10 mit Angabe aller Dimensionen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5"/>
        <w:gridCol w:w="2918"/>
      </w:tblGrid>
      <w:tr w:rsidR="00333110" w:rsidRPr="00333110" w:rsidTr="00D42485">
        <w:tc>
          <w:tcPr>
            <w:tcW w:w="5937" w:type="dxa"/>
          </w:tcPr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  <w:r w:rsidRPr="00333110">
              <w:rPr>
                <w:rFonts w:cs="Arial"/>
                <w:b/>
                <w:bCs/>
                <w:spacing w:val="-2"/>
                <w:szCs w:val="20"/>
              </w:rPr>
              <w:t xml:space="preserve">Vorderansicht </w:t>
            </w:r>
            <w:r w:rsidRPr="00333110">
              <w:rPr>
                <w:rFonts w:cs="Arial"/>
                <w:spacing w:val="-2"/>
                <w:szCs w:val="20"/>
              </w:rPr>
              <w:t>mit Darstellung der Inschrift usw.</w:t>
            </w: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</w:tc>
        <w:tc>
          <w:tcPr>
            <w:tcW w:w="3051" w:type="dxa"/>
          </w:tcPr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  <w:r w:rsidRPr="00333110">
              <w:rPr>
                <w:rFonts w:cs="Arial"/>
                <w:b/>
                <w:bCs/>
                <w:spacing w:val="-2"/>
                <w:szCs w:val="20"/>
              </w:rPr>
              <w:t xml:space="preserve">Seitenansicht </w:t>
            </w:r>
            <w:r w:rsidRPr="00333110">
              <w:rPr>
                <w:rFonts w:cs="Arial"/>
                <w:spacing w:val="-2"/>
                <w:szCs w:val="20"/>
              </w:rPr>
              <w:t>(Schnitt)</w:t>
            </w: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  <w:p w:rsidR="00333110" w:rsidRPr="00333110" w:rsidRDefault="00333110" w:rsidP="00333110">
            <w:pPr>
              <w:tabs>
                <w:tab w:val="right" w:pos="9070"/>
              </w:tabs>
              <w:spacing w:before="180" w:after="180" w:line="180" w:lineRule="exact"/>
              <w:rPr>
                <w:rFonts w:cs="Arial"/>
                <w:spacing w:val="-2"/>
                <w:szCs w:val="20"/>
              </w:rPr>
            </w:pPr>
          </w:p>
        </w:tc>
      </w:tr>
    </w:tbl>
    <w:p w:rsidR="00333110" w:rsidRPr="00333110" w:rsidRDefault="00333110" w:rsidP="00333110">
      <w:pPr>
        <w:tabs>
          <w:tab w:val="right" w:pos="9070"/>
        </w:tabs>
        <w:spacing w:line="240" w:lineRule="auto"/>
        <w:ind w:right="-142"/>
        <w:rPr>
          <w:rFonts w:cs="Arial"/>
          <w:spacing w:val="-2"/>
          <w:szCs w:val="20"/>
        </w:rPr>
      </w:pPr>
    </w:p>
    <w:p w:rsidR="00333110" w:rsidRPr="00333110" w:rsidRDefault="00333110" w:rsidP="00333110">
      <w:pPr>
        <w:tabs>
          <w:tab w:val="right" w:pos="9070"/>
        </w:tabs>
        <w:spacing w:line="360" w:lineRule="auto"/>
        <w:ind w:right="-144"/>
        <w:rPr>
          <w:rFonts w:cs="Arial"/>
          <w:spacing w:val="-2"/>
          <w:szCs w:val="20"/>
        </w:rPr>
      </w:pPr>
      <w:r w:rsidRPr="00333110">
        <w:rPr>
          <w:rFonts w:cs="Arial"/>
          <w:spacing w:val="-2"/>
          <w:szCs w:val="20"/>
        </w:rPr>
        <w:t xml:space="preserve">Im Doppel an: </w:t>
      </w:r>
      <w:r w:rsidRPr="00333110">
        <w:rPr>
          <w:rFonts w:cs="Arial"/>
          <w:b/>
          <w:spacing w:val="-2"/>
          <w:szCs w:val="20"/>
        </w:rPr>
        <w:t xml:space="preserve">Gemeindeverwaltung Hünenberg, Friedhofverwaltung, </w:t>
      </w:r>
      <w:r w:rsidR="002E50F0">
        <w:rPr>
          <w:rFonts w:cs="Arial"/>
          <w:b/>
          <w:spacing w:val="-2"/>
          <w:szCs w:val="20"/>
        </w:rPr>
        <w:t>Zentrumstrasse 12</w:t>
      </w:r>
      <w:r w:rsidRPr="00333110">
        <w:rPr>
          <w:rFonts w:cs="Arial"/>
          <w:b/>
          <w:spacing w:val="-2"/>
          <w:szCs w:val="20"/>
        </w:rPr>
        <w:t>,</w:t>
      </w:r>
      <w:r w:rsidRPr="00333110">
        <w:rPr>
          <w:rFonts w:cs="Arial"/>
          <w:b/>
          <w:spacing w:val="-2"/>
          <w:szCs w:val="20"/>
        </w:rPr>
        <w:br/>
        <w:t xml:space="preserve">6331 Hünenberg, </w:t>
      </w:r>
      <w:r w:rsidRPr="00333110">
        <w:rPr>
          <w:rFonts w:cs="Arial"/>
          <w:spacing w:val="-2"/>
          <w:szCs w:val="20"/>
        </w:rPr>
        <w:t xml:space="preserve">E-Mail: </w:t>
      </w:r>
      <w:r w:rsidR="002E50F0">
        <w:rPr>
          <w:rFonts w:cs="Arial"/>
          <w:spacing w:val="-2"/>
          <w:szCs w:val="20"/>
        </w:rPr>
        <w:t>werkhof</w:t>
      </w:r>
      <w:r w:rsidRPr="00333110">
        <w:rPr>
          <w:rFonts w:cs="Arial"/>
          <w:spacing w:val="-2"/>
          <w:szCs w:val="20"/>
        </w:rPr>
        <w:t>@huenenberg.ch, Tel</w:t>
      </w:r>
      <w:r w:rsidR="002E50F0">
        <w:rPr>
          <w:rFonts w:cs="Arial"/>
          <w:spacing w:val="-2"/>
          <w:szCs w:val="20"/>
        </w:rPr>
        <w:t>efon</w:t>
      </w:r>
      <w:r w:rsidRPr="00333110">
        <w:rPr>
          <w:rFonts w:cs="Arial"/>
          <w:spacing w:val="-2"/>
          <w:szCs w:val="20"/>
        </w:rPr>
        <w:t xml:space="preserve"> 041 784 44 </w:t>
      </w:r>
      <w:r w:rsidR="002E50F0">
        <w:rPr>
          <w:rFonts w:cs="Arial"/>
          <w:spacing w:val="-2"/>
          <w:szCs w:val="20"/>
        </w:rPr>
        <w:t>88</w:t>
      </w:r>
    </w:p>
    <w:p w:rsidR="00333110" w:rsidRPr="00333110" w:rsidRDefault="00333110" w:rsidP="00333110">
      <w:pPr>
        <w:tabs>
          <w:tab w:val="right" w:pos="9070"/>
        </w:tabs>
        <w:spacing w:line="240" w:lineRule="auto"/>
        <w:ind w:right="-142"/>
        <w:rPr>
          <w:rFonts w:cs="Arial"/>
          <w:spacing w:val="-2"/>
          <w:szCs w:val="20"/>
        </w:rPr>
      </w:pPr>
    </w:p>
    <w:p w:rsidR="00333110" w:rsidRPr="00333110" w:rsidRDefault="00333110" w:rsidP="00333110">
      <w:pPr>
        <w:tabs>
          <w:tab w:val="right" w:pos="9070"/>
        </w:tabs>
        <w:spacing w:line="360" w:lineRule="auto"/>
        <w:ind w:right="-144"/>
        <w:rPr>
          <w:szCs w:val="20"/>
        </w:rPr>
      </w:pPr>
      <w:r w:rsidRPr="00333110">
        <w:rPr>
          <w:rFonts w:cs="Arial"/>
          <w:spacing w:val="-2"/>
          <w:szCs w:val="20"/>
        </w:rPr>
        <w:t xml:space="preserve">Antragsteller (Name, Adresse, E-Mail, Tel.) </w:t>
      </w:r>
      <w:r w:rsidRPr="00333110">
        <w:rPr>
          <w:rFonts w:cs="Arial"/>
          <w:spacing w:val="-2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33110">
        <w:rPr>
          <w:rFonts w:cs="Arial"/>
          <w:spacing w:val="-2"/>
          <w:szCs w:val="20"/>
          <w:u w:val="single"/>
        </w:rPr>
        <w:instrText xml:space="preserve"> FORMTEXT </w:instrText>
      </w:r>
      <w:r w:rsidRPr="00333110">
        <w:rPr>
          <w:rFonts w:cs="Arial"/>
          <w:spacing w:val="-2"/>
          <w:szCs w:val="20"/>
          <w:u w:val="single"/>
        </w:rPr>
      </w:r>
      <w:r w:rsidRPr="00333110">
        <w:rPr>
          <w:rFonts w:cs="Arial"/>
          <w:spacing w:val="-2"/>
          <w:szCs w:val="20"/>
          <w:u w:val="single"/>
        </w:rPr>
        <w:fldChar w:fldCharType="separate"/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spacing w:val="-2"/>
          <w:szCs w:val="20"/>
          <w:u w:val="single"/>
        </w:rPr>
        <w:fldChar w:fldCharType="end"/>
      </w:r>
      <w:r w:rsidRPr="00333110">
        <w:rPr>
          <w:rFonts w:cs="Arial"/>
          <w:spacing w:val="-2"/>
          <w:szCs w:val="20"/>
          <w:u w:val="single"/>
        </w:rPr>
        <w:tab/>
      </w:r>
    </w:p>
    <w:p w:rsidR="00333110" w:rsidRPr="00333110" w:rsidRDefault="00333110" w:rsidP="00333110">
      <w:pPr>
        <w:tabs>
          <w:tab w:val="right" w:pos="9070"/>
        </w:tabs>
        <w:spacing w:before="180" w:after="180" w:line="180" w:lineRule="exact"/>
        <w:rPr>
          <w:rFonts w:cs="Arial"/>
          <w:spacing w:val="-2"/>
          <w:szCs w:val="20"/>
          <w:u w:val="single"/>
        </w:rPr>
      </w:pPr>
      <w:r w:rsidRPr="00333110">
        <w:rPr>
          <w:rFonts w:cs="Arial"/>
          <w:spacing w:val="-2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33110">
        <w:rPr>
          <w:rFonts w:cs="Arial"/>
          <w:spacing w:val="-2"/>
          <w:szCs w:val="20"/>
          <w:u w:val="single"/>
        </w:rPr>
        <w:instrText xml:space="preserve"> FORMTEXT </w:instrText>
      </w:r>
      <w:r w:rsidRPr="00333110">
        <w:rPr>
          <w:rFonts w:cs="Arial"/>
          <w:spacing w:val="-2"/>
          <w:szCs w:val="20"/>
          <w:u w:val="single"/>
        </w:rPr>
      </w:r>
      <w:r w:rsidRPr="00333110">
        <w:rPr>
          <w:rFonts w:cs="Arial"/>
          <w:spacing w:val="-2"/>
          <w:szCs w:val="20"/>
          <w:u w:val="single"/>
        </w:rPr>
        <w:fldChar w:fldCharType="separate"/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spacing w:val="-2"/>
          <w:szCs w:val="20"/>
          <w:u w:val="single"/>
        </w:rPr>
        <w:fldChar w:fldCharType="end"/>
      </w:r>
      <w:r w:rsidRPr="00333110">
        <w:rPr>
          <w:rFonts w:cs="Arial"/>
          <w:spacing w:val="-2"/>
          <w:szCs w:val="20"/>
          <w:u w:val="single"/>
        </w:rPr>
        <w:t xml:space="preserve"> </w:t>
      </w:r>
      <w:r w:rsidRPr="00333110">
        <w:rPr>
          <w:rFonts w:cs="Arial"/>
          <w:spacing w:val="-2"/>
          <w:szCs w:val="20"/>
          <w:u w:val="single"/>
        </w:rPr>
        <w:tab/>
      </w:r>
    </w:p>
    <w:p w:rsidR="00333110" w:rsidRPr="00333110" w:rsidRDefault="00333110" w:rsidP="00333110">
      <w:pPr>
        <w:tabs>
          <w:tab w:val="right" w:pos="9070"/>
        </w:tabs>
        <w:ind w:right="2835"/>
        <w:rPr>
          <w:rFonts w:cs="Arial"/>
          <w:spacing w:val="-2"/>
          <w:szCs w:val="20"/>
          <w:u w:val="single"/>
        </w:rPr>
      </w:pPr>
      <w:r w:rsidRPr="00333110">
        <w:rPr>
          <w:rFonts w:cs="Arial"/>
          <w:spacing w:val="-2"/>
          <w:szCs w:val="20"/>
        </w:rPr>
        <w:t xml:space="preserve">Ort/Datum/Unterschrift </w:t>
      </w:r>
      <w:r w:rsidRPr="00333110">
        <w:rPr>
          <w:rFonts w:cs="Arial"/>
          <w:spacing w:val="-2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33110">
        <w:rPr>
          <w:rFonts w:cs="Arial"/>
          <w:spacing w:val="-2"/>
          <w:szCs w:val="20"/>
          <w:u w:val="single"/>
        </w:rPr>
        <w:instrText xml:space="preserve"> FORMTEXT </w:instrText>
      </w:r>
      <w:r w:rsidRPr="00333110">
        <w:rPr>
          <w:rFonts w:cs="Arial"/>
          <w:spacing w:val="-2"/>
          <w:szCs w:val="20"/>
          <w:u w:val="single"/>
        </w:rPr>
      </w:r>
      <w:r w:rsidRPr="00333110">
        <w:rPr>
          <w:rFonts w:cs="Arial"/>
          <w:spacing w:val="-2"/>
          <w:szCs w:val="20"/>
          <w:u w:val="single"/>
        </w:rPr>
        <w:fldChar w:fldCharType="separate"/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noProof/>
          <w:spacing w:val="-2"/>
          <w:szCs w:val="20"/>
          <w:u w:val="single"/>
        </w:rPr>
        <w:t> </w:t>
      </w:r>
      <w:r w:rsidRPr="00333110">
        <w:rPr>
          <w:rFonts w:cs="Arial"/>
          <w:spacing w:val="-2"/>
          <w:szCs w:val="20"/>
          <w:u w:val="single"/>
        </w:rPr>
        <w:fldChar w:fldCharType="end"/>
      </w:r>
      <w:r w:rsidRPr="00333110">
        <w:rPr>
          <w:rFonts w:cs="Arial"/>
          <w:spacing w:val="-2"/>
          <w:szCs w:val="20"/>
          <w:u w:val="single"/>
        </w:rPr>
        <w:tab/>
      </w:r>
    </w:p>
    <w:p w:rsidR="00333110" w:rsidRPr="00333110" w:rsidRDefault="00333110" w:rsidP="00333110">
      <w:pPr>
        <w:tabs>
          <w:tab w:val="right" w:pos="9070"/>
        </w:tabs>
        <w:ind w:right="2835"/>
        <w:rPr>
          <w:rFonts w:cs="Arial"/>
          <w:spacing w:val="-2"/>
          <w:sz w:val="12"/>
          <w:szCs w:val="12"/>
          <w:u w:val="wave"/>
        </w:rPr>
      </w:pPr>
    </w:p>
    <w:p w:rsidR="00333110" w:rsidRPr="00333110" w:rsidRDefault="00333110" w:rsidP="00333110">
      <w:pPr>
        <w:tabs>
          <w:tab w:val="right" w:pos="9070"/>
        </w:tabs>
        <w:ind w:right="2835"/>
        <w:rPr>
          <w:rFonts w:cs="Arial"/>
          <w:spacing w:val="-2"/>
          <w:sz w:val="12"/>
          <w:szCs w:val="12"/>
          <w:u w:val="wave"/>
        </w:rPr>
      </w:pPr>
      <w:r w:rsidRPr="00333110">
        <w:rPr>
          <w:rFonts w:cs="Arial"/>
          <w:spacing w:val="-2"/>
          <w:sz w:val="12"/>
          <w:szCs w:val="12"/>
          <w:u w:val="wave"/>
        </w:rPr>
        <w:tab/>
      </w:r>
    </w:p>
    <w:p w:rsidR="00333110" w:rsidRPr="00333110" w:rsidRDefault="00333110" w:rsidP="00333110">
      <w:pPr>
        <w:tabs>
          <w:tab w:val="left" w:pos="1560"/>
          <w:tab w:val="right" w:pos="9070"/>
        </w:tabs>
        <w:spacing w:before="180" w:after="180" w:line="180" w:lineRule="exact"/>
        <w:rPr>
          <w:rFonts w:cs="Arial"/>
          <w:spacing w:val="-2"/>
          <w:szCs w:val="20"/>
        </w:rPr>
      </w:pPr>
      <w:r w:rsidRPr="00333110">
        <w:rPr>
          <w:b/>
          <w:szCs w:val="20"/>
        </w:rPr>
        <w:t>Verfügung der Friedhofverwaltung</w:t>
      </w:r>
      <w:r w:rsidRPr="00333110">
        <w:rPr>
          <w:szCs w:val="20"/>
        </w:rPr>
        <w:t xml:space="preserve"> (leer lassen)</w:t>
      </w:r>
    </w:p>
    <w:bookmarkStart w:id="5" w:name="_GoBack"/>
    <w:p w:rsidR="00333110" w:rsidRPr="00333110" w:rsidRDefault="00333110" w:rsidP="00333110">
      <w:pPr>
        <w:tabs>
          <w:tab w:val="left" w:pos="1560"/>
          <w:tab w:val="right" w:pos="9070"/>
        </w:tabs>
        <w:spacing w:before="180" w:after="180" w:line="180" w:lineRule="exact"/>
        <w:rPr>
          <w:rFonts w:cs="Arial"/>
          <w:spacing w:val="-2"/>
          <w:szCs w:val="20"/>
          <w:u w:val="single"/>
        </w:rPr>
      </w:pPr>
      <w:r w:rsidRPr="00333110">
        <w:rPr>
          <w:rFonts w:cs="Arial"/>
          <w:spacing w:val="-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3110">
        <w:rPr>
          <w:rFonts w:cs="Arial"/>
          <w:spacing w:val="-2"/>
          <w:szCs w:val="20"/>
        </w:rPr>
        <w:instrText xml:space="preserve"> FORMCHECKBOX </w:instrText>
      </w:r>
      <w:r w:rsidR="001D7AA0">
        <w:rPr>
          <w:rFonts w:cs="Arial"/>
          <w:spacing w:val="-2"/>
          <w:szCs w:val="20"/>
        </w:rPr>
      </w:r>
      <w:r w:rsidR="001D7AA0">
        <w:rPr>
          <w:rFonts w:cs="Arial"/>
          <w:spacing w:val="-2"/>
          <w:szCs w:val="20"/>
        </w:rPr>
        <w:fldChar w:fldCharType="separate"/>
      </w:r>
      <w:r w:rsidRPr="00333110">
        <w:rPr>
          <w:rFonts w:cs="Arial"/>
          <w:spacing w:val="-2"/>
          <w:szCs w:val="20"/>
        </w:rPr>
        <w:fldChar w:fldCharType="end"/>
      </w:r>
      <w:bookmarkEnd w:id="5"/>
      <w:r w:rsidRPr="00333110">
        <w:rPr>
          <w:rFonts w:cs="Arial"/>
          <w:spacing w:val="-2"/>
          <w:szCs w:val="20"/>
        </w:rPr>
        <w:t xml:space="preserve"> Bewilligt</w:t>
      </w:r>
      <w:r w:rsidRPr="00333110">
        <w:rPr>
          <w:rFonts w:cs="Arial"/>
          <w:spacing w:val="-2"/>
          <w:szCs w:val="20"/>
        </w:rPr>
        <w:tab/>
      </w:r>
      <w:r w:rsidRPr="00333110">
        <w:rPr>
          <w:rFonts w:cs="Arial"/>
          <w:spacing w:val="-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3110">
        <w:rPr>
          <w:rFonts w:cs="Arial"/>
          <w:spacing w:val="-2"/>
          <w:szCs w:val="20"/>
        </w:rPr>
        <w:instrText xml:space="preserve"> FORMCHECKBOX </w:instrText>
      </w:r>
      <w:r w:rsidR="001D7AA0">
        <w:rPr>
          <w:rFonts w:cs="Arial"/>
          <w:spacing w:val="-2"/>
          <w:szCs w:val="20"/>
        </w:rPr>
      </w:r>
      <w:r w:rsidR="001D7AA0">
        <w:rPr>
          <w:rFonts w:cs="Arial"/>
          <w:spacing w:val="-2"/>
          <w:szCs w:val="20"/>
        </w:rPr>
        <w:fldChar w:fldCharType="separate"/>
      </w:r>
      <w:r w:rsidRPr="00333110">
        <w:rPr>
          <w:rFonts w:cs="Arial"/>
          <w:spacing w:val="-2"/>
          <w:szCs w:val="20"/>
        </w:rPr>
        <w:fldChar w:fldCharType="end"/>
      </w:r>
      <w:r w:rsidRPr="00333110">
        <w:rPr>
          <w:rFonts w:cs="Arial"/>
          <w:spacing w:val="-2"/>
          <w:szCs w:val="20"/>
        </w:rPr>
        <w:t xml:space="preserve"> </w:t>
      </w:r>
      <w:proofErr w:type="spellStart"/>
      <w:r w:rsidRPr="00333110">
        <w:rPr>
          <w:rFonts w:cs="Arial"/>
          <w:spacing w:val="-2"/>
          <w:szCs w:val="20"/>
        </w:rPr>
        <w:t>Nicht</w:t>
      </w:r>
      <w:proofErr w:type="spellEnd"/>
      <w:r w:rsidRPr="00333110">
        <w:rPr>
          <w:rFonts w:cs="Arial"/>
          <w:spacing w:val="-2"/>
          <w:szCs w:val="20"/>
        </w:rPr>
        <w:t xml:space="preserve"> bewilligt, Grund </w:t>
      </w:r>
      <w:r w:rsidRPr="00333110">
        <w:rPr>
          <w:rFonts w:cs="Arial"/>
          <w:spacing w:val="-2"/>
          <w:szCs w:val="20"/>
          <w:u w:val="single"/>
        </w:rPr>
        <w:tab/>
      </w:r>
    </w:p>
    <w:p w:rsidR="006461AF" w:rsidRPr="002E50F0" w:rsidRDefault="00333110" w:rsidP="002E50F0">
      <w:pPr>
        <w:tabs>
          <w:tab w:val="left" w:pos="2835"/>
          <w:tab w:val="left" w:pos="2977"/>
          <w:tab w:val="right" w:pos="9070"/>
        </w:tabs>
        <w:spacing w:before="180" w:after="180" w:line="180" w:lineRule="exact"/>
        <w:rPr>
          <w:rFonts w:cs="Arial"/>
          <w:spacing w:val="-2"/>
          <w:szCs w:val="20"/>
        </w:rPr>
      </w:pPr>
      <w:r w:rsidRPr="00333110">
        <w:rPr>
          <w:rFonts w:cs="Arial"/>
          <w:spacing w:val="-2"/>
          <w:szCs w:val="20"/>
        </w:rPr>
        <w:t>Hünenberg,</w:t>
      </w:r>
      <w:r w:rsidRPr="00333110">
        <w:rPr>
          <w:rFonts w:cs="Arial"/>
          <w:spacing w:val="-2"/>
          <w:szCs w:val="20"/>
          <w:u w:val="single"/>
        </w:rPr>
        <w:tab/>
      </w:r>
      <w:r w:rsidRPr="00333110">
        <w:rPr>
          <w:rFonts w:cs="Arial"/>
          <w:spacing w:val="-2"/>
          <w:szCs w:val="20"/>
        </w:rPr>
        <w:tab/>
        <w:t xml:space="preserve">Unterschrift </w:t>
      </w:r>
      <w:r w:rsidRPr="00333110">
        <w:rPr>
          <w:rFonts w:cs="Arial"/>
          <w:spacing w:val="-2"/>
          <w:szCs w:val="20"/>
          <w:u w:val="single"/>
        </w:rPr>
        <w:tab/>
      </w:r>
    </w:p>
    <w:sectPr w:rsidR="006461AF" w:rsidRPr="002E50F0" w:rsidSect="003C2F79">
      <w:headerReference w:type="default" r:id="rId19"/>
      <w:footerReference w:type="default" r:id="rId20"/>
      <w:type w:val="continuous"/>
      <w:pgSz w:w="11906" w:h="16838" w:code="9"/>
      <w:pgMar w:top="1134" w:right="1418" w:bottom="567" w:left="1985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110" w:rsidRPr="00333110" w:rsidRDefault="00333110">
      <w:r w:rsidRPr="00333110">
        <w:separator/>
      </w:r>
    </w:p>
  </w:endnote>
  <w:endnote w:type="continuationSeparator" w:id="0">
    <w:p w:rsidR="00333110" w:rsidRPr="00333110" w:rsidRDefault="00333110">
      <w:r w:rsidRPr="003331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10" w:rsidRPr="00333110" w:rsidRDefault="003331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10" w:rsidRPr="00333110" w:rsidRDefault="003331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10" w:rsidRPr="00333110" w:rsidRDefault="0033311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20" w:rsidRPr="00301195" w:rsidRDefault="00995E20" w:rsidP="003011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110" w:rsidRPr="00333110" w:rsidRDefault="00333110">
      <w:r w:rsidRPr="00333110">
        <w:separator/>
      </w:r>
    </w:p>
  </w:footnote>
  <w:footnote w:type="continuationSeparator" w:id="0">
    <w:p w:rsidR="00333110" w:rsidRPr="00333110" w:rsidRDefault="00333110">
      <w:r w:rsidRPr="003331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10" w:rsidRPr="00333110" w:rsidRDefault="003331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637" w:type="dxa"/>
      <w:tblInd w:w="68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7"/>
    </w:tblGrid>
    <w:tr w:rsidR="00F45FDC" w:rsidRPr="00333110" w:rsidTr="007C7331">
      <w:trPr>
        <w:cantSplit/>
        <w:trHeight w:hRule="exact" w:val="2268"/>
      </w:trPr>
      <w:tc>
        <w:tcPr>
          <w:tcW w:w="2637" w:type="dxa"/>
          <w:hideMark/>
        </w:tcPr>
        <w:p w:rsidR="00F45FDC" w:rsidRPr="00333110" w:rsidRDefault="00F45FDC" w:rsidP="002439D0">
          <w:pPr>
            <w:pStyle w:val="SenderDepartment"/>
            <w:rPr>
              <w:highlight w:val="white"/>
            </w:rPr>
          </w:pP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DOCPROPERTY "Organisation.Department"\*CHARFORMAT \&lt;OawJumpToField value=0/&gt;</w:instrText>
          </w:r>
          <w:r w:rsidRPr="00333110">
            <w:rPr>
              <w:highlight w:val="white"/>
            </w:rPr>
            <w:fldChar w:fldCharType="separate"/>
          </w:r>
          <w:r w:rsidR="00333110" w:rsidRPr="00333110">
            <w:rPr>
              <w:highlight w:val="white"/>
            </w:rPr>
            <w:t>Sicherheit und Umwelt, Friedhofverwaltung</w:t>
          </w:r>
          <w:r w:rsidRPr="00333110">
            <w:rPr>
              <w:highlight w:val="white"/>
            </w:rPr>
            <w:fldChar w:fldCharType="end"/>
          </w:r>
        </w:p>
        <w:p w:rsidR="00F45FDC" w:rsidRPr="00333110" w:rsidRDefault="00F45FDC" w:rsidP="002439D0">
          <w:pPr>
            <w:pStyle w:val="SenderAddress"/>
            <w:rPr>
              <w:highlight w:val="white"/>
            </w:rPr>
          </w:pP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IF </w:instrText>
          </w: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DOCPROPERTY "Organisation.Address1"\*CHARFORMAT \&lt;OawJumpToField value=0/&gt;</w:instrText>
          </w:r>
          <w:r w:rsidRPr="00333110">
            <w:rPr>
              <w:highlight w:val="white"/>
            </w:rPr>
            <w:fldChar w:fldCharType="separate"/>
          </w:r>
          <w:r w:rsidR="00333110" w:rsidRPr="00333110">
            <w:rPr>
              <w:highlight w:val="white"/>
            </w:rPr>
            <w:instrText>Zentrumstrasse 12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instrText xml:space="preserve"> = "" "" "</w:instrText>
          </w: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DOCPROPERTY "Organisation.Address1"\*CHARFORMAT \&lt;OawJumpToField value=0/&gt;</w:instrText>
          </w:r>
          <w:r w:rsidRPr="00333110">
            <w:rPr>
              <w:highlight w:val="white"/>
            </w:rPr>
            <w:fldChar w:fldCharType="separate"/>
          </w:r>
          <w:r w:rsidR="00333110" w:rsidRPr="00333110">
            <w:rPr>
              <w:highlight w:val="white"/>
            </w:rPr>
            <w:instrText>Zentrumstrasse 12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instrText>" \&lt;OawJumpToField value=0/&gt;</w:instrText>
          </w:r>
          <w:r w:rsidRPr="00333110">
            <w:rPr>
              <w:highlight w:val="white"/>
            </w:rPr>
            <w:fldChar w:fldCharType="separate"/>
          </w:r>
          <w:r w:rsidR="00333110" w:rsidRPr="00333110">
            <w:rPr>
              <w:noProof/>
              <w:highlight w:val="white"/>
            </w:rPr>
            <w:t>Zentrumstrasse 12</w: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IF </w:instrText>
          </w: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DOCPROPERTY "Organisation.Address2"\*CHARFORMAT \&lt;OawJumpToField value=0/&gt;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instrText xml:space="preserve"> = "" "" "</w:instrText>
          </w:r>
        </w:p>
        <w:p w:rsidR="00F45FDC" w:rsidRPr="00333110" w:rsidRDefault="00F45FDC" w:rsidP="002439D0">
          <w:pPr>
            <w:pStyle w:val="SenderAddress"/>
            <w:rPr>
              <w:highlight w:val="white"/>
            </w:rPr>
          </w:pP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DOCPROPERTY "Organisation.Address2"\*CHARFORMAT \&lt;OawJumpToField value=0/&gt;</w:instrText>
          </w:r>
          <w:r w:rsidRPr="00333110">
            <w:rPr>
              <w:highlight w:val="white"/>
            </w:rPr>
            <w:fldChar w:fldCharType="separate"/>
          </w:r>
          <w:r w:rsidR="00333110" w:rsidRPr="00333110">
            <w:rPr>
              <w:highlight w:val="white"/>
            </w:rPr>
            <w:instrText>Postfach 261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instrText>" \&lt;OawJumpToField value=0/&gt;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IF </w:instrText>
          </w: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DOCPROPERTY "Organisation.Address3"\*CHARFORMAT \&lt;OawJumpToField value=0/&gt;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instrText xml:space="preserve"> = "" "" "</w:instrText>
          </w:r>
        </w:p>
        <w:p w:rsidR="00F45FDC" w:rsidRPr="00333110" w:rsidRDefault="00F45FDC" w:rsidP="002439D0">
          <w:pPr>
            <w:pStyle w:val="SenderAddress"/>
            <w:rPr>
              <w:highlight w:val="white"/>
            </w:rPr>
          </w:pP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DOCPROPERTY "Organisation.Address3"\*CHARFORMAT \&lt;OawJumpToField value=0/&gt;</w:instrText>
          </w:r>
          <w:r w:rsidRPr="00333110">
            <w:rPr>
              <w:highlight w:val="white"/>
            </w:rPr>
            <w:fldChar w:fldCharType="separate"/>
          </w:r>
          <w:r w:rsidR="00F40F54" w:rsidRPr="00333110">
            <w:rPr>
              <w:highlight w:val="white"/>
            </w:rPr>
            <w:instrText>Organisation.Address3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instrText>" \&lt;OawJumpToField value=0/&gt;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IF </w:instrText>
          </w: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DOCPROPERTY "Organisation.Address4"\*CHARFORMAT \&lt;OawJumpToField value=0/&gt;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instrText xml:space="preserve"> = "" "" "</w:instrText>
          </w:r>
        </w:p>
        <w:p w:rsidR="00F45FDC" w:rsidRPr="00333110" w:rsidRDefault="00F45FDC" w:rsidP="002439D0">
          <w:pPr>
            <w:pStyle w:val="SenderAddress"/>
            <w:rPr>
              <w:highlight w:val="white"/>
            </w:rPr>
          </w:pP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DOCPROPERTY "Organisation.Address4"\*CHARFORMAT \&lt;OawJumpToField value=0/&gt;</w:instrText>
          </w:r>
          <w:r w:rsidRPr="00333110">
            <w:rPr>
              <w:highlight w:val="white"/>
            </w:rPr>
            <w:fldChar w:fldCharType="separate"/>
          </w:r>
          <w:r w:rsidR="00F40F54" w:rsidRPr="00333110">
            <w:rPr>
              <w:highlight w:val="white"/>
            </w:rPr>
            <w:instrText>Organisation.Address4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instrText>" \&lt;OawJumpToField value=0/&gt;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IF </w:instrText>
          </w: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DOCPROPERTY "Organisation.Address5"\*CHARFORMAT \&lt;OawJumpToField value=0/&gt;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instrText xml:space="preserve"> = "" "" "</w:instrText>
          </w:r>
        </w:p>
        <w:p w:rsidR="00F45FDC" w:rsidRPr="00333110" w:rsidRDefault="00F45FDC" w:rsidP="002439D0">
          <w:pPr>
            <w:pStyle w:val="SenderAddress"/>
            <w:rPr>
              <w:highlight w:val="white"/>
            </w:rPr>
          </w:pP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DOCPROPERTY "Organisation.Address5"\*CHARFORMAT \&lt;OawJumpToField value=0/&gt;</w:instrText>
          </w:r>
          <w:r w:rsidRPr="00333110">
            <w:rPr>
              <w:highlight w:val="white"/>
            </w:rPr>
            <w:fldChar w:fldCharType="separate"/>
          </w:r>
          <w:r w:rsidR="00F40F54" w:rsidRPr="00333110">
            <w:rPr>
              <w:highlight w:val="white"/>
            </w:rPr>
            <w:instrText>Organisation.Address5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instrText>" \&lt;OawJumpToField value=0/&gt;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IF </w:instrText>
          </w: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DOCPROPERTY "Organisation.Address6"\*CHARFORMAT \&lt;OawJumpToField value=0/&gt;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instrText xml:space="preserve"> = "" "" "</w:instrText>
          </w:r>
        </w:p>
        <w:p w:rsidR="00F45FDC" w:rsidRPr="00333110" w:rsidRDefault="00F45FDC" w:rsidP="002439D0">
          <w:pPr>
            <w:pStyle w:val="SenderAddress"/>
            <w:rPr>
              <w:highlight w:val="white"/>
            </w:rPr>
          </w:pP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DOCPROPERTY "Organisation.Address6"\*CHARFORMAT \&lt;OawJumpToField value=0/&gt;</w:instrText>
          </w:r>
          <w:r w:rsidRPr="00333110">
            <w:rPr>
              <w:highlight w:val="white"/>
            </w:rPr>
            <w:fldChar w:fldCharType="separate"/>
          </w:r>
          <w:r w:rsidR="00F40F54" w:rsidRPr="00333110">
            <w:rPr>
              <w:highlight w:val="white"/>
            </w:rPr>
            <w:instrText>Organisation.Address6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instrText>" \&lt;OawJumpToField value=0/&gt;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IF </w:instrText>
          </w: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DOCPROPERTY "Organisation.ZIP"\*CHARFORMAT \&lt;OawJumpToField value=0/&gt;</w:instrText>
          </w:r>
          <w:r w:rsidRPr="00333110">
            <w:rPr>
              <w:highlight w:val="white"/>
            </w:rPr>
            <w:fldChar w:fldCharType="separate"/>
          </w:r>
          <w:r w:rsidR="00333110" w:rsidRPr="00333110">
            <w:rPr>
              <w:highlight w:val="white"/>
            </w:rPr>
            <w:instrText>6331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instrText xml:space="preserve"> = "" "" "</w:instrText>
          </w:r>
        </w:p>
        <w:p w:rsidR="00333110" w:rsidRPr="00333110" w:rsidRDefault="00F45FDC" w:rsidP="002439D0">
          <w:pPr>
            <w:pStyle w:val="SenderAddress"/>
            <w:rPr>
              <w:noProof/>
              <w:highlight w:val="white"/>
            </w:rPr>
          </w:pP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DOCPROPERTY "Organisation.ZIP"\*CHARFORMAT \&lt;OawJumpToField value=0/&gt;</w:instrText>
          </w:r>
          <w:r w:rsidRPr="00333110">
            <w:rPr>
              <w:highlight w:val="white"/>
            </w:rPr>
            <w:fldChar w:fldCharType="separate"/>
          </w:r>
          <w:r w:rsidR="00333110" w:rsidRPr="00333110">
            <w:rPr>
              <w:highlight w:val="white"/>
            </w:rPr>
            <w:instrText>6331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instrText xml:space="preserve"> </w:instrText>
          </w:r>
          <w:r w:rsidRPr="00333110">
            <w:fldChar w:fldCharType="begin"/>
          </w:r>
          <w:r w:rsidRPr="00333110">
            <w:instrText xml:space="preserve"> DOCPROPERTY "Organisation.City"\*CHARFORMAT \&lt;OawJumpToField value=0/&gt;</w:instrText>
          </w:r>
          <w:r w:rsidRPr="00333110">
            <w:fldChar w:fldCharType="separate"/>
          </w:r>
          <w:r w:rsidR="00333110" w:rsidRPr="00333110">
            <w:instrText>Hünenberg</w:instrText>
          </w:r>
          <w:r w:rsidRPr="00333110">
            <w:fldChar w:fldCharType="end"/>
          </w:r>
          <w:r w:rsidRPr="00333110">
            <w:rPr>
              <w:highlight w:val="white"/>
            </w:rPr>
            <w:instrText>" \&lt;OawJumpToField value=0/&gt;</w:instrText>
          </w:r>
          <w:r w:rsidRPr="00333110">
            <w:rPr>
              <w:highlight w:val="white"/>
            </w:rPr>
            <w:fldChar w:fldCharType="separate"/>
          </w:r>
        </w:p>
        <w:p w:rsidR="00F45FDC" w:rsidRPr="00333110" w:rsidRDefault="00333110" w:rsidP="002439D0">
          <w:pPr>
            <w:pStyle w:val="SenderAddress"/>
            <w:rPr>
              <w:highlight w:val="white"/>
            </w:rPr>
          </w:pPr>
          <w:r w:rsidRPr="00333110">
            <w:rPr>
              <w:noProof/>
              <w:highlight w:val="white"/>
            </w:rPr>
            <w:t xml:space="preserve">6331 </w:t>
          </w:r>
          <w:r w:rsidRPr="00333110">
            <w:rPr>
              <w:noProof/>
            </w:rPr>
            <w:t>Hünenberg</w:t>
          </w:r>
          <w:r w:rsidR="00F45FDC" w:rsidRPr="00333110">
            <w:rPr>
              <w:highlight w:val="white"/>
            </w:rPr>
            <w:fldChar w:fldCharType="end"/>
          </w:r>
          <w:r w:rsidR="00F45FDC" w:rsidRPr="00333110">
            <w:rPr>
              <w:highlight w:val="white"/>
            </w:rPr>
            <w:fldChar w:fldCharType="begin"/>
          </w:r>
          <w:r w:rsidR="00F45FDC" w:rsidRPr="00333110">
            <w:rPr>
              <w:highlight w:val="white"/>
            </w:rPr>
            <w:instrText xml:space="preserve"> IF </w:instrText>
          </w:r>
          <w:r w:rsidR="00F45FDC" w:rsidRPr="00333110">
            <w:fldChar w:fldCharType="begin"/>
          </w:r>
          <w:r w:rsidR="00F45FDC" w:rsidRPr="00333110">
            <w:instrText xml:space="preserve"> DOCPROPERTY "Organisation.Telefon"\*CHARFORMAT \&lt;OawJumpToField value=0/&gt;</w:instrText>
          </w:r>
          <w:r w:rsidR="00F45FDC" w:rsidRPr="00333110">
            <w:fldChar w:fldCharType="separate"/>
          </w:r>
          <w:r w:rsidRPr="00333110">
            <w:instrText>+41 41 784 44 88</w:instrText>
          </w:r>
          <w:r w:rsidR="00F45FDC" w:rsidRPr="00333110">
            <w:fldChar w:fldCharType="end"/>
          </w:r>
          <w:r w:rsidR="00F45FDC" w:rsidRPr="00333110">
            <w:rPr>
              <w:highlight w:val="white"/>
            </w:rPr>
            <w:instrText xml:space="preserve"> = "" "" "</w:instrText>
          </w:r>
        </w:p>
        <w:p w:rsidR="00333110" w:rsidRPr="00333110" w:rsidRDefault="00F45FDC" w:rsidP="002439D0">
          <w:pPr>
            <w:pStyle w:val="SenderAddress"/>
            <w:rPr>
              <w:noProof/>
              <w:highlight w:val="white"/>
            </w:rPr>
          </w:pPr>
          <w:r w:rsidRPr="00333110">
            <w:fldChar w:fldCharType="begin"/>
          </w:r>
          <w:r w:rsidRPr="00333110">
            <w:instrText xml:space="preserve"> DOCPROPERTY "Doc.Telephone"\*CHARFORMAT \&lt;OawJumpToField value=0/&gt;</w:instrText>
          </w:r>
          <w:r w:rsidRPr="00333110">
            <w:fldChar w:fldCharType="separate"/>
          </w:r>
          <w:r w:rsidR="00333110" w:rsidRPr="00333110">
            <w:instrText>Telefon:</w:instrText>
          </w:r>
          <w:r w:rsidRPr="00333110">
            <w:fldChar w:fldCharType="end"/>
          </w:r>
          <w:r w:rsidRPr="00333110">
            <w:instrText xml:space="preserve"> </w:instrText>
          </w:r>
          <w:r w:rsidRPr="00333110">
            <w:fldChar w:fldCharType="begin"/>
          </w:r>
          <w:r w:rsidRPr="00333110">
            <w:instrText xml:space="preserve"> DOCPROPERTY "Organisation.Telefon"\*CHARFORMAT \&lt;OawJumpToField value=0/&gt;</w:instrText>
          </w:r>
          <w:r w:rsidRPr="00333110">
            <w:fldChar w:fldCharType="separate"/>
          </w:r>
          <w:r w:rsidR="00333110" w:rsidRPr="00333110">
            <w:instrText>+41 41 784 44 88</w:instrText>
          </w:r>
          <w:r w:rsidRPr="00333110">
            <w:fldChar w:fldCharType="end"/>
          </w:r>
          <w:r w:rsidRPr="00333110">
            <w:rPr>
              <w:highlight w:val="white"/>
            </w:rPr>
            <w:instrText>" \&lt;OawJumpToField value=0/&gt;</w:instrText>
          </w:r>
          <w:r w:rsidRPr="00333110">
            <w:rPr>
              <w:highlight w:val="white"/>
            </w:rPr>
            <w:fldChar w:fldCharType="separate"/>
          </w:r>
        </w:p>
        <w:p w:rsidR="00F45FDC" w:rsidRPr="00333110" w:rsidRDefault="00333110" w:rsidP="002439D0">
          <w:pPr>
            <w:pStyle w:val="SenderAddress"/>
            <w:rPr>
              <w:highlight w:val="white"/>
            </w:rPr>
          </w:pPr>
          <w:r w:rsidRPr="00333110">
            <w:rPr>
              <w:noProof/>
            </w:rPr>
            <w:t>Telefon: +41 41 784 44 88</w:t>
          </w:r>
          <w:r w:rsidR="00F45FDC" w:rsidRPr="00333110">
            <w:rPr>
              <w:highlight w:val="white"/>
            </w:rPr>
            <w:fldChar w:fldCharType="end"/>
          </w:r>
          <w:r w:rsidR="00F45FDC" w:rsidRPr="00333110">
            <w:rPr>
              <w:highlight w:val="white"/>
            </w:rPr>
            <w:fldChar w:fldCharType="begin"/>
          </w:r>
          <w:r w:rsidR="00F45FDC" w:rsidRPr="00333110">
            <w:rPr>
              <w:highlight w:val="white"/>
            </w:rPr>
            <w:instrText xml:space="preserve"> IF </w:instrText>
          </w:r>
          <w:r w:rsidR="00F45FDC" w:rsidRPr="00333110">
            <w:fldChar w:fldCharType="begin"/>
          </w:r>
          <w:r w:rsidR="00F45FDC" w:rsidRPr="00333110">
            <w:instrText xml:space="preserve"> DOCPROPERTY "Organisation.Fax"\*CHARFORMAT \&lt;OawJumpToField value=0/&gt;</w:instrText>
          </w:r>
          <w:r w:rsidR="00F45FDC" w:rsidRPr="00333110">
            <w:fldChar w:fldCharType="end"/>
          </w:r>
          <w:r w:rsidR="00F45FDC" w:rsidRPr="00333110">
            <w:rPr>
              <w:highlight w:val="white"/>
            </w:rPr>
            <w:instrText xml:space="preserve"> = "" "" "</w:instrText>
          </w:r>
        </w:p>
        <w:p w:rsidR="00F45FDC" w:rsidRPr="00333110" w:rsidRDefault="00F45FDC" w:rsidP="002439D0">
          <w:pPr>
            <w:pStyle w:val="SenderAddress"/>
            <w:rPr>
              <w:highlight w:val="white"/>
            </w:rPr>
          </w:pPr>
          <w:r w:rsidRPr="00333110">
            <w:fldChar w:fldCharType="begin"/>
          </w:r>
          <w:r w:rsidRPr="00333110">
            <w:instrText xml:space="preserve"> DOCPROPERTY "Doc.Facsimile"\*CHARFORMAT \&lt;OawJumpToField value=0/&gt;</w:instrText>
          </w:r>
          <w:r w:rsidRPr="00333110">
            <w:fldChar w:fldCharType="separate"/>
          </w:r>
          <w:r w:rsidR="00F40F54" w:rsidRPr="00333110">
            <w:instrText>Doc.Facsimile</w:instrText>
          </w:r>
          <w:r w:rsidRPr="00333110">
            <w:fldChar w:fldCharType="end"/>
          </w:r>
          <w:r w:rsidRPr="00333110">
            <w:instrText xml:space="preserve"> </w:instrText>
          </w:r>
          <w:r w:rsidRPr="00333110">
            <w:fldChar w:fldCharType="begin"/>
          </w:r>
          <w:r w:rsidRPr="00333110">
            <w:instrText xml:space="preserve"> DOCPROPERTY "Organisation.Fax"\*CHARFORMAT \&lt;OawJumpToField value=0/&gt;</w:instrText>
          </w:r>
          <w:r w:rsidRPr="00333110">
            <w:fldChar w:fldCharType="separate"/>
          </w:r>
          <w:r w:rsidR="00F40F54" w:rsidRPr="00333110">
            <w:instrText>Organisation.Fax</w:instrText>
          </w:r>
          <w:r w:rsidRPr="00333110">
            <w:fldChar w:fldCharType="end"/>
          </w:r>
          <w:r w:rsidRPr="00333110">
            <w:rPr>
              <w:highlight w:val="white"/>
            </w:rPr>
            <w:instrText>" \&lt;OawJumpToField value=0/&gt;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fldChar w:fldCharType="begin"/>
          </w:r>
          <w:r w:rsidRPr="00333110">
            <w:rPr>
              <w:highlight w:val="white"/>
            </w:rPr>
            <w:instrText xml:space="preserve"> IF  </w:instrText>
          </w:r>
          <w:r w:rsidRPr="00333110">
            <w:fldChar w:fldCharType="begin"/>
          </w:r>
          <w:r w:rsidRPr="00333110">
            <w:instrText xml:space="preserve"> DOCPROPERTY "Organisation.Internet"\*CHARFORMAT \&lt;OawJumpToField value=0/&gt;</w:instrText>
          </w:r>
          <w:r w:rsidRPr="00333110">
            <w:fldChar w:fldCharType="separate"/>
          </w:r>
          <w:r w:rsidR="00333110" w:rsidRPr="00333110">
            <w:instrText>www.huenenberg.ch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instrText xml:space="preserve"> = "" "" "</w:instrText>
          </w:r>
        </w:p>
        <w:p w:rsidR="00333110" w:rsidRPr="00333110" w:rsidRDefault="00F45FDC" w:rsidP="002439D0">
          <w:pPr>
            <w:pStyle w:val="SenderAddress"/>
            <w:rPr>
              <w:noProof/>
              <w:highlight w:val="white"/>
            </w:rPr>
          </w:pPr>
          <w:r w:rsidRPr="00333110">
            <w:fldChar w:fldCharType="begin"/>
          </w:r>
          <w:r w:rsidRPr="00333110">
            <w:instrText xml:space="preserve"> DOCPROPERTY "Organisation.Internet"\*CHARFORMAT \&lt;OawJumpToField value=0/&gt;</w:instrText>
          </w:r>
          <w:r w:rsidRPr="00333110">
            <w:fldChar w:fldCharType="separate"/>
          </w:r>
          <w:r w:rsidR="00333110" w:rsidRPr="00333110">
            <w:instrText>www.huenenberg.ch</w:instrText>
          </w:r>
          <w:r w:rsidRPr="00333110">
            <w:rPr>
              <w:highlight w:val="white"/>
            </w:rPr>
            <w:fldChar w:fldCharType="end"/>
          </w:r>
          <w:r w:rsidRPr="00333110">
            <w:rPr>
              <w:highlight w:val="white"/>
            </w:rPr>
            <w:instrText>" \&lt;OawJumpToField value=0/&gt;</w:instrText>
          </w:r>
          <w:r w:rsidRPr="00333110">
            <w:rPr>
              <w:highlight w:val="white"/>
            </w:rPr>
            <w:fldChar w:fldCharType="separate"/>
          </w:r>
        </w:p>
        <w:p w:rsidR="00F45FDC" w:rsidRPr="00333110" w:rsidRDefault="00333110" w:rsidP="002439D0">
          <w:pPr>
            <w:pStyle w:val="SenderAddress"/>
          </w:pPr>
          <w:r w:rsidRPr="00333110">
            <w:rPr>
              <w:noProof/>
            </w:rPr>
            <w:t>www.huenenberg.ch</w:t>
          </w:r>
          <w:r w:rsidR="00F45FDC" w:rsidRPr="00333110">
            <w:rPr>
              <w:highlight w:val="white"/>
            </w:rPr>
            <w:fldChar w:fldCharType="end"/>
          </w:r>
        </w:p>
      </w:tc>
    </w:tr>
  </w:tbl>
  <w:p w:rsidR="00983CEA" w:rsidRPr="00333110" w:rsidRDefault="00DD239E" w:rsidP="00DD239E">
    <w:pPr>
      <w:spacing w:line="240" w:lineRule="auto"/>
      <w:rPr>
        <w:sz w:val="2"/>
        <w:szCs w:val="48"/>
      </w:rPr>
    </w:pPr>
    <w:r w:rsidRPr="00333110">
      <w:rPr>
        <w:sz w:val="2"/>
        <w:szCs w:val="48"/>
      </w:rPr>
      <w:t> </w:t>
    </w:r>
    <w:r w:rsidR="002E50F0" w:rsidRPr="00333110">
      <w:rPr>
        <w:noProof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page">
            <wp:posOffset>827405</wp:posOffset>
          </wp:positionH>
          <wp:positionV relativeFrom="page">
            <wp:posOffset>0</wp:posOffset>
          </wp:positionV>
          <wp:extent cx="2419350" cy="1061720"/>
          <wp:effectExtent l="0" t="0" r="0" b="0"/>
          <wp:wrapNone/>
          <wp:docPr id="2" name="468039dd-5b7a-43a0-a2d6-e9fc" descr="\\gvhsv016\gem_programme$\officeatwork\Solutions\huenenbergch\Logos\Logo_Gemeinde_Huenenberg.color.672.295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8039dd-5b7a-43a0-a2d6-e9fc" descr="\\gvhsv016\gem_programme$\officeatwork\Solutions\huenenbergch\Logos\Logo_Gemeinde_Huenenberg.color.672.295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10" w:rsidRPr="00333110" w:rsidRDefault="0033311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20" w:rsidRPr="00301195" w:rsidRDefault="00301195" w:rsidP="00301195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029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A4D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DA4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B027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1ED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63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3E3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24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88D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6A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A708588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91"/>
        </w:tabs>
        <w:ind w:left="1191" w:hanging="119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31"/>
        </w:tabs>
        <w:ind w:left="1531" w:hanging="1531"/>
      </w:pPr>
      <w:rPr>
        <w:rFonts w:ascii="Arial" w:hAnsi="Arial" w:hint="default"/>
        <w:b w:val="0"/>
        <w:i w:val="0"/>
        <w:sz w:val="20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0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71"/>
        </w:tabs>
        <w:ind w:left="1871" w:hanging="1871"/>
      </w:pPr>
      <w:rPr>
        <w:rFonts w:ascii="Arial" w:hAnsi="Arial" w:hint="default"/>
        <w:b w:val="0"/>
        <w:i w:val="0"/>
        <w:sz w:val="20"/>
        <w:szCs w:val="22"/>
      </w:rPr>
    </w:lvl>
  </w:abstractNum>
  <w:abstractNum w:abstractNumId="11" w15:restartNumberingAfterBreak="0">
    <w:nsid w:val="07091207"/>
    <w:multiLevelType w:val="multilevel"/>
    <w:tmpl w:val="F8B609B8"/>
    <w:styleLink w:val="ListWithNumeral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2" w15:restartNumberingAfterBreak="0">
    <w:nsid w:val="0E161F65"/>
    <w:multiLevelType w:val="multilevel"/>
    <w:tmpl w:val="B07897BC"/>
    <w:styleLink w:val="ListWithDash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3" w15:restartNumberingAfterBreak="0">
    <w:nsid w:val="13932BBB"/>
    <w:multiLevelType w:val="multilevel"/>
    <w:tmpl w:val="A19A0E76"/>
    <w:name w:val="20070716140144423223772"/>
    <w:styleLink w:val="ListWithLetters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4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8951DF"/>
    <w:multiLevelType w:val="multilevel"/>
    <w:tmpl w:val="D682D1E4"/>
    <w:styleLink w:val="ListBulletPoint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2C1A19DD"/>
    <w:multiLevelType w:val="hybridMultilevel"/>
    <w:tmpl w:val="079AE166"/>
    <w:name w:val="200707161401444232237724"/>
    <w:lvl w:ilvl="0" w:tplc="FAA4FD60">
      <w:start w:val="1"/>
      <w:numFmt w:val="decimal"/>
      <w:pStyle w:val="TitelTraktandenListe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 w15:restartNumberingAfterBreak="0">
    <w:nsid w:val="421731B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 w:val="0"/>
        <w:sz w:val="22"/>
        <w:szCs w:val="22"/>
      </w:rPr>
    </w:lvl>
  </w:abstractNum>
  <w:abstractNum w:abstractNumId="2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6" w15:restartNumberingAfterBreak="0">
    <w:nsid w:val="6F020037"/>
    <w:multiLevelType w:val="multilevel"/>
    <w:tmpl w:val="F1BC3D5C"/>
    <w:styleLink w:val="ListWithCapitalLetters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7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8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5"/>
  </w:num>
  <w:num w:numId="13">
    <w:abstractNumId w:val="16"/>
  </w:num>
  <w:num w:numId="14">
    <w:abstractNumId w:val="28"/>
  </w:num>
  <w:num w:numId="15">
    <w:abstractNumId w:val="27"/>
  </w:num>
  <w:num w:numId="16">
    <w:abstractNumId w:val="20"/>
  </w:num>
  <w:num w:numId="17">
    <w:abstractNumId w:val="24"/>
  </w:num>
  <w:num w:numId="18">
    <w:abstractNumId w:val="14"/>
  </w:num>
  <w:num w:numId="19">
    <w:abstractNumId w:val="23"/>
  </w:num>
  <w:num w:numId="20">
    <w:abstractNumId w:val="22"/>
  </w:num>
  <w:num w:numId="21">
    <w:abstractNumId w:val="18"/>
  </w:num>
  <w:num w:numId="22">
    <w:abstractNumId w:val="19"/>
  </w:num>
  <w:num w:numId="23">
    <w:abstractNumId w:val="15"/>
  </w:num>
  <w:num w:numId="24">
    <w:abstractNumId w:val="26"/>
  </w:num>
  <w:num w:numId="25">
    <w:abstractNumId w:val="12"/>
  </w:num>
  <w:num w:numId="26">
    <w:abstractNumId w:val="13"/>
  </w:num>
  <w:num w:numId="27">
    <w:abstractNumId w:val="11"/>
  </w:num>
  <w:num w:numId="28">
    <w:abstractNumId w:val="10"/>
    <w:lvlOverride w:ilvl="0">
      <w:startOverride w:val="1"/>
    </w:lvlOverride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sbUTbEkfrRuSSicVCfi+Uynq5rS3tm6CIYYJ7icukJzbmIECr1farV16dGbY/fWAUAUA3mvTmCdtr+FKgsUTA==" w:salt="/kRc9G/cYQuHuGYGLM6NBg=="/>
  <w:defaultTabStop w:val="851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24. Februar 2022"/>
    <w:docVar w:name="Date.Format.Long.dateValue" w:val="44616"/>
    <w:docVar w:name="OawAttachedTemplate" w:val="A4 hoch Kopf.owt"/>
    <w:docVar w:name="OawBuiltInDocProps" w:val="&lt;OawBuiltInDocProps&gt;&lt;default profileUID=&quot;0&quot;&gt;&lt;word&gt;&lt;fileName&gt;&lt;/fileName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defaultPath&gt;&lt;/defaultPath&gt;&lt;hyperlinkBase&gt;&lt;/hyperlinkBase&gt;&lt;defaultFilename&gt;&lt;/defaultFilename&gt;&lt;/word&gt;&lt;PDF&gt;&lt;fileName&gt;&lt;/fileName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defaultPath&gt;&lt;/defaultPath&gt;&lt;hyperlinkBase&gt;&lt;/hyperlinkBase&gt;&lt;defaultFilename&gt;&lt;/defaultFilename&gt;&lt;/PDF&gt;&lt;/default&gt;&lt;/OawBuiltInDocProps&gt;_x000d_"/>
    <w:docVar w:name="OawCreatedWithOfficeatworkVersion" w:val=" (4.15.8053)"/>
    <w:docVar w:name="OawCreatedWithProjectID" w:val="huenenbergch"/>
    <w:docVar w:name="OawCreatedWithProjectVersion" w:val="58"/>
    <w:docVar w:name="OawDate.Manual" w:val="&lt;document&gt;&lt;OawDateManual name=&quot;Date.Format.Long&quot;&gt;&lt;profile type=&quot;default&quot; UID=&quot;&quot; sameAsDefault=&quot;0&quot;&gt;&lt;format UID=&quot;2010032216512035842952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0032216512035842952&quot; type=&quot;6&quot; defaultValue=&quot;%OawCreationDate%&quot; dateFormat=&quot;Date.Format.Long&quot;/&gt;&lt;/profile&gt;&lt;/OawDateManual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&lt;/document&gt;_x000d_"/>
    <w:docVar w:name="OawDistributionEnabled" w:val="&lt;Profiles&gt;&lt;Distribution type=&quot;2&quot; UID=&quot;2009050513162796084667&quot;/&gt;&lt;Distribution type=&quot;1&quot; UID=&quot;2009041411181570731334&quot;/&gt;&lt;/Profiles&gt;_x000d_"/>
    <w:docVar w:name="OawDocProp.2002122011014149059130932" w:val="&lt;source&gt;&lt;Fields List=&quot;LogoColor|Bereich|Organisation|City|Department|Address1|Address2|Address3|Address4|Address5|Address6|ZIP|Telefon|Fax|Internet|LogoBlackWhite|LogoColor|LogoColor|LogoColor|LogoLabel|LogoLabel|LogoLabel|LogoLabel|LogoLabel&quot;/&gt;&lt;profile type=&quot;default&quot; UID=&quot;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DocProperty name=&quot;Organisation.Bereich&quot; field=&quot;Bereich&quot;/&gt;&lt;OawDocProperty name=&quot;Organisation.Organisation&quot; field=&quot;Organisation&quot;/&gt;&lt;OawDocProperty name=&quot;Organisation.City&quot; field=&quot;City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ZIP&quot; field=&quot;ZIP&quot;/&gt;&lt;OawDocProperty name=&quot;Organisation.Telefon&quot; field=&quot;Telefon&quot;/&gt;&lt;OawDocProperty name=&quot;Organisation.Fax&quot; field=&quot;Fax&quot;/&gt;&lt;OawDocProperty name=&quot;Organisation.Internet&quot; field=&quot;Internet&quot;/&gt;&lt;/profile&gt;&lt;profile type=&quot;print&quot; UID=&quot;3&quot; sameAsDefault=&quot;0&quot;&gt;&lt;OawPicture name=&quot;Logo Company&quot; field=&quot;LogoBlackWhite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print&quot; UID=&quot;2009050513162796084667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send&quot; UID=&quot;2009041411181570731334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6120711380151760646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9041407364315915722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30514180371398266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41411163525113720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csimile&quot; field=&quot;Doc.Facsimil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2022408561150930111&quot; PrimaryUID=&quot;ClientSuite&quot; Active=&quot;true&quot;&gt;&lt;Field Name=&quot;UID&quot; Value=&quot;202202240856115093011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&amp;#xA;Sehr geehrter Herr%SelectionEnd%&quot;/&gt;&lt;Field Name=&quot;Closing&quot; Value=&quot;Freundliche Grüsse&quot;/&gt;&lt;Field Name=&quot;FormattedFullAddress&quot; Value=&quot;&quot;/&gt;&lt;Field Name=&quot;Einwohner_AKT_Frist_Stufe&quot; Value=&quot;&quot;/&gt;&lt;Field Name=&quot;Einwohner_AKT_Startdatum&quot; Value=&quot;&quot;/&gt;&lt;Field Name=&quot;Einwohner_Einwohnerstatus&quot; Value=&quot;&quot;/&gt;&lt;Field Name=&quot;Einwohner_Nationalitaet_Cd&quot; Value=&quot;&quot;/&gt;&lt;Field Name=&quot;Einwohner_ZuzugKanton&quot; Value=&quot;&quot;/&gt;&lt;Field Name=&quot;Einwohner_ZuzugsdatumNiederlassungsdatum&quot; Value=&quot;&quot;/&gt;&lt;Field Name=&quot;Einwohner_Name&quot; Value=&quot;&quot;/&gt;&lt;Field Name=&quot;Einwohner_AlleVornamen&quot; Value=&quot;&quot;/&gt;&lt;Field Name=&quot;Einwohner_Strasse&quot; Value=&quot;&quot;/&gt;&lt;Field Name=&quot;Einwohner_PLZOrt&quot; Value=&quot;&quot;/&gt;&lt;Field Name=&quot;Einwohner_Geburtsdatum&quot; Value=&quot;&quot;/&gt;&lt;/DocProp&gt;&lt;DocProp UID=&quot;2010020409223900652065&quot; EntryUID=&quot;&quot; PrimaryUID=&quot;ClientSuite&quot; Active=&quot;true&quot;&gt;&lt;Field Name=&quot;UID&quot; Value=&quot;&quot;/&gt;&lt;Field Name=&quot;SelectedUID&quot; Value=&quot;2004123010144120300001&quot;/&gt;&lt;/DocProp&gt;&lt;DocProp UID=&quot;2002122011014149059130932&quot; EntryUID=&quot;2009042907351003676581&quot; PrimaryUID=&quot;ClientSuite&quot;&gt;&lt;Field Name=&quot;IDName&quot; Value=&quot;Friedhofverwaltung&quot;/&gt;&lt;Field Name=&quot;Organisation&quot; Value=&quot;Gemeinde Hünenberg&quot;/&gt;&lt;Field Name=&quot;Department&quot; Value=&quot;Sicherheit und Umwelt, Friedhofverwaltung&quot;/&gt;&lt;Field Name=&quot;Bereich&quot; Value=&quot;Friedhofverwaltung&quot;/&gt;&lt;Field Name=&quot;Address1&quot; Value=&quot;Zentrumstrasse 12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ZIP&quot; Value=&quot;6331&quot;/&gt;&lt;Field Name=&quot;City&quot; Value=&quot;Hünenberg&quot;/&gt;&lt;Field Name=&quot;Telefon&quot; Value=&quot;+41 41 784 44 88&quot;/&gt;&lt;Field Name=&quot;Fax&quot; Value=&quot;&quot;/&gt;&lt;Field Name=&quot;Email&quot; Value=&quot;&quot;/&gt;&lt;Field Name=&quot;Internet&quot; Value=&quot;www.huenenberg.ch&quot;/&gt;&lt;Field Name=&quot;Reserve1&quot; Value=&quot;&quot;/&gt;&lt;Field Name=&quot;LogoColor&quot; Value=&quot;%Logos%\Logo_Gemeinde_Huenenberg.color.672.295.png&quot;/&gt;&lt;Field Name=&quot;LogoBlackWhite&quot; Value=&quot;%Logos%\Logo_Gemeinde_Huenenberg.bw.672.295.png&quot;/&gt;&lt;Field Name=&quot;LogoReserve&quot; Value=&quot;%Logos%\Logo_Begleitzettel_Gemeinde_Huenenberg.color.525.229.png&quot;/&gt;&lt;Field Name=&quot;LogoLabel&quot; Value=&quot;%Logos%\Logo-600-Jahre-neg-blau_klein.323.229.png&quot;/&gt;&lt;Field Name=&quot;LogoOL1&quot; Value=&quot;&quot;/&gt;&lt;Field Name=&quot;LogoOL2&quot; Value=&quot;&quot;/&gt;&lt;Field Name=&quot;LogoPP&quot; Value=&quot;&quot;/&gt;&lt;Field Name=&quot;ThemePP&quot; Value=&quot;&quot;/&gt;&lt;/DocProp&gt;&lt;DocProp UID=&quot;2006040509495284662868&quot; EntryUID=&quot;834923922194245158711837915182413752106&quot; PrimaryUID=&quot;ClientSuite&quot;&gt;&lt;Field Name=&quot;IDName&quot; Value=&quot;Florian Bruderer, brfl, Werkmeister&quot;/&gt;&lt;Field Name=&quot;Title&quot; Value=&quot;&quot;/&gt;&lt;Field Name=&quot;Name&quot; Value=&quot;Florian Bruderer&quot;/&gt;&lt;Field Name=&quot;Function&quot; Value=&quot;Werkmeister&quot;/&gt;&lt;Field Name=&quot;Department&quot; Value=&quot;Sicherheit und Umwelt&quot;/&gt;&lt;Field Name=&quot;Info&quot; Value=&quot;&quot;/&gt;&lt;Field Name=&quot;Ressort&quot; Value=&quot;Werkmeister&quot;/&gt;&lt;Field Name=&quot;Initials&quot; Value=&quot;brfl&quot;/&gt;&lt;Field Name=&quot;DirectPhone&quot; Value=&quot;+41 41 784 44 88&quot;/&gt;&lt;Field Name=&quot;EMail&quot; Value=&quot;florian.bruderer@huenenberg.ch&quot;/&gt;&lt;Field Name=&quot;EMailSignatureText1&quot; Value=&quot;&quot;/&gt;&lt;Field Name=&quot;EMailSignatureText2&quot; Value=&quot;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Sicherheit und Umwelt\brfl.color.445.191.jpg&quot;/&gt;&lt;Field Name=&quot;SignatureHighResBW&quot; Value=&quot;%Signatures%\Sicherheit und Umwelt\brfl.bw.445.191.jpg&quot;/&gt;&lt;Field Name=&quot;QRCode&quot; Value=&quot;%QR-Code%\brfl.jpg&quot;/&gt;&lt;Field Name=&quot;QRCodeLink&quot; Value=&quot;https://www.zg.ch/behoerden/gemeinden/hunenberg/de/kontakte/florian-bruderer&quot;/&gt;&lt;/DocProp&gt;&lt;DocProp UID=&quot;200212191811121321310321301031x&quot; EntryUID=&quot;812491421811215549641541951261752002286192&quot; PrimaryUID=&quot;ClientSuite&quot;&gt;&lt;Field Name=&quot;IDName&quot; Value=&quot;Solange Glutz, glol, Sachbearbeiterin Dienstleistungszentrum&quot;/&gt;&lt;Field Name=&quot;Title&quot; Value=&quot;Frau&quot;/&gt;&lt;Field Name=&quot;Name&quot; Value=&quot;Solange Glutz&quot;/&gt;&lt;Field Name=&quot;Function&quot; Value=&quot;Sachbearbeiterin Dienstleistungszentrum&quot;/&gt;&lt;Field Name=&quot;Department&quot; Value=&quot;Präsidiales&quot;/&gt;&lt;Field Name=&quot;Info&quot; Value=&quot;Präsidiales&quot;/&gt;&lt;Field Name=&quot;Ressort&quot; Value=&quot;Dienstleistungszentrum&quot;/&gt;&lt;Field Name=&quot;Initials&quot; Value=&quot;glol&quot;/&gt;&lt;Field Name=&quot;DirectPhone&quot; Value=&quot;+41 41 784 44 72&quot;/&gt;&lt;Field Name=&quot;EMail&quot; Value=&quot;solange.glutz@huenenberg.ch&quot;/&gt;&lt;Field Name=&quot;EMailSignatureText1&quot; Value=&quot;Meine Arbeitstage sind:&quot;/&gt;&lt;Field Name=&quot;EMailSignatureText2&quot; Value=&quot;Montag ganztags, Dienstag-, Mittwoch- und Freitagvormittag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Präsidiales\glol.color.445.191.jpg&quot;/&gt;&lt;Field Name=&quot;SignatureHighResBW&quot; Value=&quot;%Signatures%\Präsidiales\glol.bw.445.191.jpg&quot;/&gt;&lt;Field Name=&quot;QRCode&quot; Value=&quot;%QR-Code%\glol.jpg&quot;/&gt;&lt;Field Name=&quot;QRCodeLink&quot; Value=&quot;https://www.zg.ch/behoerden/gemeinden/hunenberg/de/kontakte/solange-glutz?searchterm=solange&quot;/&gt;&lt;/DocProp&gt;&lt;DocProp UID=&quot;2002122010583847234010578&quot; EntryUID=&quot;812491421811215549641541951261752002286192&quot; PrimaryUID=&quot;ClientSuite&quot;&gt;&lt;Field Name=&quot;IDName&quot; Value=&quot;Solange Glutz, glol, Sachbearbeiterin Dienstleistungszentrum&quot;/&gt;&lt;Field Name=&quot;Title&quot; Value=&quot;Frau&quot;/&gt;&lt;Field Name=&quot;Name&quot; Value=&quot;Solange Glutz&quot;/&gt;&lt;Field Name=&quot;Function&quot; Value=&quot;Sachbearbeiterin Dienstleistungszentrum&quot;/&gt;&lt;Field Name=&quot;Department&quot; Value=&quot;Präsidiales&quot;/&gt;&lt;Field Name=&quot;Info&quot; Value=&quot;Präsidiales&quot;/&gt;&lt;Field Name=&quot;Ressort&quot; Value=&quot;Dienstleistungszentrum&quot;/&gt;&lt;Field Name=&quot;Initials&quot; Value=&quot;glol&quot;/&gt;&lt;Field Name=&quot;DirectPhone&quot; Value=&quot;+41 41 784 44 72&quot;/&gt;&lt;Field Name=&quot;EMail&quot; Value=&quot;solange.glutz@huenenberg.ch&quot;/&gt;&lt;Field Name=&quot;EMailSignatureText1&quot; Value=&quot;Meine Arbeitstage sind:&quot;/&gt;&lt;Field Name=&quot;EMailSignatureText2&quot; Value=&quot;Montag ganztags, Dienstag-, Mittwoch- und Freitagvormittag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Präsidiales\glol.color.445.191.jpg&quot;/&gt;&lt;Field Name=&quot;SignatureHighResBW&quot; Value=&quot;%Signatures%\Präsidiales\glol.bw.445.191.jpg&quot;/&gt;&lt;Field Name=&quot;QRCode&quot; Value=&quot;%QR-Code%\glol.jpg&quot;/&gt;&lt;Field Name=&quot;QRCodeLink&quot; Value=&quot;https://www.zg.ch/behoerden/gemeinden/hunenberg/de/kontakte/solange-glutz?searchterm=solange&quot;/&gt;&lt;/DocProp&gt;&lt;DocProp UID=&quot;2003061115381095709037&quot; EntryUID=&quot;2003121817293296325874&quot; PrimaryUID=&quot;ClientSuite&quot;&gt;&lt;Field Name=&quot;IDName&quot; Value=&quot;(Leer)&quot;/&gt;&lt;Field Name=&quot;Title&quot; Value=&quot;&quot;/&gt;&lt;Field Name=&quot;Name&quot; Value=&quot;&quot;/&gt;&lt;Field Name=&quot;Function&quot; Value=&quot;&quot;/&gt;&lt;Field Name=&quot;Department&quot; Value=&quot;&quot;/&gt;&lt;Field Name=&quot;Info&quot; Value=&quot;&quot;/&gt;&lt;Field Name=&quot;Ressort&quot; Value=&quot;&quot;/&gt;&lt;Field Name=&quot;Initials&quot; Value=&quot;&quot;/&gt;&lt;Field Name=&quot;DirectPhone&quot; Value=&quot;&quot;/&gt;&lt;Field Name=&quot;EMail&quot; Value=&quot;&quot;/&gt;&lt;Field Name=&quot;EMailSignatureText1&quot; Value=&quot;&quot;/&gt;&lt;Field Name=&quot;EMailSignatureText2&quot; Value=&quot;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&quot;/&gt;&lt;Field Name=&quot;SignatureHighResBW&quot; Value=&quot;&quot;/&gt;&lt;Field Name=&quot;QRCode&quot; Value=&quot;&quot;/&gt;&lt;Field Name=&quot;QRCodeLink&quot; Value=&quot;&quot;/&gt;&lt;/DocProp&gt;&lt;DocProp UID=&quot;2004112217333376588294&quot; EntryUID=&quot;2004123010144120300001&quot; PrimaryUID=&quot;ClientSuite&quot; Active=&quot;true&quot;&gt;&lt;Field Name=&quot;UID&quot; Value=&quot;&quot;/&gt;&lt;Field Name=&quot;SelectedUID&quot; Value=&quot;2004123010144120300001&quot;/&gt;&lt;/DocProp&gt;&lt;DocProp UID=&quot;2007042109161414432689&quot; EntryUID=&quot;&quot; PrimaryUID=&quot;ClientSuite&quot; Active=&quot;true&quot;&gt;&lt;Field Name=&quot;UID&quot; Value=&quot;&quot;/&gt;&lt;Field Name=&quot;SelectedUID&quot; Value=&quot;2004123010144120300001&quot;/&gt;&lt;/DocProp&gt;&lt;DocProp UID=&quot;2004112217290390304928&quot; EntryUID=&quot;&quot; PrimaryUID=&quot;ClientSuite&quot; Active=&quot;true&quot;&gt;&lt;Field Name=&quot;UID&quot; Value=&quot;&quot;/&gt;&lt;Field Name=&quot;SelectedUID&quot; Value=&quot;2004123010144120300001&quot;/&gt;&lt;/DocProp&gt;&lt;DocProp UID=&quot;2009050515412334584942&quot; EntryUID=&quot;&quot; PrimaryUID=&quot;ClientSuite&quot; Active=&quot;true&quot;&gt;&lt;Field Name=&quot;UID&quot; Value=&quot;&quot;/&gt;&lt;Field Name=&quot;SelectedUID&quot; Value=&quot;2004123010144120300001&quot;/&gt;&lt;/DocProp&gt;&lt;DocProp UID=&quot;2015082513331568340111&quot; EntryUID=&quot;&quot; PrimaryUID=&quot;ClientSuite&quot; Active=&quot;true&quot;&gt;&lt;Field Name=&quot;UID&quot; Value=&quot;&quot;/&gt;&lt;Field Name=&quot;SelectedUID&quot; Value=&quot;2004123010144120300001&quot;/&gt;&lt;/DocProp&gt;&lt;DocProp UID=&quot;2015082513331568340222&quot; EntryUID=&quot;&quot; PrimaryUID=&quot;ClientSuite&quot; Active=&quot;true&quot;&gt;&lt;Field Name=&quot;UID&quot; Value=&quot;&quot;/&gt;&lt;Field Name=&quot;SelectedUID&quot; Value=&quot;2004123010144120300001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LauftextBlocksatz&quot; Icon=&quot;3546&quot; Label=&quot;&amp;lt;translate&amp;gt;Style.LauftextBlocksatz&amp;lt;/translate&amp;gt;&quot; Command=&quot;StyleApply&quot; Parameter=&quot;Lauftext Blocksatz&quot;/&gt;_x000d_&lt;Item Type=&quot;Button&quot; IDName=&quot;Betreff&quot; Icon=&quot;3546&quot; Label=&quot;&amp;lt;translate&amp;gt;Style.Subject&amp;lt;/translate&amp;gt;&quot; Command=&quot;StyleApply&quot; Parameter=&quot;Subject&quot;/&gt;_x000d_&lt;Item Type=&quot;Separator&quot;/&gt;_x000d_&lt;Item Type=&quot;Button&quot; IDName=&quot;ListCapitalLetters&quot; Icon=&quot;3359&quot; Label=&quot;&amp;lt;translate&amp;gt;Style.ListWithCapitalLetters&amp;lt;/translate&amp;gt;&quot; Command=&quot;StyleApply&quot; Parameter=&quot;ListWithCapitalLetters&quot;/&gt;_x000d_&lt;Item Type=&quot;Button&quot; IDName=&quot;ListLetters&quot; Icon=&quot;3359&quot; Label=&quot;&amp;lt;translate&amp;gt;Style.ListWithLetters&amp;lt;/translate&amp;gt;&quot; Command=&quot;StyleApply&quot; Parameter=&quot;ListWithLetters&quot;/&gt;_x000d_&lt;Item Type=&quot;Button&quot; IDName=&quot;ListNumerals&quot; Icon=&quot;3359&quot; Label=&quot;&amp;lt;translate&amp;gt;Style.ListWithNumerals&amp;lt;/translate&amp;gt;&quot; Command=&quot;StyleApply&quot; Parameter=&quot;ListWithNumerals&quot;/&gt;_x000d_&lt;Item Type=&quot;Button&quot; IDName=&quot;ListBulletPoint&quot; Icon=&quot;3359&quot; Label=&quot;&amp;lt;translate&amp;gt;Style.ListBulletPoint&amp;lt;/translate&amp;gt;&quot; Command=&quot;StyleApply&quot; Parameter=&quot;ListBulletPoint&quot;/&gt;_x000d_&lt;Item Type=&quot;Button&quot; IDName=&quot;ListDash&quot; Icon=&quot;3359&quot; Label=&quot;&amp;lt;translate&amp;gt;Style.ListWithDash&amp;lt;/translate&amp;gt;&quot; Command=&quot;StyleApply&quot; Parameter=&quot;ListWithDash&quot;/&gt;_x000d_&lt;Item Type=&quot;Separator&quot;/&gt;_x000d_&lt;Item Type=&quot;Button&quot; IDName=&quot;Topic400&quot; Icon=&quot;3359&quot; Label=&quot;&amp;lt;translate&amp;gt;Style.Topic400&amp;lt;/translate&amp;gt;&quot; Command=&quot;StyleApply&quot; Parameter=&quot;Topic400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title&gt;&lt;/title&gt;&lt;/word&gt;&lt;PDF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title&gt;&lt;/title&gt;&lt;/PDF&gt;&lt;/save&gt;&lt;send profileUID=&quot;2009041411181570731334&quot;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/send&gt;&lt;send profileUID=&quot;2009030514180371398266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904141116352511372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6120711380151760646" w:val="document.firstpage:=2003061718064858105452;document.otherpages:=2003061718080779000241;"/>
    <w:docVar w:name="OawPrinterTray.2009030515115364870800" w:val="document.firstpage:=2003061718064858105452;document.otherpages:=2003061718080779000241;"/>
    <w:docVar w:name="OawPrinterTray.2009041407364315915722" w:val="document.firstpage:=2003061718064858105452;document.otherpages:=2003061718080779000241;"/>
    <w:docVar w:name="OawPrinterTray.2009050513162796084667" w:val="document.firstpage:=2003061718080779000241;document.otherpages:=2003061718080779000241;"/>
    <w:docVar w:name="OawPrinterTray.2009050513195414585048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ojectID" w:val="huenenbergch"/>
    <w:docVar w:name="OawRecipients" w:val="&lt;Recipients&gt;&lt;Recipient PrimaryUID=&quot;ClientSuite&quot;&gt;&lt;UID&gt;202202240856115093011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_x000d_Sehr geehrter Herr%SelectionEnd%&lt;/Introduction&gt;&lt;Closing&gt;Freundliche Grüsse&lt;/Closing&gt;&lt;FormattedFullAddress&gt;&lt;/FormattedFullAddress&gt;&lt;Einwohner_AKT_Frist_Stufe&gt;&lt;/Einwohner_AKT_Frist_Stufe&gt;&lt;Einwohner_AKT_Startdatum&gt;&lt;/Einwohner_AKT_Startdatum&gt;&lt;Einwohner_Einwohnerstatus&gt;&lt;/Einwohner_Einwohnerstatus&gt;&lt;Einwohner_Nationalitaet_Cd&gt;&lt;/Einwohner_Nationalitaet_Cd&gt;&lt;Einwohner_ZuzugKanton&gt;&lt;/Einwohner_ZuzugKanton&gt;&lt;Einwohner_ZuzugsdatumNiederlassungsdatum&gt;&lt;/Einwohner_ZuzugsdatumNiederlassungsdatum&gt;&lt;Einwohner_Name&gt;&lt;/Einwohner_Name&gt;&lt;Einwohner_AlleVornamen&gt;&lt;/Einwohner_AlleVornamen&gt;&lt;Einwohner_Strasse&gt;&lt;/Einwohner_Strasse&gt;&lt;Einwohner_PLZOrt&gt;&lt;/Einwohner_PLZOrt&gt;&lt;Einwohner_Geburtsdatum&gt;&lt;/Einwohner_Geburtsdatum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42109161414432689" w:val="&lt;empty/&gt;"/>
    <w:docVar w:name="OawSelectedSource.2009050515412334584942" w:val="&lt;empty/&gt;"/>
    <w:docVar w:name="OawSelectedSource.2010020409223900652065" w:val="&lt;empty/&gt;"/>
    <w:docVar w:name="OawSelectedSource.2015082513331568340111" w:val="&lt;empty/&gt;"/>
    <w:docVar w:name="OawSelectedSource.2015082513331568340222" w:val="&lt;empty/&gt;"/>
    <w:docVar w:name="OawTemplateProperties" w:val="password:=&lt;Semicolon/&gt;MnO`rrvnqc.=;jumpToFirstField:=1;dotReverenceRemove:=1;resizeA4Letter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7073117505982890682" w:val="Logo_Gemeinde_Huenenberg.color.672.295.png;2016.08.11-06:27:28"/>
    <w:docVar w:name="OawVersionPictureInline.2007073117505982890682" w:val="Logo_Gemeinde_Huenenberg.color.672.295.png;2016.08.11-06:27:28"/>
    <w:docVar w:name="officeatworkWordMasterTemplateConfiguration" w:val="&lt;!--Created with officeatwork--&gt;_x000d__x000a_&lt;WordMasterTemplateConfiguration&gt;_x000d__x000a_  &lt;LayoutSets /&gt;_x000d__x000a_  &lt;Pictures&gt;_x000d__x000a_    &lt;Picture Id=&quot;468039dd-5b7a-43a0-a2d6-e9fc&quot; IdName=&quot;Logo A4&quot; IsSelected=&quot;False&quot; IsExpanded=&quot;True&quot;&gt;_x000d__x000a_      &lt;PageSetupSpecifics&gt;_x000d__x000a_        &lt;PageSetupSpecific IdName=&quot;Logo A4&quot; PaperSize=&quot;A4&quot; Orientation=&quot;Portrait&quot; IsSelected=&quot;true&quot;&gt;_x000d__x000a_          &lt;Source Value=&quot;[[GetMasterPropertyValue (&amp;quot;Organisation&amp;quot;,&amp;quot;LogoColor&amp;quot;)]]&quot; /&gt;_x000d__x000a_          &lt;HorizontalPosition Relative=&quot;Page&quot; Alignment=&quot;Left&quot; Unit=&quot;cm&quot;&gt;2.3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9030515115364870800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09041407364315915722&quot;&gt;_x000d__x000a_              &lt;Source Value=&quot;&quot; /&gt;_x000d__x000a_            &lt;/OutputProfileSpecific&gt;_x000d__x000a_            &lt;OutputProfileSpecific Type=&quot;Print&quot; Id=&quot;2009050513162796084667&quot; /&gt;_x000d__x000a_            &lt;OutputProfileSpecific Type=&quot;Print&quot; Id=&quot;2009050513195414585048&quot; /&gt;_x000d__x000a_            &lt;OutputProfileSpecific Type=&quot;Save&quot; Id=&quot;2006120514401556040061&quot; /&gt;_x000d__x000a_            &lt;OutputProfileSpecific Type=&quot;Send&quot; Id=&quot;2009041411181570731334&quot; /&gt;_x000d__x000a_            &lt;OutputProfileSpecific Type=&quot;Send&quot; Id=&quot;2006120514175878093883&quot; /&gt;_x000d__x000a_            &lt;OutputProfileSpecific Type=&quot;Send&quot; Id=&quot;2009030514180371398266&quot; /&gt;_x000d__x000a_            &lt;OutputProfileSpecific Type=&quot;Send&quot; Id=&quot;2009041411163525113720&quot; /&gt;_x000d__x000a_          &lt;/OutputProfileSpecifics&gt;_x000d__x000a_        &lt;/PageSetupSpecific&gt;_x000d__x000a_      &lt;/PageSetupSpecifics&gt;_x000d__x000a_    &lt;/Picture&gt;_x000d__x000a_    &lt;Picture Id=&quot;d50162b7-504d-48f4-b094-d62d&quot; IdName=&quot;Label A4&quot; IsSelected=&quot;False&quot; IsExpanded=&quot;True&quot;&gt;_x000d__x000a_      &lt;PageSetupSpecifics&gt;_x000d__x000a_        &lt;PageSetupSpecific IdName=&quot;Label A4&quot; PaperSize=&quot;A4&quot; Orientation=&quot;Portrait&quot; IsSelected=&quot;false&quot;&gt;_x000d__x000a_          &lt;Source Value=&quot;[[GetMasterPropertyValue(&amp;quot;Organisation&amp;quot;,&amp;quot;leer&amp;quot;)]]&quot; /&gt;_x000d__x000a_          &lt;HorizontalPosition Relative=&quot;Page&quot; Alignment=&quot;Right&quot; Unit=&quot;.5 cm&quot;&gt;3&lt;/HorizontalPosition&gt;_x000d__x000a_          &lt;VerticalPosition Relative=&quot;Page&quot; Alignment=&quot;Bottom&quot; Unit=&quot;.5 cm&quot;&gt;26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9030515115364870800&quot; /&gt;_x000d__x000a_            &lt;OutputProfileSpecific Type=&quot;Print&quot; Id=&quot;2006120711380151760646&quot;&gt;_x000d__x000a_              &lt;Source Value=&quot;[[GetMasterPropertyValue(&amp;quot;Organisation&amp;quot;,&amp;quot;LogoLabel&amp;quot;)]]&quot; /&gt;_x000d__x000a_            &lt;/OutputProfileSpecific&gt;_x000d__x000a_            &lt;OutputProfileSpecific Type=&quot;Print&quot; Id=&quot;2009041407364315915722&quot;&gt;_x000d__x000a_              &lt;Source Value=&quot;[[GetMasterPropertyValue(&amp;quot;Organisation&amp;quot;,&amp;quot;LogoLabel&amp;quot;)]]&quot; /&gt;_x000d__x000a_            &lt;/OutputProfileSpecific&gt;_x000d__x000a_            &lt;OutputProfileSpecific Type=&quot;Print&quot; Id=&quot;2009050513162796084667&quot; /&gt;_x000d__x000a_            &lt;OutputProfileSpecific Type=&quot;Print&quot; Id=&quot;2009050513195414585048&quot; /&gt;_x000d__x000a_            &lt;OutputProfileSpecific Type=&quot;Save&quot; Id=&quot;2006120514401556040061&quot; /&gt;_x000d__x000a_            &lt;OutputProfileSpecific Type=&quot;Send&quot; Id=&quot;2009041411181570731334&quot; /&gt;_x000d__x000a_            &lt;OutputProfileSpecific Type=&quot;Send&quot; Id=&quot;2006120514175878093883&quot; /&gt;_x000d__x000a_            &lt;OutputProfileSpecific Type=&quot;Send&quot; Id=&quot;2009030514180371398266&quot;&gt;_x000d__x000a_              &lt;Source Value=&quot;[[GetMasterPropertyValue(&amp;quot;Organisation&amp;quot;,&amp;quot;LogoLabel&amp;quot;)]]&quot; /&gt;_x000d__x000a_            &lt;/OutputProfileSpecific&gt;_x000d__x000a_            &lt;OutputProfileSpecific Type=&quot;Send&quot; Id=&quot;2009041411163525113720&quot;&gt;_x000d__x000a_              &lt;Source Value=&quot;[[GetMasterPropertyValue(&amp;quot;Organisation&amp;quot;,&amp;quot;LogoLabel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33110"/>
    <w:rsid w:val="0000052D"/>
    <w:rsid w:val="00006E06"/>
    <w:rsid w:val="00013A68"/>
    <w:rsid w:val="000260A8"/>
    <w:rsid w:val="00037B34"/>
    <w:rsid w:val="00040FD6"/>
    <w:rsid w:val="0005055C"/>
    <w:rsid w:val="00055FA5"/>
    <w:rsid w:val="00062C3F"/>
    <w:rsid w:val="00084740"/>
    <w:rsid w:val="00086C23"/>
    <w:rsid w:val="000A0642"/>
    <w:rsid w:val="000A3785"/>
    <w:rsid w:val="000A576D"/>
    <w:rsid w:val="000A67FE"/>
    <w:rsid w:val="000A7BE1"/>
    <w:rsid w:val="000B3B9B"/>
    <w:rsid w:val="000F79CA"/>
    <w:rsid w:val="00100419"/>
    <w:rsid w:val="001009FF"/>
    <w:rsid w:val="00104365"/>
    <w:rsid w:val="00105406"/>
    <w:rsid w:val="0011312B"/>
    <w:rsid w:val="00114151"/>
    <w:rsid w:val="00114C6B"/>
    <w:rsid w:val="001349C9"/>
    <w:rsid w:val="00137978"/>
    <w:rsid w:val="001543B5"/>
    <w:rsid w:val="0019260F"/>
    <w:rsid w:val="001A0D83"/>
    <w:rsid w:val="001A4FC7"/>
    <w:rsid w:val="001A7D20"/>
    <w:rsid w:val="001C029D"/>
    <w:rsid w:val="001C2210"/>
    <w:rsid w:val="001D17AC"/>
    <w:rsid w:val="001D7AA0"/>
    <w:rsid w:val="001F5040"/>
    <w:rsid w:val="001F7555"/>
    <w:rsid w:val="00205177"/>
    <w:rsid w:val="00221CF3"/>
    <w:rsid w:val="002315B5"/>
    <w:rsid w:val="00231DF3"/>
    <w:rsid w:val="0023268A"/>
    <w:rsid w:val="00234C21"/>
    <w:rsid w:val="00237981"/>
    <w:rsid w:val="00242B64"/>
    <w:rsid w:val="002439D0"/>
    <w:rsid w:val="002571B1"/>
    <w:rsid w:val="00260A27"/>
    <w:rsid w:val="002645DC"/>
    <w:rsid w:val="00271915"/>
    <w:rsid w:val="002A53C0"/>
    <w:rsid w:val="002A557A"/>
    <w:rsid w:val="002A6224"/>
    <w:rsid w:val="002A688E"/>
    <w:rsid w:val="002B1C6B"/>
    <w:rsid w:val="002B3964"/>
    <w:rsid w:val="002C16D9"/>
    <w:rsid w:val="002C1773"/>
    <w:rsid w:val="002E1B5B"/>
    <w:rsid w:val="002E50F0"/>
    <w:rsid w:val="002F42F4"/>
    <w:rsid w:val="002F702F"/>
    <w:rsid w:val="002F7D4C"/>
    <w:rsid w:val="00301195"/>
    <w:rsid w:val="003060EE"/>
    <w:rsid w:val="003152D9"/>
    <w:rsid w:val="00315936"/>
    <w:rsid w:val="00317D5F"/>
    <w:rsid w:val="00322D36"/>
    <w:rsid w:val="00333110"/>
    <w:rsid w:val="00335B07"/>
    <w:rsid w:val="00344E3A"/>
    <w:rsid w:val="00345EF6"/>
    <w:rsid w:val="00346AC7"/>
    <w:rsid w:val="003474D0"/>
    <w:rsid w:val="00357B7E"/>
    <w:rsid w:val="003709F4"/>
    <w:rsid w:val="00377C7B"/>
    <w:rsid w:val="00380A4A"/>
    <w:rsid w:val="00384AAB"/>
    <w:rsid w:val="003A5C7A"/>
    <w:rsid w:val="003B25D9"/>
    <w:rsid w:val="003C2F79"/>
    <w:rsid w:val="003C3E2A"/>
    <w:rsid w:val="003D5772"/>
    <w:rsid w:val="003E2810"/>
    <w:rsid w:val="003E46AD"/>
    <w:rsid w:val="00400726"/>
    <w:rsid w:val="004117E5"/>
    <w:rsid w:val="004143AB"/>
    <w:rsid w:val="0043661F"/>
    <w:rsid w:val="00437601"/>
    <w:rsid w:val="0044052D"/>
    <w:rsid w:val="004472F7"/>
    <w:rsid w:val="00460395"/>
    <w:rsid w:val="004621AE"/>
    <w:rsid w:val="00476A1D"/>
    <w:rsid w:val="0047711B"/>
    <w:rsid w:val="00480EB0"/>
    <w:rsid w:val="00485BEE"/>
    <w:rsid w:val="00486D68"/>
    <w:rsid w:val="0048754E"/>
    <w:rsid w:val="004913B4"/>
    <w:rsid w:val="004917EF"/>
    <w:rsid w:val="00493D29"/>
    <w:rsid w:val="00494AD2"/>
    <w:rsid w:val="004A035A"/>
    <w:rsid w:val="004A106B"/>
    <w:rsid w:val="004A3B65"/>
    <w:rsid w:val="004A6F67"/>
    <w:rsid w:val="004A76E3"/>
    <w:rsid w:val="004C47DD"/>
    <w:rsid w:val="004D149E"/>
    <w:rsid w:val="004F105B"/>
    <w:rsid w:val="004F3FA7"/>
    <w:rsid w:val="004F4C96"/>
    <w:rsid w:val="004F5090"/>
    <w:rsid w:val="005048A4"/>
    <w:rsid w:val="00517DB0"/>
    <w:rsid w:val="00524861"/>
    <w:rsid w:val="00534CD8"/>
    <w:rsid w:val="00550F8A"/>
    <w:rsid w:val="00553DA3"/>
    <w:rsid w:val="00557113"/>
    <w:rsid w:val="00593721"/>
    <w:rsid w:val="00593A77"/>
    <w:rsid w:val="005B0ADF"/>
    <w:rsid w:val="005B2547"/>
    <w:rsid w:val="005B312E"/>
    <w:rsid w:val="005B5896"/>
    <w:rsid w:val="005C1B96"/>
    <w:rsid w:val="005C28EA"/>
    <w:rsid w:val="005E110D"/>
    <w:rsid w:val="005E7E3B"/>
    <w:rsid w:val="005E7FC0"/>
    <w:rsid w:val="005F3AF2"/>
    <w:rsid w:val="005F7072"/>
    <w:rsid w:val="006238A3"/>
    <w:rsid w:val="0063039F"/>
    <w:rsid w:val="00630CD1"/>
    <w:rsid w:val="0063270E"/>
    <w:rsid w:val="0063352C"/>
    <w:rsid w:val="00634C2C"/>
    <w:rsid w:val="00640B2A"/>
    <w:rsid w:val="006443AF"/>
    <w:rsid w:val="006461AF"/>
    <w:rsid w:val="00646AD4"/>
    <w:rsid w:val="0066171E"/>
    <w:rsid w:val="006707FD"/>
    <w:rsid w:val="0067526C"/>
    <w:rsid w:val="00681715"/>
    <w:rsid w:val="0069252C"/>
    <w:rsid w:val="006A1DF9"/>
    <w:rsid w:val="006A27FE"/>
    <w:rsid w:val="006B131C"/>
    <w:rsid w:val="006B1740"/>
    <w:rsid w:val="006B681B"/>
    <w:rsid w:val="006C090C"/>
    <w:rsid w:val="006C6EBB"/>
    <w:rsid w:val="006D4B08"/>
    <w:rsid w:val="006E2AE9"/>
    <w:rsid w:val="006E7818"/>
    <w:rsid w:val="00701F68"/>
    <w:rsid w:val="00706FA1"/>
    <w:rsid w:val="0071186F"/>
    <w:rsid w:val="0072611F"/>
    <w:rsid w:val="00730FCB"/>
    <w:rsid w:val="007351E5"/>
    <w:rsid w:val="0074345B"/>
    <w:rsid w:val="007451CA"/>
    <w:rsid w:val="00753002"/>
    <w:rsid w:val="00763842"/>
    <w:rsid w:val="00764305"/>
    <w:rsid w:val="007740C9"/>
    <w:rsid w:val="00784DAD"/>
    <w:rsid w:val="007877AB"/>
    <w:rsid w:val="0079492D"/>
    <w:rsid w:val="007A0CC5"/>
    <w:rsid w:val="007A4416"/>
    <w:rsid w:val="007C4472"/>
    <w:rsid w:val="007C7331"/>
    <w:rsid w:val="007D0AE8"/>
    <w:rsid w:val="007E2647"/>
    <w:rsid w:val="007F1ADC"/>
    <w:rsid w:val="007F7953"/>
    <w:rsid w:val="00804275"/>
    <w:rsid w:val="0080538C"/>
    <w:rsid w:val="00810872"/>
    <w:rsid w:val="00812546"/>
    <w:rsid w:val="00832B92"/>
    <w:rsid w:val="008356FB"/>
    <w:rsid w:val="0084248E"/>
    <w:rsid w:val="00846501"/>
    <w:rsid w:val="00856EEC"/>
    <w:rsid w:val="008648C0"/>
    <w:rsid w:val="00866DD7"/>
    <w:rsid w:val="00867137"/>
    <w:rsid w:val="00875955"/>
    <w:rsid w:val="00884CAE"/>
    <w:rsid w:val="00885C24"/>
    <w:rsid w:val="00886153"/>
    <w:rsid w:val="008A27B6"/>
    <w:rsid w:val="008B0C14"/>
    <w:rsid w:val="008C4206"/>
    <w:rsid w:val="008F734E"/>
    <w:rsid w:val="00900BB4"/>
    <w:rsid w:val="00905189"/>
    <w:rsid w:val="00911BD0"/>
    <w:rsid w:val="00921188"/>
    <w:rsid w:val="009273B5"/>
    <w:rsid w:val="009279DC"/>
    <w:rsid w:val="00940B3A"/>
    <w:rsid w:val="009437F4"/>
    <w:rsid w:val="00943C7E"/>
    <w:rsid w:val="00953997"/>
    <w:rsid w:val="00954E0A"/>
    <w:rsid w:val="00955258"/>
    <w:rsid w:val="009579B6"/>
    <w:rsid w:val="0096601E"/>
    <w:rsid w:val="00983CEA"/>
    <w:rsid w:val="00995E20"/>
    <w:rsid w:val="009979A1"/>
    <w:rsid w:val="00997F80"/>
    <w:rsid w:val="009A7F66"/>
    <w:rsid w:val="009B2A96"/>
    <w:rsid w:val="009D0185"/>
    <w:rsid w:val="009D1B66"/>
    <w:rsid w:val="009D48A4"/>
    <w:rsid w:val="009E1B47"/>
    <w:rsid w:val="009E4756"/>
    <w:rsid w:val="009F2383"/>
    <w:rsid w:val="00A024A2"/>
    <w:rsid w:val="00A02515"/>
    <w:rsid w:val="00A1388E"/>
    <w:rsid w:val="00A1625F"/>
    <w:rsid w:val="00A216F8"/>
    <w:rsid w:val="00A23FE0"/>
    <w:rsid w:val="00A27C3A"/>
    <w:rsid w:val="00A31139"/>
    <w:rsid w:val="00A35D5D"/>
    <w:rsid w:val="00A36C8A"/>
    <w:rsid w:val="00A51293"/>
    <w:rsid w:val="00A800B0"/>
    <w:rsid w:val="00A80A0A"/>
    <w:rsid w:val="00A8617A"/>
    <w:rsid w:val="00A86DD9"/>
    <w:rsid w:val="00AA7CA0"/>
    <w:rsid w:val="00AB1CD8"/>
    <w:rsid w:val="00AC651D"/>
    <w:rsid w:val="00AD5BDB"/>
    <w:rsid w:val="00AE1B37"/>
    <w:rsid w:val="00AF486A"/>
    <w:rsid w:val="00AF75CA"/>
    <w:rsid w:val="00B02545"/>
    <w:rsid w:val="00B037DF"/>
    <w:rsid w:val="00B03C3C"/>
    <w:rsid w:val="00B045EB"/>
    <w:rsid w:val="00B0709A"/>
    <w:rsid w:val="00B3217B"/>
    <w:rsid w:val="00B36204"/>
    <w:rsid w:val="00B40F06"/>
    <w:rsid w:val="00B437FD"/>
    <w:rsid w:val="00B46357"/>
    <w:rsid w:val="00B47F16"/>
    <w:rsid w:val="00B5459E"/>
    <w:rsid w:val="00B82901"/>
    <w:rsid w:val="00B87345"/>
    <w:rsid w:val="00BA7B21"/>
    <w:rsid w:val="00BB50FB"/>
    <w:rsid w:val="00BC1476"/>
    <w:rsid w:val="00BD3162"/>
    <w:rsid w:val="00C1235B"/>
    <w:rsid w:val="00C15887"/>
    <w:rsid w:val="00C20E3C"/>
    <w:rsid w:val="00C3203D"/>
    <w:rsid w:val="00C33317"/>
    <w:rsid w:val="00C34BFE"/>
    <w:rsid w:val="00C36C45"/>
    <w:rsid w:val="00C6612E"/>
    <w:rsid w:val="00C70241"/>
    <w:rsid w:val="00C71F42"/>
    <w:rsid w:val="00C723D8"/>
    <w:rsid w:val="00C776FB"/>
    <w:rsid w:val="00C82258"/>
    <w:rsid w:val="00C93E70"/>
    <w:rsid w:val="00CB30D5"/>
    <w:rsid w:val="00CB6651"/>
    <w:rsid w:val="00CD05F3"/>
    <w:rsid w:val="00CD3A3E"/>
    <w:rsid w:val="00CF6EB9"/>
    <w:rsid w:val="00D026B7"/>
    <w:rsid w:val="00D116E8"/>
    <w:rsid w:val="00D24A24"/>
    <w:rsid w:val="00D24A86"/>
    <w:rsid w:val="00D3043F"/>
    <w:rsid w:val="00D31DAF"/>
    <w:rsid w:val="00D32CD6"/>
    <w:rsid w:val="00D34B1A"/>
    <w:rsid w:val="00D47C39"/>
    <w:rsid w:val="00D53A58"/>
    <w:rsid w:val="00D55D19"/>
    <w:rsid w:val="00D56BCE"/>
    <w:rsid w:val="00D65D42"/>
    <w:rsid w:val="00D76F9F"/>
    <w:rsid w:val="00D81B53"/>
    <w:rsid w:val="00D86F77"/>
    <w:rsid w:val="00D9108C"/>
    <w:rsid w:val="00DA118A"/>
    <w:rsid w:val="00DA15EA"/>
    <w:rsid w:val="00DA60EA"/>
    <w:rsid w:val="00DC1F1C"/>
    <w:rsid w:val="00DD239E"/>
    <w:rsid w:val="00DE20EE"/>
    <w:rsid w:val="00DE409C"/>
    <w:rsid w:val="00DE652A"/>
    <w:rsid w:val="00DF7379"/>
    <w:rsid w:val="00E0021F"/>
    <w:rsid w:val="00E00A1D"/>
    <w:rsid w:val="00E05CDE"/>
    <w:rsid w:val="00E13F38"/>
    <w:rsid w:val="00E1431C"/>
    <w:rsid w:val="00E17AD8"/>
    <w:rsid w:val="00E3780B"/>
    <w:rsid w:val="00E516D8"/>
    <w:rsid w:val="00E57C9A"/>
    <w:rsid w:val="00E65536"/>
    <w:rsid w:val="00E6680B"/>
    <w:rsid w:val="00E70523"/>
    <w:rsid w:val="00E70960"/>
    <w:rsid w:val="00E72216"/>
    <w:rsid w:val="00E72FBC"/>
    <w:rsid w:val="00E74854"/>
    <w:rsid w:val="00E80496"/>
    <w:rsid w:val="00EA2EF1"/>
    <w:rsid w:val="00EB1826"/>
    <w:rsid w:val="00EB3B2C"/>
    <w:rsid w:val="00EB3C13"/>
    <w:rsid w:val="00EB7B09"/>
    <w:rsid w:val="00EC37F5"/>
    <w:rsid w:val="00ED0449"/>
    <w:rsid w:val="00ED10A9"/>
    <w:rsid w:val="00EE1D1D"/>
    <w:rsid w:val="00EE33A4"/>
    <w:rsid w:val="00EE3CA4"/>
    <w:rsid w:val="00EE692C"/>
    <w:rsid w:val="00F0524A"/>
    <w:rsid w:val="00F064FD"/>
    <w:rsid w:val="00F31082"/>
    <w:rsid w:val="00F32D9E"/>
    <w:rsid w:val="00F40F54"/>
    <w:rsid w:val="00F42811"/>
    <w:rsid w:val="00F45FDC"/>
    <w:rsid w:val="00F610A5"/>
    <w:rsid w:val="00F62297"/>
    <w:rsid w:val="00F662F0"/>
    <w:rsid w:val="00F806B4"/>
    <w:rsid w:val="00F81023"/>
    <w:rsid w:val="00F819E9"/>
    <w:rsid w:val="00F84F27"/>
    <w:rsid w:val="00F873E6"/>
    <w:rsid w:val="00F94D25"/>
    <w:rsid w:val="00FE37BE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A5E9E32-7BD7-434E-ABF9-886D322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662F0"/>
    <w:pPr>
      <w:adjustRightInd w:val="0"/>
      <w:snapToGrid w:val="0"/>
      <w:spacing w:line="30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LauftextBlocksatz"/>
    <w:qFormat/>
    <w:rsid w:val="00ED0449"/>
    <w:pPr>
      <w:keepNext/>
      <w:keepLines/>
      <w:numPr>
        <w:numId w:val="1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LauftextBlocksatz"/>
    <w:qFormat/>
    <w:rsid w:val="00ED0449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LauftextBlocksatz"/>
    <w:qFormat/>
    <w:rsid w:val="00ED0449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LauftextBlocksatz"/>
    <w:qFormat/>
    <w:rsid w:val="00ED0449"/>
    <w:pPr>
      <w:keepNext/>
      <w:keepLines/>
      <w:numPr>
        <w:ilvl w:val="3"/>
        <w:numId w:val="11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ED0449"/>
    <w:pPr>
      <w:keepNext/>
      <w:keepLines/>
      <w:numPr>
        <w:ilvl w:val="4"/>
        <w:numId w:val="11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ED0449"/>
    <w:pPr>
      <w:keepNext/>
      <w:keepLines/>
      <w:numPr>
        <w:ilvl w:val="5"/>
        <w:numId w:val="11"/>
      </w:numPr>
      <w:tabs>
        <w:tab w:val="left" w:pos="1191"/>
      </w:tabs>
      <w:outlineLvl w:val="5"/>
    </w:pPr>
    <w:rPr>
      <w:bCs/>
      <w:szCs w:val="22"/>
    </w:rPr>
  </w:style>
  <w:style w:type="paragraph" w:styleId="berschrift7">
    <w:name w:val="heading 7"/>
    <w:basedOn w:val="Standard"/>
    <w:next w:val="LauftextBlocksatz"/>
    <w:rsid w:val="00ED0449"/>
    <w:pPr>
      <w:keepNext/>
      <w:keepLines/>
      <w:numPr>
        <w:ilvl w:val="6"/>
        <w:numId w:val="11"/>
      </w:numPr>
      <w:outlineLvl w:val="6"/>
    </w:pPr>
  </w:style>
  <w:style w:type="paragraph" w:styleId="berschrift8">
    <w:name w:val="heading 8"/>
    <w:basedOn w:val="Standard"/>
    <w:next w:val="LauftextBlocksatz"/>
    <w:rsid w:val="00ED0449"/>
    <w:pPr>
      <w:keepNext/>
      <w:keepLines/>
      <w:numPr>
        <w:ilvl w:val="7"/>
        <w:numId w:val="11"/>
      </w:numPr>
      <w:outlineLvl w:val="7"/>
    </w:pPr>
    <w:rPr>
      <w:iCs/>
    </w:rPr>
  </w:style>
  <w:style w:type="paragraph" w:styleId="berschrift9">
    <w:name w:val="heading 9"/>
    <w:basedOn w:val="Standard"/>
    <w:next w:val="LauftextBlocksatz"/>
    <w:rsid w:val="00ED0449"/>
    <w:pPr>
      <w:keepNext/>
      <w:keepLines/>
      <w:numPr>
        <w:ilvl w:val="8"/>
        <w:numId w:val="11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301195"/>
    <w:pPr>
      <w:spacing w:line="190" w:lineRule="exact"/>
    </w:pPr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F94D25"/>
    <w:pPr>
      <w:keepNext/>
      <w:keepLines/>
      <w:spacing w:line="400" w:lineRule="atLeast"/>
    </w:pPr>
    <w:rPr>
      <w:rFonts w:cs="Arial"/>
      <w:b/>
      <w:bCs/>
      <w:sz w:val="23"/>
      <w:szCs w:val="32"/>
    </w:rPr>
  </w:style>
  <w:style w:type="paragraph" w:customStyle="1" w:styleId="Subject">
    <w:name w:val="Subject"/>
    <w:basedOn w:val="Standard"/>
    <w:qFormat/>
    <w:rsid w:val="001A7D20"/>
    <w:pPr>
      <w:keepLines/>
    </w:pPr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45FDC"/>
    <w:rPr>
      <w:rFonts w:ascii="Arial" w:hAnsi="Arial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1200">
    <w:name w:val="Topic1200"/>
    <w:basedOn w:val="Standard"/>
    <w:rsid w:val="005E7E3B"/>
    <w:pPr>
      <w:keepLines/>
      <w:ind w:left="6804" w:hanging="6804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</w:rPr>
  </w:style>
  <w:style w:type="character" w:customStyle="1" w:styleId="BesuchterHyperlink">
    <w:name w:val="Besuchter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numbering" w:customStyle="1" w:styleId="ListWithLetters">
    <w:name w:val="ListWithLetters"/>
    <w:basedOn w:val="KeineListe"/>
    <w:rsid w:val="00F662F0"/>
    <w:pPr>
      <w:numPr>
        <w:numId w:val="2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KontaktpersonZeile">
    <w:name w:val="Kontaktperson Zeile"/>
    <w:basedOn w:val="Standard"/>
    <w:rsid w:val="00F819E9"/>
    <w:pPr>
      <w:tabs>
        <w:tab w:val="left" w:pos="2835"/>
        <w:tab w:val="left" w:pos="5670"/>
      </w:tabs>
    </w:pPr>
    <w:rPr>
      <w:sz w:val="14"/>
    </w:rPr>
  </w:style>
  <w:style w:type="paragraph" w:customStyle="1" w:styleId="SenderAddress">
    <w:name w:val="Sender Address"/>
    <w:basedOn w:val="Standard"/>
    <w:rsid w:val="001A7D20"/>
    <w:pPr>
      <w:spacing w:line="240" w:lineRule="atLeast"/>
    </w:pPr>
    <w:rPr>
      <w:spacing w:val="3"/>
      <w:sz w:val="14"/>
      <w:szCs w:val="20"/>
    </w:rPr>
  </w:style>
  <w:style w:type="paragraph" w:customStyle="1" w:styleId="SenderDepartment">
    <w:name w:val="Sender Department"/>
    <w:basedOn w:val="Standard"/>
    <w:rsid w:val="001A7D20"/>
    <w:pPr>
      <w:suppressAutoHyphens/>
      <w:spacing w:line="240" w:lineRule="atLeast"/>
    </w:pPr>
    <w:rPr>
      <w:b/>
      <w:spacing w:val="20"/>
      <w:szCs w:val="20"/>
    </w:rPr>
  </w:style>
  <w:style w:type="paragraph" w:customStyle="1" w:styleId="LauftextBlocksatz">
    <w:name w:val="Lauftext Blocksatz"/>
    <w:basedOn w:val="Standard"/>
    <w:qFormat/>
    <w:rsid w:val="001A7D20"/>
    <w:pPr>
      <w:jc w:val="both"/>
    </w:pPr>
    <w:rPr>
      <w:lang w:val="en-GB"/>
    </w:rPr>
  </w:style>
  <w:style w:type="paragraph" w:customStyle="1" w:styleId="RecipientClosing">
    <w:name w:val="Recipient Closing"/>
    <w:basedOn w:val="Standard"/>
    <w:qFormat/>
    <w:rsid w:val="009B2A96"/>
    <w:pPr>
      <w:keepNext/>
      <w:keepLines/>
    </w:pPr>
  </w:style>
  <w:style w:type="paragraph" w:customStyle="1" w:styleId="CompanyClosing">
    <w:name w:val="Company Closing"/>
    <w:basedOn w:val="RecipientClosing"/>
    <w:rsid w:val="009B2A96"/>
    <w:rPr>
      <w:b/>
    </w:rPr>
  </w:style>
  <w:style w:type="character" w:customStyle="1" w:styleId="UnterschriftZchn">
    <w:name w:val="Unterschrift Zchn"/>
    <w:link w:val="Unterschrift"/>
    <w:rsid w:val="009B2A96"/>
    <w:rPr>
      <w:rFonts w:ascii="Arial" w:hAnsi="Arial"/>
      <w:szCs w:val="24"/>
    </w:rPr>
  </w:style>
  <w:style w:type="paragraph" w:customStyle="1" w:styleId="Topic400">
    <w:name w:val="Topic400"/>
    <w:basedOn w:val="Standard"/>
    <w:rsid w:val="00F662F0"/>
    <w:pPr>
      <w:ind w:left="2268" w:hanging="2268"/>
    </w:pPr>
    <w:rPr>
      <w:szCs w:val="20"/>
    </w:rPr>
  </w:style>
  <w:style w:type="numbering" w:customStyle="1" w:styleId="ListBulletPoint">
    <w:name w:val="ListBulletPoint"/>
    <w:basedOn w:val="KeineListe"/>
    <w:rsid w:val="0047711B"/>
    <w:pPr>
      <w:numPr>
        <w:numId w:val="23"/>
      </w:numPr>
    </w:pPr>
  </w:style>
  <w:style w:type="numbering" w:customStyle="1" w:styleId="ListWithCapitalLetters">
    <w:name w:val="ListWithCapitalLetters"/>
    <w:basedOn w:val="KeineListe"/>
    <w:rsid w:val="0047711B"/>
    <w:pPr>
      <w:numPr>
        <w:numId w:val="24"/>
      </w:numPr>
    </w:pPr>
  </w:style>
  <w:style w:type="numbering" w:customStyle="1" w:styleId="ListWithDash">
    <w:name w:val="ListWithDash"/>
    <w:basedOn w:val="KeineListe"/>
    <w:rsid w:val="00C71F42"/>
    <w:pPr>
      <w:numPr>
        <w:numId w:val="25"/>
      </w:numPr>
    </w:pPr>
  </w:style>
  <w:style w:type="numbering" w:customStyle="1" w:styleId="ListWithNumerals">
    <w:name w:val="ListWithNumerals"/>
    <w:basedOn w:val="KeineListe"/>
    <w:rsid w:val="00F662F0"/>
    <w:pPr>
      <w:numPr>
        <w:numId w:val="27"/>
      </w:numPr>
    </w:pPr>
  </w:style>
  <w:style w:type="paragraph" w:customStyle="1" w:styleId="TitelTraktandenListe">
    <w:name w:val="Titel Traktanden Liste"/>
    <w:basedOn w:val="Standard"/>
    <w:next w:val="Standard"/>
    <w:qFormat/>
    <w:rsid w:val="001F7555"/>
    <w:pPr>
      <w:numPr>
        <w:numId w:val="30"/>
      </w:numPr>
      <w:tabs>
        <w:tab w:val="left" w:pos="425"/>
      </w:tabs>
    </w:pPr>
    <w:rPr>
      <w:b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50F0"/>
    <w:rPr>
      <w:color w:val="605E5C"/>
      <w:shd w:val="clear" w:color="auto" w:fill="E1DFDD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hunenberg.ch/verwaltung/sicherheitundumwelt/waldfriedho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MasterProperties">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03CDF5A5-E56A-41B9-9432-83C835E8559D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881A401-2EA6-4CBA-B35F-BF8B1EF46E6A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C16DD5B1-EA8C-41EC-B62B-7EB601909C3D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7C017FD1-3F4F-465E-A160-EB37BC3AB474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F0D3CCC1-3F3F-4294-82DC-C86181A24D11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2003</Characters>
  <Application>Microsoft Office Word</Application>
  <DocSecurity>0</DocSecurity>
  <Lines>133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Frau</vt:lpstr>
      <vt:lpstr/>
    </vt:vector>
  </TitlesOfParts>
  <Company>LIB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>Betreff</dc:subject>
  <dc:creator>Florian Bruderer</dc:creator>
  <cp:keywords/>
  <dc:description/>
  <cp:lastModifiedBy>Glutz Solange</cp:lastModifiedBy>
  <cp:revision>2</cp:revision>
  <cp:lastPrinted>2007-07-31T15:59:00Z</cp:lastPrinted>
  <dcterms:created xsi:type="dcterms:W3CDTF">2022-02-24T08:12:00Z</dcterms:created>
  <dcterms:modified xsi:type="dcterms:W3CDTF">2022-02-24T08:12:00Z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Recipient.EMail">
    <vt:lpwstr/>
  </property>
  <property fmtid="{D5CDD505-2E9C-101B-9397-08002B2CF9AE}" pid="5" name="BM_Subject">
    <vt:lpwstr>Betreff</vt:lpwstr>
  </property>
  <property fmtid="{D5CDD505-2E9C-101B-9397-08002B2CF9AE}" pid="6" name="Author.Name">
    <vt:lpwstr>Florian Bruderer</vt:lpwstr>
  </property>
  <property fmtid="{D5CDD505-2E9C-101B-9397-08002B2CF9AE}" pid="7" name="Organisation.Bereich">
    <vt:lpwstr>Friedhofverwaltung</vt:lpwstr>
  </property>
  <property fmtid="{D5CDD505-2E9C-101B-9397-08002B2CF9AE}" pid="8" name="Organisation.Organisation">
    <vt:lpwstr>Gemeinde Hünenberg</vt:lpwstr>
  </property>
  <property fmtid="{D5CDD505-2E9C-101B-9397-08002B2CF9AE}" pid="9" name="Doc.Telephone">
    <vt:lpwstr>Telefon:</vt:lpwstr>
  </property>
  <property fmtid="{D5CDD505-2E9C-101B-9397-08002B2CF9AE}" pid="10" name="Organisation.City">
    <vt:lpwstr>Hünenberg</vt:lpwstr>
  </property>
  <property fmtid="{D5CDD505-2E9C-101B-9397-08002B2CF9AE}" pid="11" name="Organisation.Department">
    <vt:lpwstr>Sicherheit und Umwelt, Friedhofverwaltung</vt:lpwstr>
  </property>
  <property fmtid="{D5CDD505-2E9C-101B-9397-08002B2CF9AE}" pid="12" name="Organisation.Address1">
    <vt:lpwstr>Zentrumstrasse 12</vt:lpwstr>
  </property>
  <property fmtid="{D5CDD505-2E9C-101B-9397-08002B2CF9AE}" pid="13" name="Organisation.Address2">
    <vt:lpwstr/>
  </property>
  <property fmtid="{D5CDD505-2E9C-101B-9397-08002B2CF9AE}" pid="14" name="Organisation.Address3">
    <vt:lpwstr/>
  </property>
  <property fmtid="{D5CDD505-2E9C-101B-9397-08002B2CF9AE}" pid="15" name="Organisation.Address4">
    <vt:lpwstr/>
  </property>
  <property fmtid="{D5CDD505-2E9C-101B-9397-08002B2CF9AE}" pid="16" name="Organisation.Address5">
    <vt:lpwstr/>
  </property>
  <property fmtid="{D5CDD505-2E9C-101B-9397-08002B2CF9AE}" pid="17" name="Organisation.Address6">
    <vt:lpwstr/>
  </property>
  <property fmtid="{D5CDD505-2E9C-101B-9397-08002B2CF9AE}" pid="18" name="Organisation.ZIP">
    <vt:lpwstr>6331</vt:lpwstr>
  </property>
  <property fmtid="{D5CDD505-2E9C-101B-9397-08002B2CF9AE}" pid="19" name="Organisation.Telefon">
    <vt:lpwstr>+41 41 784 44 88</vt:lpwstr>
  </property>
  <property fmtid="{D5CDD505-2E9C-101B-9397-08002B2CF9AE}" pid="20" name="Organisation.Fax">
    <vt:lpwstr/>
  </property>
  <property fmtid="{D5CDD505-2E9C-101B-9397-08002B2CF9AE}" pid="21" name="Doc.Facsimile">
    <vt:lpwstr>Telefax:</vt:lpwstr>
  </property>
  <property fmtid="{D5CDD505-2E9C-101B-9397-08002B2CF9AE}" pid="22" name="Organisation.Internet">
    <vt:lpwstr>www.huenenberg.ch</vt:lpwstr>
  </property>
</Properties>
</file>