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F66" w:rsidRPr="00FF4A86" w:rsidRDefault="009A7F66" w:rsidP="009A7F66">
      <w:pPr>
        <w:adjustRightInd/>
        <w:snapToGrid/>
        <w:spacing w:line="240" w:lineRule="auto"/>
        <w:rPr>
          <w:sz w:val="2"/>
        </w:rPr>
        <w:sectPr w:rsidR="009A7F66" w:rsidRPr="00FF4A86" w:rsidSect="00DD239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835" w:right="1418" w:bottom="567" w:left="1985" w:header="539" w:footer="0" w:gutter="0"/>
          <w:cols w:space="720"/>
        </w:sectPr>
      </w:pPr>
    </w:p>
    <w:p w:rsidR="00FF4A86" w:rsidRDefault="00FF4A86" w:rsidP="00FF4A86">
      <w:pPr>
        <w:rPr>
          <w:sz w:val="24"/>
        </w:rPr>
      </w:pPr>
    </w:p>
    <w:p w:rsidR="00FF4A86" w:rsidRPr="00FF4A86" w:rsidRDefault="00FF4A86" w:rsidP="00FF4A86">
      <w:pPr>
        <w:rPr>
          <w:sz w:val="24"/>
        </w:rPr>
      </w:pPr>
      <w:r w:rsidRPr="00FF4A86">
        <w:rPr>
          <w:sz w:val="24"/>
        </w:rPr>
        <w:t>TEST ( Waid guide 1, 2010)</w:t>
      </w:r>
      <w:r w:rsidR="0081008B">
        <w:rPr>
          <w:sz w:val="24"/>
        </w:rPr>
        <w:br/>
      </w:r>
    </w:p>
    <w:p w:rsidR="006461AF" w:rsidRPr="00FF4A86" w:rsidRDefault="00FF4A86" w:rsidP="00FF4A86">
      <w:r w:rsidRPr="00FF4A86">
        <w:rPr>
          <w:b/>
          <w:sz w:val="24"/>
        </w:rPr>
        <w:t xml:space="preserve">Einschätzung der aktuellen sozialen Lebenssituation </w:t>
      </w:r>
      <w:r>
        <w:rPr>
          <w:b/>
          <w:sz w:val="24"/>
        </w:rPr>
        <w:br/>
      </w:r>
      <w:r w:rsidRPr="00FF4A86">
        <w:rPr>
          <w:b/>
          <w:sz w:val="24"/>
        </w:rPr>
        <w:t>von älteren Menschen</w:t>
      </w:r>
    </w:p>
    <w:p w:rsidR="00FF4A86" w:rsidRDefault="00FF4A86" w:rsidP="00FF4A86"/>
    <w:p w:rsidR="00FF4A86" w:rsidRDefault="00FF4A86" w:rsidP="00FF4A86">
      <w:r>
        <w:t xml:space="preserve">Nehmen Sie sich etwas Zeit und beantworten Sie sich in Ruhe folgende Fragen! Denken Sie dabei an die Lebenssituation in den letzten vier Wochen. </w:t>
      </w:r>
    </w:p>
    <w:p w:rsidR="00FF4A86" w:rsidRDefault="00FF4A86" w:rsidP="00FF4A86"/>
    <w:p w:rsidR="00FF4A86" w:rsidRPr="00C8541A" w:rsidRDefault="00FF4A86" w:rsidP="00D77192">
      <w:pPr>
        <w:spacing w:line="360" w:lineRule="auto"/>
        <w:rPr>
          <w:b/>
        </w:rPr>
      </w:pPr>
      <w:r w:rsidRPr="00C8541A">
        <w:rPr>
          <w:b/>
        </w:rPr>
        <w:t>Hilfe aus Sozialnetz</w:t>
      </w:r>
    </w:p>
    <w:p w:rsidR="00085E03" w:rsidRDefault="0094197D" w:rsidP="00D77192">
      <w:pPr>
        <w:tabs>
          <w:tab w:val="left" w:pos="2977"/>
        </w:tabs>
        <w:spacing w:line="360" w:lineRule="auto"/>
        <w:ind w:left="2835" w:hanging="2835"/>
        <w:jc w:val="both"/>
        <w:rPr>
          <w:b/>
        </w:rPr>
      </w:pPr>
      <w:sdt>
        <w:sdtPr>
          <w:rPr>
            <w:b/>
          </w:rPr>
          <w:id w:val="904036486"/>
          <w:placeholder>
            <w:docPart w:val="32A846AB6A6C404F8EA60815AF4519BE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BD1C50" w:rsidRPr="00781BAE">
            <w:rPr>
              <w:rStyle w:val="Platzhaltertext"/>
            </w:rPr>
            <w:t>Wählen Sie ein Element aus.</w:t>
          </w:r>
        </w:sdtContent>
      </w:sdt>
      <w:r w:rsidR="00085E03">
        <w:rPr>
          <w:b/>
        </w:rPr>
        <w:tab/>
      </w:r>
      <w:r w:rsidR="00FF4A86">
        <w:t>Erhalten Sie in dem Ausmass Hilfe, wie Sie sie brauchen?</w:t>
      </w:r>
    </w:p>
    <w:p w:rsidR="00FF4A86" w:rsidRPr="00085E03" w:rsidRDefault="0094197D" w:rsidP="00D77192">
      <w:pPr>
        <w:tabs>
          <w:tab w:val="left" w:pos="2977"/>
        </w:tabs>
        <w:ind w:left="2835" w:hanging="2835"/>
        <w:jc w:val="both"/>
        <w:rPr>
          <w:b/>
        </w:rPr>
      </w:pPr>
      <w:sdt>
        <w:sdtPr>
          <w:rPr>
            <w:b/>
          </w:rPr>
          <w:id w:val="303905593"/>
          <w:placeholder>
            <w:docPart w:val="DefaultPlaceholder_1081868575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EndPr/>
        <w:sdtContent>
          <w:r w:rsidR="00BD1C50" w:rsidRPr="00781BAE">
            <w:rPr>
              <w:rStyle w:val="Platzhaltertext"/>
            </w:rPr>
            <w:t>Wählen Sie ein Element aus.</w:t>
          </w:r>
        </w:sdtContent>
      </w:sdt>
      <w:r w:rsidR="00085E03">
        <w:rPr>
          <w:b/>
        </w:rPr>
        <w:tab/>
      </w:r>
      <w:r w:rsidR="00FF4A86">
        <w:t>Haben Sie Angehörige, Freunde oder Nachbarn, die Ihnen notfalls helfen können?</w:t>
      </w:r>
    </w:p>
    <w:p w:rsidR="00BD1C50" w:rsidRDefault="00BD1C50" w:rsidP="00FF4A86">
      <w:pPr>
        <w:rPr>
          <w:b/>
        </w:rPr>
      </w:pPr>
    </w:p>
    <w:p w:rsidR="00FF4A86" w:rsidRPr="00C8541A" w:rsidRDefault="00FF4A86" w:rsidP="00D77192">
      <w:pPr>
        <w:spacing w:line="360" w:lineRule="auto"/>
        <w:rPr>
          <w:b/>
        </w:rPr>
      </w:pPr>
      <w:r w:rsidRPr="00C8541A">
        <w:rPr>
          <w:b/>
        </w:rPr>
        <w:t>Mobilität</w:t>
      </w:r>
    </w:p>
    <w:p w:rsidR="00BD1C50" w:rsidRPr="00BD1C50" w:rsidRDefault="0094197D" w:rsidP="00D77192">
      <w:pPr>
        <w:tabs>
          <w:tab w:val="left" w:pos="2977"/>
        </w:tabs>
        <w:ind w:left="2835" w:hanging="2835"/>
        <w:jc w:val="both"/>
        <w:rPr>
          <w:b/>
        </w:rPr>
      </w:pPr>
      <w:sdt>
        <w:sdtPr>
          <w:rPr>
            <w:b/>
          </w:rPr>
          <w:id w:val="137227827"/>
          <w:placeholder>
            <w:docPart w:val="3F621A65D079462D8C5D30477DA1F601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BD1C50" w:rsidRPr="00BD1C50">
            <w:rPr>
              <w:color w:val="808080" w:themeColor="background1" w:themeShade="80"/>
            </w:rPr>
            <w:t>Wählen Sie ein Element aus.</w:t>
          </w:r>
        </w:sdtContent>
      </w:sdt>
      <w:r w:rsidR="00BD1C50" w:rsidRPr="00BD1C50">
        <w:rPr>
          <w:b/>
        </w:rPr>
        <w:tab/>
      </w:r>
      <w:r w:rsidR="00BD1C50" w:rsidRPr="00BD1C50">
        <w:t>Sind Sie in der Lage, Orte, die nicht im Nahbereich liegen, zu erreichen?</w:t>
      </w:r>
    </w:p>
    <w:p w:rsidR="00BD1C50" w:rsidRDefault="00BD1C50" w:rsidP="00BD1C50">
      <w:pPr>
        <w:tabs>
          <w:tab w:val="left" w:pos="2977"/>
        </w:tabs>
        <w:ind w:left="2835" w:hanging="2835"/>
        <w:rPr>
          <w:b/>
        </w:rPr>
      </w:pPr>
    </w:p>
    <w:p w:rsidR="00FF4A86" w:rsidRPr="00C8541A" w:rsidRDefault="00FF4A86" w:rsidP="00D77192">
      <w:pPr>
        <w:spacing w:line="360" w:lineRule="auto"/>
        <w:rPr>
          <w:b/>
        </w:rPr>
      </w:pPr>
      <w:r w:rsidRPr="00C8541A">
        <w:rPr>
          <w:b/>
        </w:rPr>
        <w:t>Finanzen</w:t>
      </w:r>
    </w:p>
    <w:p w:rsidR="00BD1C50" w:rsidRDefault="0094197D" w:rsidP="00D77192">
      <w:pPr>
        <w:tabs>
          <w:tab w:val="left" w:pos="2977"/>
        </w:tabs>
        <w:ind w:left="2835" w:hanging="2835"/>
        <w:jc w:val="both"/>
        <w:rPr>
          <w:b/>
        </w:rPr>
      </w:pPr>
      <w:sdt>
        <w:sdtPr>
          <w:rPr>
            <w:b/>
          </w:rPr>
          <w:id w:val="761731081"/>
          <w:placeholder>
            <w:docPart w:val="38551D02046B4D7AA7E244C501781432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BD1C50" w:rsidRPr="00781BAE">
            <w:rPr>
              <w:rStyle w:val="Platzhaltertext"/>
            </w:rPr>
            <w:t>Wählen Sie ein Element aus.</w:t>
          </w:r>
        </w:sdtContent>
      </w:sdt>
      <w:r w:rsidR="00BD1C50">
        <w:rPr>
          <w:b/>
        </w:rPr>
        <w:tab/>
      </w:r>
      <w:r w:rsidR="00BD1C50" w:rsidRPr="00BD1C50">
        <w:t>Haben Sie ein gesichertes Einkommen mit Abdeckung der für Sie notwendigen Ausgaben?</w:t>
      </w:r>
    </w:p>
    <w:p w:rsidR="00BD1C50" w:rsidRDefault="00BD1C50" w:rsidP="00BD1C50"/>
    <w:p w:rsidR="00FF4A86" w:rsidRPr="00C8541A" w:rsidRDefault="00FF4A86" w:rsidP="00D77192">
      <w:pPr>
        <w:spacing w:line="360" w:lineRule="auto"/>
        <w:rPr>
          <w:b/>
        </w:rPr>
      </w:pPr>
      <w:r w:rsidRPr="00C8541A">
        <w:rPr>
          <w:b/>
        </w:rPr>
        <w:t>Wohnsituation</w:t>
      </w:r>
    </w:p>
    <w:p w:rsidR="00BD1C50" w:rsidRDefault="0094197D" w:rsidP="00D77192">
      <w:pPr>
        <w:tabs>
          <w:tab w:val="left" w:pos="2977"/>
        </w:tabs>
        <w:spacing w:line="360" w:lineRule="auto"/>
        <w:ind w:left="2835" w:hanging="2835"/>
        <w:rPr>
          <w:b/>
        </w:rPr>
      </w:pPr>
      <w:sdt>
        <w:sdtPr>
          <w:rPr>
            <w:b/>
          </w:rPr>
          <w:id w:val="-404450638"/>
          <w:placeholder>
            <w:docPart w:val="ED6FE7AEB4D6405FAD9FA3D4E24D4DE5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BD1C50" w:rsidRPr="00781BAE">
            <w:rPr>
              <w:rStyle w:val="Platzhaltertext"/>
            </w:rPr>
            <w:t>Wählen Sie ein Element aus.</w:t>
          </w:r>
        </w:sdtContent>
      </w:sdt>
      <w:r w:rsidR="00BD1C50">
        <w:rPr>
          <w:b/>
        </w:rPr>
        <w:tab/>
      </w:r>
      <w:r w:rsidR="00BD1C50" w:rsidRPr="00BD1C50">
        <w:t>Können Sie sich frei in der Wohnung bewegen?</w:t>
      </w:r>
    </w:p>
    <w:p w:rsidR="00BD1C50" w:rsidRDefault="0094197D" w:rsidP="00D77192">
      <w:pPr>
        <w:tabs>
          <w:tab w:val="left" w:pos="2977"/>
        </w:tabs>
        <w:spacing w:line="360" w:lineRule="auto"/>
        <w:ind w:left="2835" w:hanging="2835"/>
        <w:jc w:val="both"/>
      </w:pPr>
      <w:sdt>
        <w:sdtPr>
          <w:rPr>
            <w:b/>
          </w:rPr>
          <w:id w:val="-1822113472"/>
          <w:placeholder>
            <w:docPart w:val="C08842FB994E4C6F8726F6F6E421A7A3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BD1C50" w:rsidRPr="00781BAE">
            <w:rPr>
              <w:rStyle w:val="Platzhaltertext"/>
            </w:rPr>
            <w:t>Wählen Sie ein Element aus.</w:t>
          </w:r>
        </w:sdtContent>
      </w:sdt>
      <w:r w:rsidR="00BD1C50">
        <w:rPr>
          <w:b/>
        </w:rPr>
        <w:tab/>
      </w:r>
      <w:r w:rsidR="00BD1C50" w:rsidRPr="00BD1C50">
        <w:t>Haben Sie Lebensmittelgeschäfte erreichbar oder aber Haus</w:t>
      </w:r>
      <w:r w:rsidR="00D77192">
        <w:t>-</w:t>
      </w:r>
      <w:r w:rsidR="00BD1C50" w:rsidRPr="00BD1C50">
        <w:t>lieferdienste abrufbar?</w:t>
      </w:r>
    </w:p>
    <w:p w:rsidR="00BD1C50" w:rsidRDefault="0094197D" w:rsidP="00D77192">
      <w:pPr>
        <w:tabs>
          <w:tab w:val="left" w:pos="2977"/>
        </w:tabs>
        <w:ind w:left="2835" w:hanging="2835"/>
        <w:jc w:val="both"/>
        <w:rPr>
          <w:b/>
        </w:rPr>
      </w:pPr>
      <w:sdt>
        <w:sdtPr>
          <w:rPr>
            <w:b/>
          </w:rPr>
          <w:id w:val="-1329289150"/>
          <w:placeholder>
            <w:docPart w:val="BC1A60FA9E034A69BE2C5D5B3323ABA0"/>
          </w:placeholder>
          <w:showingPlcHdr/>
          <w:comboBox>
            <w:listItem w:value="Wählen Sie ein Element aus."/>
            <w:listItem w:displayText="Ja" w:value="Ja"/>
            <w:listItem w:displayText="Nein" w:value="Nein"/>
          </w:comboBox>
        </w:sdtPr>
        <w:sdtEndPr/>
        <w:sdtContent>
          <w:r w:rsidR="00BD1C50" w:rsidRPr="00781BAE">
            <w:rPr>
              <w:rStyle w:val="Platzhaltertext"/>
            </w:rPr>
            <w:t>Wählen Sie ein Element aus.</w:t>
          </w:r>
        </w:sdtContent>
      </w:sdt>
      <w:r w:rsidR="00BD1C50">
        <w:rPr>
          <w:b/>
        </w:rPr>
        <w:tab/>
      </w:r>
      <w:r w:rsidR="00BD1C50" w:rsidRPr="00BD1C50">
        <w:t>Leben Sie mit anderen Personen im gleichen Haushalt zusammen?</w:t>
      </w:r>
    </w:p>
    <w:p w:rsidR="00BD1C50" w:rsidRDefault="00BD1C50" w:rsidP="00BD1C50">
      <w:r>
        <w:t>- - - - - - - - - - - - - - - - - - - - - - - - - - - - - -- - - - - - -  -- - - - - - - - - - - - - - - - - - - - - - - - - - - - - - - -</w:t>
      </w:r>
    </w:p>
    <w:p w:rsidR="00BD1C50" w:rsidRDefault="00BD1C50" w:rsidP="00BD1C50"/>
    <w:p w:rsidR="00FF4A86" w:rsidRDefault="00FF4A86" w:rsidP="00FF4A86"/>
    <w:p w:rsidR="00FF4A86" w:rsidRDefault="00FF4A86" w:rsidP="00FF4A86">
      <w:r>
        <w:t xml:space="preserve">Wie lauten Ihre Antworten?                                                                                                                                          Falls Sie </w:t>
      </w:r>
      <w:r w:rsidR="0094197D">
        <w:rPr>
          <w:b/>
        </w:rPr>
        <w:t>eine oder mehrere Fragen mit «</w:t>
      </w:r>
      <w:r w:rsidRPr="00AD3054">
        <w:rPr>
          <w:b/>
        </w:rPr>
        <w:t>nein</w:t>
      </w:r>
      <w:r w:rsidR="0094197D">
        <w:rPr>
          <w:b/>
        </w:rPr>
        <w:t>»</w:t>
      </w:r>
      <w:bookmarkStart w:id="1" w:name="_GoBack"/>
      <w:bookmarkEnd w:id="1"/>
      <w:r>
        <w:t xml:space="preserve"> beantwortet haben, dann wenden </w:t>
      </w:r>
      <w:r>
        <w:lastRenderedPageBreak/>
        <w:t xml:space="preserve">Sie sich an mich, Ihre Fachperson Alter. Gemeinsam suchen wir nach einer Lösung, damit Sie auch diese Fragen mit ja beantworten können. </w:t>
      </w:r>
    </w:p>
    <w:p w:rsidR="00085E03" w:rsidRDefault="00085E03" w:rsidP="00FF4A86"/>
    <w:p w:rsidR="006461AF" w:rsidRPr="00FF4A86" w:rsidRDefault="006461AF" w:rsidP="006461AF"/>
    <w:sectPr w:rsidR="006461AF" w:rsidRPr="00FF4A86" w:rsidSect="003C2F79">
      <w:headerReference w:type="default" r:id="rId17"/>
      <w:footerReference w:type="default" r:id="rId18"/>
      <w:type w:val="continuous"/>
      <w:pgSz w:w="11906" w:h="16838" w:code="9"/>
      <w:pgMar w:top="1134" w:right="1418" w:bottom="567" w:left="1985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2D5" w:rsidRPr="00FF4A86" w:rsidRDefault="007622D5">
      <w:r w:rsidRPr="00FF4A86">
        <w:separator/>
      </w:r>
    </w:p>
  </w:endnote>
  <w:endnote w:type="continuationSeparator" w:id="0">
    <w:p w:rsidR="007622D5" w:rsidRPr="00FF4A86" w:rsidRDefault="007622D5">
      <w:r w:rsidRPr="00FF4A86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D" w:rsidRDefault="0094197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D" w:rsidRDefault="0094197D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D" w:rsidRDefault="0094197D">
    <w:pPr>
      <w:pStyle w:val="Fuzeil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D5" w:rsidRPr="00301195" w:rsidRDefault="007622D5" w:rsidP="0030119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2D5" w:rsidRPr="00FF4A86" w:rsidRDefault="007622D5">
      <w:r w:rsidRPr="00FF4A86">
        <w:separator/>
      </w:r>
    </w:p>
  </w:footnote>
  <w:footnote w:type="continuationSeparator" w:id="0">
    <w:p w:rsidR="007622D5" w:rsidRPr="00FF4A86" w:rsidRDefault="007622D5">
      <w:r w:rsidRPr="00FF4A86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D" w:rsidRDefault="0094197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637" w:type="dxa"/>
      <w:tblInd w:w="6861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37"/>
    </w:tblGrid>
    <w:tr w:rsidR="007622D5" w:rsidRPr="00FF4A86" w:rsidTr="007C7331">
      <w:trPr>
        <w:cantSplit/>
        <w:trHeight w:hRule="exact" w:val="2268"/>
      </w:trPr>
      <w:tc>
        <w:tcPr>
          <w:tcW w:w="2637" w:type="dxa"/>
          <w:hideMark/>
        </w:tcPr>
        <w:p w:rsidR="007622D5" w:rsidRPr="00FF4A86" w:rsidRDefault="007622D5" w:rsidP="002439D0">
          <w:pPr>
            <w:pStyle w:val="SenderDepartment"/>
            <w:rPr>
              <w:highlight w:val="white"/>
            </w:rPr>
          </w:pP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"Organisation.Department"\*CHARFORMAT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="0094197D">
            <w:rPr>
              <w:highlight w:val="white"/>
            </w:rPr>
            <w:t>Soziales und Gesundheit</w:t>
          </w:r>
          <w:r w:rsidRPr="00FF4A86">
            <w:rPr>
              <w:highlight w:val="white"/>
            </w:rPr>
            <w:fldChar w:fldCharType="end"/>
          </w:r>
        </w:p>
        <w:p w:rsidR="007622D5" w:rsidRPr="00FF4A86" w:rsidRDefault="007622D5" w:rsidP="002439D0">
          <w:pPr>
            <w:pStyle w:val="SenderAddress"/>
            <w:rPr>
              <w:highlight w:val="white"/>
            </w:rPr>
          </w:pP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IF </w:instrText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"Organisation.Address1"\*CHARFORMAT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="0094197D">
            <w:rPr>
              <w:highlight w:val="white"/>
            </w:rPr>
            <w:instrText>Chamerstrasse 11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 xml:space="preserve"> = "" "" "</w:instrText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"Organisation.Address1"\*CHARFORMAT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="0094197D">
            <w:rPr>
              <w:highlight w:val="white"/>
            </w:rPr>
            <w:instrText>Chamerstrasse 11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separate"/>
          </w:r>
          <w:r w:rsidR="0094197D">
            <w:rPr>
              <w:noProof/>
              <w:highlight w:val="white"/>
            </w:rPr>
            <w:t>Chamerstrasse 11</w: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IF </w:instrText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"Organisation.Address2"\*CHARFORMAT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="0094197D">
            <w:rPr>
              <w:highlight w:val="white"/>
            </w:rPr>
            <w:instrText>Postfach 261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 xml:space="preserve"> = "" "" "</w:instrText>
          </w:r>
        </w:p>
        <w:p w:rsidR="0094197D" w:rsidRPr="00FF4A86" w:rsidRDefault="007622D5" w:rsidP="002439D0">
          <w:pPr>
            <w:pStyle w:val="SenderAddress"/>
            <w:rPr>
              <w:noProof/>
              <w:highlight w:val="white"/>
            </w:rPr>
          </w:pP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"Organisation.Address2"\*CHARFORMAT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="0094197D">
            <w:rPr>
              <w:highlight w:val="white"/>
            </w:rPr>
            <w:instrText>Postfach 261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separate"/>
          </w:r>
        </w:p>
        <w:p w:rsidR="007622D5" w:rsidRPr="00FF4A86" w:rsidRDefault="0094197D" w:rsidP="002439D0">
          <w:pPr>
            <w:pStyle w:val="SenderAddress"/>
            <w:rPr>
              <w:highlight w:val="white"/>
            </w:rPr>
          </w:pPr>
          <w:r>
            <w:rPr>
              <w:noProof/>
              <w:highlight w:val="white"/>
            </w:rPr>
            <w:t>Postfach 261</w:t>
          </w:r>
          <w:r w:rsidR="007622D5" w:rsidRPr="00FF4A86">
            <w:rPr>
              <w:highlight w:val="white"/>
            </w:rPr>
            <w:fldChar w:fldCharType="end"/>
          </w:r>
          <w:r w:rsidR="007622D5" w:rsidRPr="00FF4A86">
            <w:rPr>
              <w:highlight w:val="white"/>
            </w:rPr>
            <w:fldChar w:fldCharType="begin"/>
          </w:r>
          <w:r w:rsidR="007622D5" w:rsidRPr="00FF4A86">
            <w:rPr>
              <w:highlight w:val="white"/>
            </w:rPr>
            <w:instrText xml:space="preserve"> IF </w:instrText>
          </w:r>
          <w:r w:rsidR="007622D5" w:rsidRPr="00FF4A86">
            <w:rPr>
              <w:highlight w:val="white"/>
            </w:rPr>
            <w:fldChar w:fldCharType="begin"/>
          </w:r>
          <w:r w:rsidR="007622D5" w:rsidRPr="00FF4A86">
            <w:rPr>
              <w:highlight w:val="white"/>
            </w:rPr>
            <w:instrText xml:space="preserve"> DOCPROPERTY "Organisation.Address3"\*CHARFORMAT \&lt;OawJumpToField value=0/&gt;</w:instrText>
          </w:r>
          <w:r w:rsidR="007622D5" w:rsidRPr="00FF4A86">
            <w:rPr>
              <w:highlight w:val="white"/>
            </w:rPr>
            <w:fldChar w:fldCharType="end"/>
          </w:r>
          <w:r w:rsidR="007622D5" w:rsidRPr="00FF4A86">
            <w:rPr>
              <w:highlight w:val="white"/>
            </w:rPr>
            <w:instrText xml:space="preserve"> = "" "" "</w:instrText>
          </w:r>
        </w:p>
        <w:p w:rsidR="007622D5" w:rsidRPr="00FF4A86" w:rsidRDefault="007622D5" w:rsidP="002439D0">
          <w:pPr>
            <w:pStyle w:val="SenderAddress"/>
            <w:rPr>
              <w:highlight w:val="white"/>
            </w:rPr>
          </w:pP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"Organisation.Address3"\*CHARFORMAT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Pr="00FF4A86">
            <w:rPr>
              <w:highlight w:val="white"/>
            </w:rPr>
            <w:instrText>Organisation.Address3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IF </w:instrText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"Organisation.Address4"\*CHARFORMAT \&lt;OawJumpToField value=0/&gt;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 xml:space="preserve"> = "" "" "</w:instrText>
          </w:r>
        </w:p>
        <w:p w:rsidR="007622D5" w:rsidRPr="00FF4A86" w:rsidRDefault="007622D5" w:rsidP="002439D0">
          <w:pPr>
            <w:pStyle w:val="SenderAddress"/>
            <w:rPr>
              <w:highlight w:val="white"/>
            </w:rPr>
          </w:pP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"Organisation.Address4"\*CHARFORMAT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Pr="00FF4A86">
            <w:rPr>
              <w:highlight w:val="white"/>
            </w:rPr>
            <w:instrText>Organisation.Address4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IF </w:instrText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"Organisation.Address5"\*CHARFORMAT \&lt;OawJumpToField value=0/&gt;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 xml:space="preserve"> = "" "" "</w:instrText>
          </w:r>
        </w:p>
        <w:p w:rsidR="007622D5" w:rsidRPr="00FF4A86" w:rsidRDefault="007622D5" w:rsidP="002439D0">
          <w:pPr>
            <w:pStyle w:val="SenderAddress"/>
            <w:rPr>
              <w:highlight w:val="white"/>
            </w:rPr>
          </w:pP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"Organisation.Address5"\*CHARFORMAT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Pr="00FF4A86">
            <w:rPr>
              <w:highlight w:val="white"/>
            </w:rPr>
            <w:instrText>Organisation.Address5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IF </w:instrText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"Organisation.Address6"\*CHARFORMAT \&lt;OawJumpToField value=0/&gt;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 xml:space="preserve"> = "" "" "</w:instrText>
          </w:r>
        </w:p>
        <w:p w:rsidR="007622D5" w:rsidRPr="00FF4A86" w:rsidRDefault="007622D5" w:rsidP="002439D0">
          <w:pPr>
            <w:pStyle w:val="SenderAddress"/>
            <w:rPr>
              <w:highlight w:val="white"/>
            </w:rPr>
          </w:pP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"Organisation.Address6"\*CHARFORMAT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Pr="00FF4A86">
            <w:rPr>
              <w:highlight w:val="white"/>
            </w:rPr>
            <w:instrText>Organisation.Address6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IF </w:instrText>
          </w: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"Organisation.ZIP"\*CHARFORMAT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="0094197D">
            <w:rPr>
              <w:highlight w:val="white"/>
            </w:rPr>
            <w:instrText>6331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 xml:space="preserve"> = "" "" "</w:instrText>
          </w:r>
        </w:p>
        <w:p w:rsidR="0094197D" w:rsidRPr="00FF4A86" w:rsidRDefault="007622D5" w:rsidP="002439D0">
          <w:pPr>
            <w:pStyle w:val="SenderAddress"/>
            <w:rPr>
              <w:noProof/>
              <w:highlight w:val="white"/>
            </w:rPr>
          </w:pPr>
          <w:r w:rsidRPr="00FF4A86">
            <w:rPr>
              <w:highlight w:val="white"/>
            </w:rPr>
            <w:fldChar w:fldCharType="begin"/>
          </w:r>
          <w:r w:rsidRPr="00FF4A86">
            <w:rPr>
              <w:highlight w:val="white"/>
            </w:rPr>
            <w:instrText xml:space="preserve"> DOCPROPERTY "Organisation.ZIP"\*CHARFORMAT \&lt;OawJumpToField value=0/&gt;</w:instrText>
          </w:r>
          <w:r w:rsidRPr="00FF4A86">
            <w:rPr>
              <w:highlight w:val="white"/>
            </w:rPr>
            <w:fldChar w:fldCharType="separate"/>
          </w:r>
          <w:r w:rsidR="0094197D">
            <w:rPr>
              <w:highlight w:val="white"/>
            </w:rPr>
            <w:instrText>6331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 xml:space="preserve"> </w:instrText>
          </w:r>
          <w:r w:rsidRPr="00FF4A86">
            <w:fldChar w:fldCharType="begin"/>
          </w:r>
          <w:r w:rsidRPr="00FF4A86">
            <w:instrText xml:space="preserve"> DOCPROPERTY "Organisation.City"\*CHARFORMAT \&lt;OawJumpToField value=0/&gt;</w:instrText>
          </w:r>
          <w:r w:rsidRPr="00FF4A86">
            <w:fldChar w:fldCharType="separate"/>
          </w:r>
          <w:r w:rsidR="0094197D">
            <w:instrText>Hünenberg</w:instrText>
          </w:r>
          <w:r w:rsidRPr="00FF4A86"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separate"/>
          </w:r>
        </w:p>
        <w:p w:rsidR="007622D5" w:rsidRPr="00FF4A86" w:rsidRDefault="0094197D" w:rsidP="002439D0">
          <w:pPr>
            <w:pStyle w:val="SenderAddress"/>
            <w:rPr>
              <w:highlight w:val="white"/>
            </w:rPr>
          </w:pPr>
          <w:r>
            <w:rPr>
              <w:noProof/>
              <w:highlight w:val="white"/>
            </w:rPr>
            <w:t>6331</w:t>
          </w:r>
          <w:r w:rsidRPr="00FF4A86">
            <w:rPr>
              <w:noProof/>
              <w:highlight w:val="white"/>
            </w:rPr>
            <w:t xml:space="preserve"> </w:t>
          </w:r>
          <w:r>
            <w:rPr>
              <w:noProof/>
            </w:rPr>
            <w:t>Hünenberg</w:t>
          </w:r>
          <w:r w:rsidR="007622D5" w:rsidRPr="00FF4A86">
            <w:rPr>
              <w:highlight w:val="white"/>
            </w:rPr>
            <w:fldChar w:fldCharType="end"/>
          </w:r>
          <w:r w:rsidR="007622D5" w:rsidRPr="00FF4A86">
            <w:rPr>
              <w:highlight w:val="white"/>
            </w:rPr>
            <w:fldChar w:fldCharType="begin"/>
          </w:r>
          <w:r w:rsidR="007622D5" w:rsidRPr="00FF4A86">
            <w:rPr>
              <w:highlight w:val="white"/>
            </w:rPr>
            <w:instrText xml:space="preserve"> IF </w:instrText>
          </w:r>
          <w:r w:rsidR="007622D5" w:rsidRPr="00FF4A86">
            <w:fldChar w:fldCharType="begin"/>
          </w:r>
          <w:r w:rsidR="007622D5" w:rsidRPr="00FF4A86">
            <w:instrText xml:space="preserve"> DOCPROPERTY "Organisation.Telefon"\*CHARFORMAT \&lt;OawJumpToField value=0/&gt;</w:instrText>
          </w:r>
          <w:r w:rsidR="007622D5" w:rsidRPr="00FF4A86">
            <w:fldChar w:fldCharType="separate"/>
          </w:r>
          <w:r>
            <w:instrText>+41 41 784 44 63</w:instrText>
          </w:r>
          <w:r w:rsidR="007622D5" w:rsidRPr="00FF4A86">
            <w:fldChar w:fldCharType="end"/>
          </w:r>
          <w:r w:rsidR="007622D5" w:rsidRPr="00FF4A86">
            <w:rPr>
              <w:highlight w:val="white"/>
            </w:rPr>
            <w:instrText xml:space="preserve"> = "" "" "</w:instrText>
          </w:r>
        </w:p>
        <w:p w:rsidR="0094197D" w:rsidRPr="00FF4A86" w:rsidRDefault="007622D5" w:rsidP="002439D0">
          <w:pPr>
            <w:pStyle w:val="SenderAddress"/>
            <w:rPr>
              <w:noProof/>
              <w:highlight w:val="white"/>
            </w:rPr>
          </w:pPr>
          <w:r w:rsidRPr="00FF4A86">
            <w:fldChar w:fldCharType="begin"/>
          </w:r>
          <w:r w:rsidRPr="00FF4A86">
            <w:instrText xml:space="preserve"> DOCPROPERTY "Doc.Telephone"\*CHARFORMAT \&lt;OawJumpToField value=0/&gt;</w:instrText>
          </w:r>
          <w:r w:rsidRPr="00FF4A86">
            <w:fldChar w:fldCharType="separate"/>
          </w:r>
          <w:r w:rsidR="0094197D">
            <w:instrText>Telefon:</w:instrText>
          </w:r>
          <w:r w:rsidRPr="00FF4A86">
            <w:fldChar w:fldCharType="end"/>
          </w:r>
          <w:r w:rsidRPr="00FF4A86">
            <w:instrText xml:space="preserve"> </w:instrText>
          </w:r>
          <w:r w:rsidRPr="00FF4A86">
            <w:fldChar w:fldCharType="begin"/>
          </w:r>
          <w:r w:rsidRPr="00FF4A86">
            <w:instrText xml:space="preserve"> DOCPROPERTY "Organisation.Telefon"\*CHARFORMAT \&lt;OawJumpToField value=0/&gt;</w:instrText>
          </w:r>
          <w:r w:rsidRPr="00FF4A86">
            <w:fldChar w:fldCharType="separate"/>
          </w:r>
          <w:r w:rsidR="0094197D">
            <w:instrText>+41 41 784 44 63</w:instrText>
          </w:r>
          <w:r w:rsidRPr="00FF4A86"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separate"/>
          </w:r>
        </w:p>
        <w:p w:rsidR="007622D5" w:rsidRPr="00FF4A86" w:rsidRDefault="0094197D" w:rsidP="002439D0">
          <w:pPr>
            <w:pStyle w:val="SenderAddress"/>
            <w:rPr>
              <w:highlight w:val="white"/>
            </w:rPr>
          </w:pPr>
          <w:r>
            <w:rPr>
              <w:noProof/>
            </w:rPr>
            <w:t>Telefon:</w:t>
          </w:r>
          <w:r w:rsidRPr="00FF4A86">
            <w:rPr>
              <w:noProof/>
            </w:rPr>
            <w:t xml:space="preserve"> </w:t>
          </w:r>
          <w:r>
            <w:rPr>
              <w:noProof/>
            </w:rPr>
            <w:t>+41 41 784 44 63</w:t>
          </w:r>
          <w:r w:rsidR="007622D5" w:rsidRPr="00FF4A86">
            <w:rPr>
              <w:highlight w:val="white"/>
            </w:rPr>
            <w:fldChar w:fldCharType="end"/>
          </w:r>
          <w:r w:rsidR="007622D5" w:rsidRPr="00FF4A86">
            <w:rPr>
              <w:highlight w:val="white"/>
            </w:rPr>
            <w:fldChar w:fldCharType="begin"/>
          </w:r>
          <w:r w:rsidR="007622D5" w:rsidRPr="00FF4A86">
            <w:rPr>
              <w:highlight w:val="white"/>
            </w:rPr>
            <w:instrText xml:space="preserve"> IF </w:instrText>
          </w:r>
          <w:r w:rsidR="007622D5" w:rsidRPr="00FF4A86">
            <w:fldChar w:fldCharType="begin"/>
          </w:r>
          <w:r w:rsidR="007622D5" w:rsidRPr="00FF4A86">
            <w:instrText xml:space="preserve"> DOCPROPERTY "Organisation.Fax"\*CHARFORMAT \&lt;OawJumpToField value=0/&gt;</w:instrText>
          </w:r>
          <w:r w:rsidR="007622D5" w:rsidRPr="00FF4A86">
            <w:fldChar w:fldCharType="separate"/>
          </w:r>
          <w:r>
            <w:instrText>+41 41 784 44 99</w:instrText>
          </w:r>
          <w:r w:rsidR="007622D5" w:rsidRPr="00FF4A86">
            <w:fldChar w:fldCharType="end"/>
          </w:r>
          <w:r w:rsidR="007622D5" w:rsidRPr="00FF4A86">
            <w:rPr>
              <w:highlight w:val="white"/>
            </w:rPr>
            <w:instrText xml:space="preserve"> = "" "" "</w:instrText>
          </w:r>
        </w:p>
        <w:p w:rsidR="0094197D" w:rsidRPr="00FF4A86" w:rsidRDefault="007622D5" w:rsidP="002439D0">
          <w:pPr>
            <w:pStyle w:val="SenderAddress"/>
            <w:rPr>
              <w:noProof/>
              <w:highlight w:val="white"/>
            </w:rPr>
          </w:pPr>
          <w:r w:rsidRPr="00FF4A86">
            <w:fldChar w:fldCharType="begin"/>
          </w:r>
          <w:r w:rsidRPr="00FF4A86">
            <w:instrText xml:space="preserve"> DOCPROPERTY "Doc.Facsimile"\*CHARFORMAT \&lt;OawJumpToField value=0/&gt;</w:instrText>
          </w:r>
          <w:r w:rsidRPr="00FF4A86">
            <w:fldChar w:fldCharType="separate"/>
          </w:r>
          <w:r w:rsidR="0094197D">
            <w:instrText>Telefax:</w:instrText>
          </w:r>
          <w:r w:rsidRPr="00FF4A86">
            <w:fldChar w:fldCharType="end"/>
          </w:r>
          <w:r w:rsidRPr="00FF4A86">
            <w:instrText xml:space="preserve"> </w:instrText>
          </w:r>
          <w:r w:rsidRPr="00FF4A86">
            <w:fldChar w:fldCharType="begin"/>
          </w:r>
          <w:r w:rsidRPr="00FF4A86">
            <w:instrText xml:space="preserve"> DOCPROPERTY "Organisation.Fax"\*CHARFORMAT \&lt;OawJumpToField value=0/&gt;</w:instrText>
          </w:r>
          <w:r w:rsidRPr="00FF4A86">
            <w:fldChar w:fldCharType="separate"/>
          </w:r>
          <w:r w:rsidR="0094197D">
            <w:instrText>+41 41 784 44 99</w:instrText>
          </w:r>
          <w:r w:rsidRPr="00FF4A86"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separate"/>
          </w:r>
        </w:p>
        <w:p w:rsidR="007622D5" w:rsidRPr="00FF4A86" w:rsidRDefault="0094197D" w:rsidP="002439D0">
          <w:pPr>
            <w:pStyle w:val="SenderAddress"/>
            <w:rPr>
              <w:highlight w:val="white"/>
            </w:rPr>
          </w:pPr>
          <w:r>
            <w:rPr>
              <w:noProof/>
            </w:rPr>
            <w:t>Telefax:</w:t>
          </w:r>
          <w:r w:rsidRPr="00FF4A86">
            <w:rPr>
              <w:noProof/>
            </w:rPr>
            <w:t xml:space="preserve"> </w:t>
          </w:r>
          <w:r>
            <w:rPr>
              <w:noProof/>
            </w:rPr>
            <w:t>+41 41 784 44 99</w:t>
          </w:r>
          <w:r w:rsidR="007622D5" w:rsidRPr="00FF4A86">
            <w:rPr>
              <w:highlight w:val="white"/>
            </w:rPr>
            <w:fldChar w:fldCharType="end"/>
          </w:r>
          <w:r w:rsidR="007622D5" w:rsidRPr="00FF4A86">
            <w:rPr>
              <w:highlight w:val="white"/>
            </w:rPr>
            <w:fldChar w:fldCharType="begin"/>
          </w:r>
          <w:r w:rsidR="007622D5" w:rsidRPr="00FF4A86">
            <w:rPr>
              <w:highlight w:val="white"/>
            </w:rPr>
            <w:instrText xml:space="preserve"> IF  </w:instrText>
          </w:r>
          <w:r w:rsidR="007622D5" w:rsidRPr="00FF4A86">
            <w:fldChar w:fldCharType="begin"/>
          </w:r>
          <w:r w:rsidR="007622D5" w:rsidRPr="00FF4A86">
            <w:instrText xml:space="preserve"> DOCPROPERTY "Organisation.Internet"\*CHARFORMAT \&lt;OawJumpToField value=0/&gt;</w:instrText>
          </w:r>
          <w:r w:rsidR="007622D5" w:rsidRPr="00FF4A86">
            <w:fldChar w:fldCharType="separate"/>
          </w:r>
          <w:r>
            <w:instrText>www.huenenberg.ch</w:instrText>
          </w:r>
          <w:r w:rsidR="007622D5" w:rsidRPr="00FF4A86">
            <w:rPr>
              <w:highlight w:val="white"/>
            </w:rPr>
            <w:fldChar w:fldCharType="end"/>
          </w:r>
          <w:r w:rsidR="007622D5" w:rsidRPr="00FF4A86">
            <w:rPr>
              <w:highlight w:val="white"/>
            </w:rPr>
            <w:instrText xml:space="preserve"> = "" "" "</w:instrText>
          </w:r>
        </w:p>
        <w:p w:rsidR="0094197D" w:rsidRPr="00FF4A86" w:rsidRDefault="007622D5" w:rsidP="002439D0">
          <w:pPr>
            <w:pStyle w:val="SenderAddress"/>
            <w:rPr>
              <w:noProof/>
              <w:highlight w:val="white"/>
            </w:rPr>
          </w:pPr>
          <w:r w:rsidRPr="00FF4A86">
            <w:fldChar w:fldCharType="begin"/>
          </w:r>
          <w:r w:rsidRPr="00FF4A86">
            <w:instrText xml:space="preserve"> DOCPROPERTY "Organisation.Internet"\*CHARFORMAT \&lt;OawJumpToField value=0/&gt;</w:instrText>
          </w:r>
          <w:r w:rsidRPr="00FF4A86">
            <w:fldChar w:fldCharType="separate"/>
          </w:r>
          <w:r w:rsidR="0094197D">
            <w:instrText>www.huenenberg.ch</w:instrText>
          </w:r>
          <w:r w:rsidRPr="00FF4A86">
            <w:rPr>
              <w:highlight w:val="white"/>
            </w:rPr>
            <w:fldChar w:fldCharType="end"/>
          </w:r>
          <w:r w:rsidRPr="00FF4A86">
            <w:rPr>
              <w:highlight w:val="white"/>
            </w:rPr>
            <w:instrText>" \&lt;OawJumpToField value=0/&gt;</w:instrText>
          </w:r>
          <w:r w:rsidRPr="00FF4A86">
            <w:rPr>
              <w:highlight w:val="white"/>
            </w:rPr>
            <w:fldChar w:fldCharType="separate"/>
          </w:r>
        </w:p>
        <w:p w:rsidR="007622D5" w:rsidRPr="00FF4A86" w:rsidRDefault="0094197D" w:rsidP="002439D0">
          <w:pPr>
            <w:pStyle w:val="SenderAddress"/>
          </w:pPr>
          <w:r>
            <w:rPr>
              <w:noProof/>
            </w:rPr>
            <w:t>www.huenenberg.ch</w:t>
          </w:r>
          <w:r w:rsidR="007622D5" w:rsidRPr="00FF4A86">
            <w:rPr>
              <w:highlight w:val="white"/>
            </w:rPr>
            <w:fldChar w:fldCharType="end"/>
          </w:r>
        </w:p>
      </w:tc>
    </w:tr>
  </w:tbl>
  <w:p w:rsidR="007622D5" w:rsidRPr="00FF4A86" w:rsidRDefault="007622D5" w:rsidP="00DD239E">
    <w:pPr>
      <w:spacing w:line="240" w:lineRule="auto"/>
      <w:rPr>
        <w:sz w:val="2"/>
        <w:szCs w:val="48"/>
      </w:rPr>
    </w:pPr>
    <w:bookmarkStart w:id="0" w:name="LogoP1"/>
    <w:r w:rsidRPr="00FF4A86">
      <w:rPr>
        <w:noProof/>
        <w:sz w:val="2"/>
        <w:szCs w:val="48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margin">
            <wp:posOffset>-453390</wp:posOffset>
          </wp:positionH>
          <wp:positionV relativeFrom="page">
            <wp:posOffset>0</wp:posOffset>
          </wp:positionV>
          <wp:extent cx="2419350" cy="1061720"/>
          <wp:effectExtent l="0" t="0" r="0" b="5080"/>
          <wp:wrapNone/>
          <wp:docPr id="1" name="Oaw.2007073117505982890682.01745" descr="C:\officeatwork\SyncSolutions\huenenbergch\Logos\Logo_Gemeinde_Huenenberg.color.672.29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aw.2007073117505982890682.01745" descr="C:\officeatwork\SyncSolutions\huenenbergch\Logos\Logo_Gemeinde_Huenenberg.color.672.295.pn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1061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F4A86">
      <w:rPr>
        <w:sz w:val="2"/>
        <w:szCs w:val="48"/>
      </w:rPr>
      <w:t> </w:t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7D" w:rsidRDefault="0094197D">
    <w:pPr>
      <w:pStyle w:val="Kopfzeil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2D5" w:rsidRPr="00301195" w:rsidRDefault="007622D5" w:rsidP="00301195">
    <w:pPr>
      <w:pStyle w:val="Kopf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4197D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A4DB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DA45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5B027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1EDB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C635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3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A3E3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8F24E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788D8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E6A9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44778"/>
    <w:multiLevelType w:val="multilevel"/>
    <w:tmpl w:val="A708588E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191"/>
        </w:tabs>
        <w:ind w:left="1191" w:hanging="119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361"/>
        </w:tabs>
        <w:ind w:left="1361" w:hanging="1361"/>
      </w:pPr>
      <w:rPr>
        <w:rFonts w:ascii="Arial" w:hAnsi="Arial" w:hint="default"/>
        <w:b w:val="0"/>
        <w:i w:val="0"/>
        <w:sz w:val="20"/>
        <w:szCs w:val="22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31"/>
        </w:tabs>
        <w:ind w:left="1531" w:hanging="1531"/>
      </w:pPr>
      <w:rPr>
        <w:rFonts w:ascii="Arial" w:hAnsi="Arial" w:hint="default"/>
        <w:b w:val="0"/>
        <w:i w:val="0"/>
        <w:sz w:val="20"/>
        <w:szCs w:val="22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701"/>
        </w:tabs>
        <w:ind w:left="1701" w:hanging="1701"/>
      </w:pPr>
      <w:rPr>
        <w:rFonts w:ascii="Arial" w:hAnsi="Arial" w:hint="default"/>
        <w:b w:val="0"/>
        <w:i w:val="0"/>
        <w:sz w:val="20"/>
        <w:szCs w:val="22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71"/>
        </w:tabs>
        <w:ind w:left="1871" w:hanging="1871"/>
      </w:pPr>
      <w:rPr>
        <w:rFonts w:ascii="Arial" w:hAnsi="Arial" w:hint="default"/>
        <w:b w:val="0"/>
        <w:i w:val="0"/>
        <w:sz w:val="20"/>
        <w:szCs w:val="22"/>
      </w:rPr>
    </w:lvl>
  </w:abstractNum>
  <w:abstractNum w:abstractNumId="11" w15:restartNumberingAfterBreak="0">
    <w:nsid w:val="07091207"/>
    <w:multiLevelType w:val="multilevel"/>
    <w:tmpl w:val="F8B609B8"/>
    <w:styleLink w:val="ListWithNumeral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12" w15:restartNumberingAfterBreak="0">
    <w:nsid w:val="0E161F65"/>
    <w:multiLevelType w:val="multilevel"/>
    <w:tmpl w:val="B07897BC"/>
    <w:styleLink w:val="ListWithDash"/>
    <w:lvl w:ilvl="0">
      <w:start w:val="1"/>
      <w:numFmt w:val="bullet"/>
      <w:lvlText w:val="–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3" w15:restartNumberingAfterBreak="0">
    <w:nsid w:val="13932BBB"/>
    <w:multiLevelType w:val="multilevel"/>
    <w:tmpl w:val="A19A0E76"/>
    <w:name w:val="20070716140144423223772"/>
    <w:styleLink w:val="ListWithLetters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</w:rPr>
    </w:lvl>
    <w:lvl w:ilvl="1">
      <w:start w:val="1"/>
      <w:numFmt w:val="bullet"/>
      <w:lvlText w:val="–"/>
      <w:lvlJc w:val="left"/>
      <w:pPr>
        <w:tabs>
          <w:tab w:val="num" w:pos="850"/>
        </w:tabs>
        <w:ind w:left="850" w:hanging="425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5"/>
        </w:tabs>
        <w:ind w:left="1275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0"/>
        </w:tabs>
        <w:ind w:left="1700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5"/>
        </w:tabs>
        <w:ind w:left="2125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0"/>
        </w:tabs>
        <w:ind w:left="2550" w:hanging="425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5"/>
        </w:tabs>
        <w:ind w:left="2975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0"/>
        </w:tabs>
        <w:ind w:left="3400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5"/>
        </w:tabs>
        <w:ind w:left="3825" w:hanging="425"/>
      </w:pPr>
      <w:rPr>
        <w:rFonts w:ascii="Arial" w:hAnsi="Arial" w:hint="default"/>
      </w:rPr>
    </w:lvl>
  </w:abstractNum>
  <w:abstractNum w:abstractNumId="14" w15:restartNumberingAfterBreak="0">
    <w:nsid w:val="162A767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98951DF"/>
    <w:multiLevelType w:val="multilevel"/>
    <w:tmpl w:val="D682D1E4"/>
    <w:styleLink w:val="ListBulletPoint"/>
    <w:lvl w:ilvl="0">
      <w:start w:val="1"/>
      <w:numFmt w:val="bullet"/>
      <w:lvlText w:val="•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16" w15:restartNumberingAfterBreak="0">
    <w:nsid w:val="25D7700A"/>
    <w:multiLevelType w:val="multilevel"/>
    <w:tmpl w:val="D1FC3B74"/>
    <w:lvl w:ilvl="0">
      <w:start w:val="1"/>
      <w:numFmt w:val="decimal"/>
      <w:pStyle w:val="ListWithNumbers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decimal"/>
      <w:lvlText w:val="%6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17" w15:restartNumberingAfterBreak="0">
    <w:nsid w:val="2C1A19DD"/>
    <w:multiLevelType w:val="hybridMultilevel"/>
    <w:tmpl w:val="079AE166"/>
    <w:name w:val="200707161401444232237724"/>
    <w:lvl w:ilvl="0" w:tplc="FAA4FD60">
      <w:start w:val="1"/>
      <w:numFmt w:val="decimal"/>
      <w:pStyle w:val="TitelTraktandenListe"/>
      <w:lvlText w:val="%1."/>
      <w:lvlJc w:val="left"/>
      <w:pPr>
        <w:ind w:left="36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D40EF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36C603F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CDB6CD0"/>
    <w:multiLevelType w:val="multilevel"/>
    <w:tmpl w:val="0DDC3340"/>
    <w:name w:val="2007071614014442322377"/>
    <w:lvl w:ilvl="0">
      <w:start w:val="1"/>
      <w:numFmt w:val="upperLetter"/>
      <w:lvlText w:val="%1"/>
      <w:lvlJc w:val="left"/>
      <w:pPr>
        <w:tabs>
          <w:tab w:val="num" w:pos="284"/>
        </w:tabs>
        <w:ind w:left="284" w:hanging="284"/>
      </w:pPr>
      <w:rPr>
        <w:rFonts w:eastAsia="SimSun" w:hint="eastAsia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"/>
      <w:lvlJc w:val="left"/>
      <w:pPr>
        <w:tabs>
          <w:tab w:val="num" w:pos="567"/>
        </w:tabs>
        <w:ind w:left="567" w:hanging="283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upperLetter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upperLetter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upperLetter"/>
      <w:lvlText w:val="%5."/>
      <w:lvlJc w:val="left"/>
      <w:pPr>
        <w:tabs>
          <w:tab w:val="num" w:pos="1418"/>
        </w:tabs>
        <w:ind w:left="1418" w:hanging="284"/>
      </w:pPr>
      <w:rPr>
        <w:rFonts w:hint="default"/>
      </w:rPr>
    </w:lvl>
    <w:lvl w:ilvl="5">
      <w:start w:val="1"/>
      <w:numFmt w:val="upperLetter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upperLetter"/>
      <w:lvlText w:val="%7."/>
      <w:lvlJc w:val="left"/>
      <w:pPr>
        <w:tabs>
          <w:tab w:val="num" w:pos="1985"/>
        </w:tabs>
        <w:ind w:left="1985" w:hanging="284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upperLetter"/>
      <w:lvlText w:val="%9."/>
      <w:lvlJc w:val="left"/>
      <w:pPr>
        <w:tabs>
          <w:tab w:val="num" w:pos="2552"/>
        </w:tabs>
        <w:ind w:left="2552" w:hanging="284"/>
      </w:pPr>
      <w:rPr>
        <w:rFonts w:hint="default"/>
      </w:rPr>
    </w:lvl>
  </w:abstractNum>
  <w:abstractNum w:abstractNumId="21" w15:restartNumberingAfterBreak="0">
    <w:nsid w:val="421731B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/>
        <w:i w:val="0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/>
        <w:i w:val="0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/>
        <w:i w:val="0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/>
        <w:i w:val="0"/>
        <w:sz w:val="22"/>
        <w:szCs w:val="22"/>
      </w:rPr>
    </w:lvl>
  </w:abstractNum>
  <w:abstractNum w:abstractNumId="22" w15:restartNumberingAfterBreak="0">
    <w:nsid w:val="4F677468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BCE4007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D1361DB"/>
    <w:multiLevelType w:val="hybridMultilevel"/>
    <w:tmpl w:val="C9FA2D06"/>
    <w:lvl w:ilvl="0" w:tplc="F860FB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170761"/>
    <w:multiLevelType w:val="hybridMultilevel"/>
    <w:tmpl w:val="72CA3D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51FEC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68E73403"/>
    <w:multiLevelType w:val="hybridMultilevel"/>
    <w:tmpl w:val="149AC3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E14EFA"/>
    <w:multiLevelType w:val="multilevel"/>
    <w:tmpl w:val="CC80008A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</w:abstractNum>
  <w:abstractNum w:abstractNumId="29" w15:restartNumberingAfterBreak="0">
    <w:nsid w:val="6F020037"/>
    <w:multiLevelType w:val="multilevel"/>
    <w:tmpl w:val="F1BC3D5C"/>
    <w:styleLink w:val="ListWithCapitalLetters"/>
    <w:lvl w:ilvl="0">
      <w:start w:val="1"/>
      <w:numFmt w:val="upperLetter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30" w15:restartNumberingAfterBreak="0">
    <w:nsid w:val="7ADC1B1C"/>
    <w:multiLevelType w:val="multilevel"/>
    <w:tmpl w:val="EE5A9B94"/>
    <w:lvl w:ilvl="0">
      <w:start w:val="1"/>
      <w:numFmt w:val="bullet"/>
      <w:pStyle w:val="ListWithCheckboxes"/>
      <w:lvlText w:val=""/>
      <w:lvlJc w:val="left"/>
      <w:pPr>
        <w:tabs>
          <w:tab w:val="num" w:pos="284"/>
        </w:tabs>
        <w:ind w:left="284" w:hanging="284"/>
      </w:pPr>
      <w:rPr>
        <w:rFonts w:ascii="ZapfDingbats" w:hAnsi="ZapfDingbats" w:hint="default"/>
        <w:sz w:val="22"/>
      </w:rPr>
    </w:lvl>
    <w:lvl w:ilvl="1">
      <w:start w:val="1"/>
      <w:numFmt w:val="bullet"/>
      <w:lvlText w:val=""/>
      <w:lvlJc w:val="left"/>
      <w:pPr>
        <w:tabs>
          <w:tab w:val="num" w:pos="567"/>
        </w:tabs>
        <w:ind w:left="567" w:hanging="283"/>
      </w:pPr>
      <w:rPr>
        <w:rFonts w:ascii="ZapfDingbats" w:hAnsi="ZapfDingbats" w:hint="default"/>
      </w:rPr>
    </w:lvl>
    <w:lvl w:ilvl="2">
      <w:start w:val="1"/>
      <w:numFmt w:val="bullet"/>
      <w:lvlText w:val=""/>
      <w:lvlJc w:val="left"/>
      <w:pPr>
        <w:tabs>
          <w:tab w:val="num" w:pos="851"/>
        </w:tabs>
        <w:ind w:left="851" w:hanging="284"/>
      </w:pPr>
      <w:rPr>
        <w:rFonts w:ascii="ZapfDingbats" w:hAnsi="ZapfDingbats" w:hint="default"/>
      </w:rPr>
    </w:lvl>
    <w:lvl w:ilvl="3">
      <w:start w:val="1"/>
      <w:numFmt w:val="bullet"/>
      <w:lvlText w:val=""/>
      <w:lvlJc w:val="left"/>
      <w:pPr>
        <w:tabs>
          <w:tab w:val="num" w:pos="1134"/>
        </w:tabs>
        <w:ind w:left="1134" w:hanging="283"/>
      </w:pPr>
      <w:rPr>
        <w:rFonts w:ascii="ZapfDingbats" w:hAnsi="ZapfDingbats" w:hint="default"/>
      </w:rPr>
    </w:lvl>
    <w:lvl w:ilvl="4">
      <w:start w:val="1"/>
      <w:numFmt w:val="bullet"/>
      <w:lvlText w:val=""/>
      <w:lvlJc w:val="left"/>
      <w:pPr>
        <w:tabs>
          <w:tab w:val="num" w:pos="1418"/>
        </w:tabs>
        <w:ind w:left="1418" w:hanging="284"/>
      </w:pPr>
      <w:rPr>
        <w:rFonts w:ascii="ZapfDingbats" w:hAnsi="ZapfDingbats" w:hint="default"/>
      </w:rPr>
    </w:lvl>
    <w:lvl w:ilvl="5">
      <w:start w:val="1"/>
      <w:numFmt w:val="bullet"/>
      <w:lvlText w:val=""/>
      <w:lvlJc w:val="left"/>
      <w:pPr>
        <w:tabs>
          <w:tab w:val="num" w:pos="1701"/>
        </w:tabs>
        <w:ind w:left="1701" w:hanging="283"/>
      </w:pPr>
      <w:rPr>
        <w:rFonts w:ascii="ZapfDingbats" w:hAnsi="ZapfDingbats" w:hint="default"/>
      </w:rPr>
    </w:lvl>
    <w:lvl w:ilvl="6">
      <w:start w:val="1"/>
      <w:numFmt w:val="bullet"/>
      <w:lvlText w:val=""/>
      <w:lvlJc w:val="left"/>
      <w:pPr>
        <w:tabs>
          <w:tab w:val="num" w:pos="1985"/>
        </w:tabs>
        <w:ind w:left="1985" w:hanging="284"/>
      </w:pPr>
      <w:rPr>
        <w:rFonts w:ascii="ZapfDingbats" w:hAnsi="ZapfDingbats" w:hint="default"/>
      </w:rPr>
    </w:lvl>
    <w:lvl w:ilvl="7">
      <w:start w:val="1"/>
      <w:numFmt w:val="bullet"/>
      <w:lvlText w:val=""/>
      <w:lvlJc w:val="left"/>
      <w:pPr>
        <w:tabs>
          <w:tab w:val="num" w:pos="2268"/>
        </w:tabs>
        <w:ind w:left="2268" w:hanging="283"/>
      </w:pPr>
      <w:rPr>
        <w:rFonts w:ascii="ZapfDingbats" w:hAnsi="ZapfDingbats" w:hint="default"/>
      </w:rPr>
    </w:lvl>
    <w:lvl w:ilvl="8">
      <w:start w:val="1"/>
      <w:numFmt w:val="bullet"/>
      <w:lvlText w:val=""/>
      <w:lvlJc w:val="left"/>
      <w:pPr>
        <w:tabs>
          <w:tab w:val="num" w:pos="2552"/>
        </w:tabs>
        <w:ind w:left="2552" w:hanging="284"/>
      </w:pPr>
      <w:rPr>
        <w:rFonts w:ascii="ZapfDingbats" w:hAnsi="ZapfDingbats" w:hint="default"/>
      </w:rPr>
    </w:lvl>
  </w:abstractNum>
  <w:abstractNum w:abstractNumId="31" w15:restartNumberingAfterBreak="0">
    <w:nsid w:val="7F326723"/>
    <w:multiLevelType w:val="multilevel"/>
    <w:tmpl w:val="49EEC4F8"/>
    <w:lvl w:ilvl="0">
      <w:start w:val="1"/>
      <w:numFmt w:val="bullet"/>
      <w:pStyle w:val="ListWithSymbols"/>
      <w:lvlText w:val="-"/>
      <w:lvlJc w:val="left"/>
      <w:pPr>
        <w:tabs>
          <w:tab w:val="num" w:pos="0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567"/>
        </w:tabs>
        <w:ind w:left="567" w:hanging="283"/>
      </w:pPr>
      <w:rPr>
        <w:rFonts w:ascii="Arial" w:hAnsi="Arial" w:hint="default"/>
      </w:rPr>
    </w:lvl>
    <w:lvl w:ilvl="2">
      <w:start w:val="1"/>
      <w:numFmt w:val="bullet"/>
      <w:lvlRestart w:val="0"/>
      <w:pStyle w:val="TakeTitle"/>
      <w:lvlText w:val="-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  <w:lvl w:ilvl="3">
      <w:start w:val="1"/>
      <w:numFmt w:val="bullet"/>
      <w:lvlRestart w:val="0"/>
      <w:lvlText w:val="-"/>
      <w:lvlJc w:val="left"/>
      <w:pPr>
        <w:tabs>
          <w:tab w:val="num" w:pos="1134"/>
        </w:tabs>
        <w:ind w:left="1134" w:hanging="283"/>
      </w:pPr>
      <w:rPr>
        <w:rFonts w:ascii="Arial" w:hAnsi="Arial" w:hint="default"/>
      </w:rPr>
    </w:lvl>
    <w:lvl w:ilvl="4">
      <w:start w:val="1"/>
      <w:numFmt w:val="bullet"/>
      <w:lvlRestart w:val="0"/>
      <w:lvlText w:val="-"/>
      <w:lvlJc w:val="left"/>
      <w:pPr>
        <w:tabs>
          <w:tab w:val="num" w:pos="1418"/>
        </w:tabs>
        <w:ind w:left="1418" w:hanging="284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1701"/>
        </w:tabs>
        <w:ind w:left="1701" w:hanging="283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1985"/>
        </w:tabs>
        <w:ind w:left="1985" w:hanging="284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2268"/>
        </w:tabs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2552"/>
        </w:tabs>
        <w:ind w:left="2552" w:hanging="284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8"/>
  </w:num>
  <w:num w:numId="13">
    <w:abstractNumId w:val="16"/>
  </w:num>
  <w:num w:numId="14">
    <w:abstractNumId w:val="31"/>
  </w:num>
  <w:num w:numId="15">
    <w:abstractNumId w:val="30"/>
  </w:num>
  <w:num w:numId="16">
    <w:abstractNumId w:val="20"/>
  </w:num>
  <w:num w:numId="17">
    <w:abstractNumId w:val="26"/>
  </w:num>
  <w:num w:numId="18">
    <w:abstractNumId w:val="14"/>
  </w:num>
  <w:num w:numId="19">
    <w:abstractNumId w:val="23"/>
  </w:num>
  <w:num w:numId="20">
    <w:abstractNumId w:val="22"/>
  </w:num>
  <w:num w:numId="21">
    <w:abstractNumId w:val="18"/>
  </w:num>
  <w:num w:numId="22">
    <w:abstractNumId w:val="19"/>
  </w:num>
  <w:num w:numId="23">
    <w:abstractNumId w:val="15"/>
  </w:num>
  <w:num w:numId="24">
    <w:abstractNumId w:val="29"/>
  </w:num>
  <w:num w:numId="25">
    <w:abstractNumId w:val="12"/>
  </w:num>
  <w:num w:numId="26">
    <w:abstractNumId w:val="13"/>
  </w:num>
  <w:num w:numId="27">
    <w:abstractNumId w:val="11"/>
  </w:num>
  <w:num w:numId="28">
    <w:abstractNumId w:val="10"/>
    <w:lvlOverride w:ilvl="0">
      <w:startOverride w:val="1"/>
    </w:lvlOverride>
  </w:num>
  <w:num w:numId="29">
    <w:abstractNumId w:val="21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  <w:num w:numId="32">
    <w:abstractNumId w:val="25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documentProtection w:edit="forms" w:enforcement="0"/>
  <w:defaultTabStop w:val="851"/>
  <w:consecutiveHyphenLimit w:val="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uppressBottom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9. Juni 2015"/>
    <w:docVar w:name="Date.Format.Long.dateValue" w:val="42184"/>
    <w:docVar w:name="OawAttachedTemplate" w:val="A4 hoch Kopf.owt"/>
    <w:docVar w:name="OawBuiltInDocProps" w:val="&lt;OawBuiltInDocProps&gt;&lt;default profileUID=&quot;0&quot;&gt;&lt;word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word&gt;&lt;PDF&gt;&lt;fileName&gt;&lt;/fileName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defaultPath&gt;&lt;/defaultPath&gt;&lt;hyperlinkBase&gt;&lt;/hyperlinkBase&gt;&lt;defaultFilename&gt;&lt;/defaultFilename&gt;&lt;/PDF&gt;&lt;/default&gt;&lt;/OawBuiltInDocProps&gt;_x000d_"/>
    <w:docVar w:name="OawCreatedWithOfficeatworkVersion" w:val="4.5 r2 (4.5.3976)"/>
    <w:docVar w:name="OawCreatedWithProjectID" w:val="huenenbergch"/>
    <w:docVar w:name="OawCreatedWithProjectVersion" w:val="46"/>
    <w:docVar w:name="OawDate.Manual" w:val="&lt;document&gt;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&lt;/document&gt;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Picture name=&quot;Logo Company&quot;&gt;&lt;profile type=&quot;default&quot; UID=&quot;&quot; sameAsDefault=&quot;0&quot;&gt;&lt;format UID=&quot;2007073117505982890682&quot; top=&quot;0&quot; left=&quot;-126&quot; relativeHorizontalPosition=&quot;0&quot; relativeVerticalPosition=&quot;1&quot; horizontalAdjustment=&quot;0&quot; verticalAdjustment=&quot;0&quot; anchorBookmark=&quot;LogoP1&quot;/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3&quot; sameAsDefault=&quot;0&quot;&gt;&lt;documentProperty UID=&quot;2002122011014149059130932&quot; dataSourceUID=&quot;prj.2003050916522158373536&quot;/&gt;&lt;type type=&quot;OawDatabase&quot;&gt;&lt;OawDatabase table=&quot;Data&quot; field=&quot;LogoBlackWhite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41407364315915722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50513162796084667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print&quot; UID=&quot;2009050513195414585048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81570731334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41411163525113720&quot; sameAsDefault=&quot;0&quot;&gt;&lt;documentProperty UID=&quot;&quot; dataSourceUID=&quot;&quot;/&gt;&lt;type type=&quot;OawDatabase&quot;&gt;&lt;OawDatabase table=&quot;Data&quot; field=&quot;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Color&quot;/&gt;&lt;/type&gt;&lt;/profile&gt;&lt;/OawPicture&gt;_x000d__x0009_&lt;OawAnchor name=&quot;LogoP1&quot;&gt;&lt;profile type=&quot;default&quot; UID=&quot;&quot; sameAsDefault=&quot;0&quot;&gt;&lt;/profile&gt;&lt;/OawAnchor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Bereich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Bereich&quot;/&gt;&lt;/type&gt;&lt;/profile&gt;&lt;/OawDocProperty&gt;_x000d__x0009_&lt;OawDocProperty name=&quot;Organisation.Organisati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ganisation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10032216512035842952&quot; type=&quot;6&quot; defaultValue=&quot;%OawCreationDate%&quot; dateFormat=&quot;Date.Format.Long&quot;/&gt;&lt;/profile&gt;&lt;/OawDateManual&gt;_x000d__x0009_&lt;OawDocProperty name=&quot;Organisation.Depart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Address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4&quot;/&gt;&lt;/type&gt;&lt;/profile&gt;&lt;/OawDocProperty&gt;_x000d__x0009_&lt;OawDocProperty name=&quot;Organisation.Address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5&quot;/&gt;&lt;/type&gt;&lt;/profile&gt;&lt;/OawDocProperty&gt;_x000d__x0009_&lt;OawDocProperty name=&quot;Organisation.Address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6&quot;/&gt;&lt;/type&gt;&lt;/profile&gt;&lt;/OawDocProperty&gt;_x000d__x0009_&lt;OawDocProperty name=&quot;Organisation.ZIP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ZIP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Picture name=&quot;Logo Label&quot;&gt;&lt;profile type=&quot;default&quot; UID=&quot;&quot; sameAsDefault=&quot;0&quot;&gt;&lt;format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3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4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9030515115364870800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0612071138015176064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41407364315915722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print&quot; UID=&quot;2009050513162796084667&quot; sameAsDefault=&quot;-1&quot;&gt;&lt;/profile&gt;&lt;profile type=&quot;print&quot; UID=&quot;2009050513195414585048&quot; sameAsDefault=&quot;-1&quot;&gt;&lt;/profile&gt;&lt;profile type=&quot;send&quot; UID=&quot;2009041411181570731334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6120514175878093883&quot; sameAsDefault=&quot;0&quot;&gt;&lt;documentProperty UID=&quot;&quot; dataSourceUID=&quot;&quot;/&gt;&lt;type type=&quot;OawDatabase&quot;&gt;&lt;OawDatabase table=&quot;Data&quot; field=&quot;&quot;/&gt;&lt;/type&gt;&lt;/profile&gt;&lt;profile type=&quot;send&quot; UID=&quot;2009030514180371398266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end&quot; UID=&quot;2009041411163525113720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profile type=&quot;save&quot; UID=&quot;2006120514401556040061&quot; sameAsDefault=&quot;0&quot;&gt;&lt;documentProperty UID=&quot;2002122011014149059130932&quot; dataSourceUID=&quot;prj.2003050916522158373536&quot;/&gt;&lt;type type=&quot;OawDatabase&quot;&gt;&lt;OawDatabase table=&quot;Data&quot; field=&quot;LogoLabel&quot;/&gt;&lt;/type&gt;&lt;/profile&gt;&lt;/OawPicture&gt;_x000d_&lt;/document&gt;_x000d_"/>
    <w:docVar w:name="OawDistributionEnabled" w:val="&lt;Profiles&gt;&lt;Distribution type=&quot;2&quot; UID=&quot;2009050513162796084667&quot;/&gt;&lt;Distribution type=&quot;1&quot; UID=&quot;2009041411181570731334&quot;/&gt;&lt;/Profiles&gt;_x000d_"/>
    <w:docVar w:name="OawDocProp.2002122011014149059130932" w:val="&lt;source&gt;&lt;Fields List=&quot;LogoColor|Bereich|Organisation|City|Department|Address1|Address2|Address3|Address4|Address5|Address6|ZIP|Telefon|Fax|Internet|LogoBlackWhite|LogoColor|LogoColor|LogoColor|LogoLabel|LogoLabel|LogoLabel|LogoLabel|LogoLabel&quot;/&gt;&lt;profile type=&quot;default&quot; UID=&quot;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DocProperty name=&quot;Organisation.Bereich&quot; field=&quot;Bereich&quot;/&gt;&lt;OawDocProperty name=&quot;Organisation.Organisation&quot; field=&quot;Organisation&quot;/&gt;&lt;OawDocProperty name=&quot;Organisation.City&quot; field=&quot;City&quot;/&gt;&lt;OawDocProperty name=&quot;Organisation.Department&quot; field=&quot;Department&quot;/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Address4&quot; field=&quot;Address4&quot;/&gt;&lt;OawDocProperty name=&quot;Organisation.Address5&quot; field=&quot;Address5&quot;/&gt;&lt;OawDocProperty name=&quot;Organisation.Address6&quot; field=&quot;Address6&quot;/&gt;&lt;OawDocProperty name=&quot;Organisation.ZIP&quot; field=&quot;ZIP&quot;/&gt;&lt;OawDocProperty name=&quot;Organisation.Telefon&quot; field=&quot;Telefon&quot;/&gt;&lt;OawDocProperty name=&quot;Organisation.Fax&quot; field=&quot;Fax&quot;/&gt;&lt;OawDocProperty name=&quot;Organisation.Internet&quot; field=&quot;Internet&quot;/&gt;&lt;/profile&gt;&lt;profile type=&quot;print&quot; UID=&quot;3&quot; sameAsDefault=&quot;0&quot;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print&quot; UID=&quot;2009050513162796084667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end&quot; UID=&quot;2009041411181570731334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profile&gt;&lt;profile type=&quot;save&quot; UID=&quot;2006120514401556040061&quot; sameAsDefault=&quot;0&quot;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612071138015176064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print&quot; UID=&quot;2009041407364315915722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30514180371398266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profile type=&quot;send&quot; UID=&quot;2009041411163525113720&quot; sameAsDefault=&quot;0&quot;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Doc.Telephone&quot; field=&quot;Doc.Telephone&quot;/&gt;&lt;OawDocProperty name=&quot;Doc.Facsimile&quot; field=&quot;Doc.Facsimile&quot;/&gt;&lt;/profile&gt;&lt;/source&gt;"/>
    <w:docVar w:name="OawDocProp.2003080714212273705547" w:val="&lt;source&gt;&lt;Fields List=&quot;EMail&quot;/&gt;&lt;profile type=&quot;default&quot; UID=&quot;&quot; sameAsDefault=&quot;0&quot;&gt;&lt;OawDocProperty name=&quot;Recipient.EMail&quot; field=&quot;EMail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2122011014149059130932&quot; EntryUID=&quot;2009032007414546382802&quot;&gt;&lt;Field Name=&quot;IDName&quot; Value=&quot;Soziales und Gesundheit&quot;/&gt;&lt;Field Name=&quot;Organisation&quot; Value=&quot;Gemeinde Hünenberg&quot;/&gt;&lt;Field Name=&quot;Department&quot; Value=&quot;Soziales und Gesundheit&quot;/&gt;&lt;Field Name=&quot;Bereich&quot; Value=&quot;Soziales und Gesundheit&quot;/&gt;&lt;Field Name=&quot;Address1&quot; Value=&quot;Chamerstrasse 11&quot;/&gt;&lt;Field Name=&quot;Address2&quot; Value=&quot;Postfach 261&quot;/&gt;&lt;Field Name=&quot;Address3&quot; Value=&quot;&quot;/&gt;&lt;Field Name=&quot;Address4&quot; Value=&quot;&quot;/&gt;&lt;Field Name=&quot;Address5&quot; Value=&quot;&quot;/&gt;&lt;Field Name=&quot;Address6&quot; Value=&quot;&quot;/&gt;&lt;Field Name=&quot;ZIP&quot; Value=&quot;6331&quot;/&gt;&lt;Field Name=&quot;City&quot; Value=&quot;Hünenberg&quot;/&gt;&lt;Field Name=&quot;Telefon&quot; Value=&quot;+41 41 784 44 63&quot;/&gt;&lt;Field Name=&quot;Fax&quot; Value=&quot;+41 41 784 44 99&quot;/&gt;&lt;Field Name=&quot;Email&quot; Value=&quot;&quot;/&gt;&lt;Field Name=&quot;Internet&quot; Value=&quot;www.huenenberg.ch&quot;/&gt;&lt;Field Name=&quot;Reserve1&quot; Value=&quot;&quot;/&gt;&lt;Field Name=&quot;LogoColor&quot; Value=&quot;%Logos%\Logo_Gemeinde_Huenenberg.color.672.295.png&quot;/&gt;&lt;Field Name=&quot;LogoBlackWhite&quot; Value=&quot;%Logos%\Logo_Gemeinde_Huenenberg.bw.672.295.png&quot;/&gt;&lt;Field Name=&quot;LogoReserve&quot; Value=&quot;%Logos%\Logo_Begleitzettel_Gemeinde_Huenenberg.color.525.229.png&quot;/&gt;&lt;Field Name=&quot;LogoLabel&quot; Value=&quot;%Logos%\Logo-600-Jahre-neg-blau_klein.323.229.png&quot;/&gt;&lt;Field Name=&quot;LogoOL1&quot; Value=&quot;%Logos%\105-BeeTag-huenenberg.jpg&quot;/&gt;&lt;Field Name=&quot;LogoOL2&quot; Value=&quot;&quot;/&gt;&lt;Field Name=&quot;LogoPP&quot; Value=&quot;&quot;/&gt;&lt;Field Name=&quot;ThemePP&quot; Value=&quot;&quot;/&gt;&lt;/DocProp&gt;&lt;DocProp UID=&quot;200212191811121321310321301031x&quot; EntryUID=&quot;812491421811215549641541951261752002286192&quot;&gt;&lt;Field Name=&quot;IDName&quot; Value=&quot;Solange Glutz, glol, Sachbearbeiterin Dienstleistungszentrum&quot;/&gt;&lt;Field Name=&quot;Title&quot; Value=&quot;Frau&quot;/&gt;&lt;Field Name=&quot;Name&quot; Value=&quot;Solange Glutz&quot;/&gt;&lt;Field Name=&quot;Function&quot; Value=&quot;Sachbearbeiterin Dienstleistungszentrum&quot;/&gt;&lt;Field Name=&quot;Department&quot; Value=&quot;Präsidiales&quot;/&gt;&lt;Field Name=&quot;Info&quot; Value=&quot;Präsidiales&quot;/&gt;&lt;Field Name=&quot;Ressort&quot; Value=&quot;Dienstleistungszentrum&quot;/&gt;&lt;Field Name=&quot;Initials&quot; Value=&quot;glol&quot;/&gt;&lt;Field Name=&quot;DirectPhone&quot; Value=&quot;+41 41 784 44 72&quot;/&gt;&lt;Field Name=&quot;EMail&quot; Value=&quot;solange.glutz@huenenberg.ch&quot;/&gt;&lt;Field Name=&quot;Reserve1&quot; Value=&quot;&quot;/&gt;&lt;Field Name=&quot;Reserve2&quot; Value=&quot;&quot;/&gt;&lt;Field Name=&quot;SignatureHighResColor&quot; Value=&quot;%Signatures%\Präsidiales\glol.color.445.191.jpg&quot;/&gt;&lt;Field Name=&quot;SignatureHighResBW&quot; Value=&quot;%Signatures%\Präsidiales\glol.bw.445.191.jpg&quot;/&gt;&lt;/DocProp&gt;&lt;DocProp UID=&quot;2002122010583847234010578&quot; EntryUID=&quot;812491421811215549641541951261752002286192&quot;&gt;&lt;Field Name=&quot;IDName&quot; Value=&quot;Solange Glutz, glol, Sachbearbeiterin Dienstleistungszentrum&quot;/&gt;&lt;Field Name=&quot;Title&quot; Value=&quot;Frau&quot;/&gt;&lt;Field Name=&quot;Name&quot; Value=&quot;Solange Glutz&quot;/&gt;&lt;Field Name=&quot;Function&quot; Value=&quot;Sachbearbeiterin Dienstleistungszentrum&quot;/&gt;&lt;Field Name=&quot;Department&quot; Value=&quot;Präsidiales&quot;/&gt;&lt;Field Name=&quot;Info&quot; Value=&quot;Präsidiales&quot;/&gt;&lt;Field Name=&quot;Ressort&quot; Value=&quot;Dienstleistungszentrum&quot;/&gt;&lt;Field Name=&quot;Initials&quot; Value=&quot;glol&quot;/&gt;&lt;Field Name=&quot;DirectPhone&quot; Value=&quot;+41 41 784 44 72&quot;/&gt;&lt;Field Name=&quot;EMail&quot; Value=&quot;solange.glutz@huenenberg.ch&quot;/&gt;&lt;Field Name=&quot;Reserve1&quot; Value=&quot;&quot;/&gt;&lt;Field Name=&quot;Reserve2&quot; Value=&quot;&quot;/&gt;&lt;Field Name=&quot;SignatureHighResColor&quot; Value=&quot;%Signatures%\Präsidiales\glol.color.445.191.jpg&quot;/&gt;&lt;Field Name=&quot;SignatureHighResBW&quot; Value=&quot;%Signatures%\Präsidiales\glol.bw.445.191.jpg&quot;/&gt;&lt;/DocProp&gt;&lt;DocProp UID=&quot;2003061115381095709037&quot; EntryUID=&quot;2003121817293296325874&quot;&gt;&lt;Field Name=&quot;IDName&quot; Value=&quot;(Leer)&quot;/&gt;&lt;Field Name=&quot;Title&quot; Value=&quot;&quot;/&gt;&lt;Field Name=&quot;Name&quot; Value=&quot;&quot;/&gt;&lt;Field Name=&quot;Function&quot; Value=&quot;&quot;/&gt;&lt;Field Name=&quot;Department&quot; Value=&quot;&quot;/&gt;&lt;Field Name=&quot;Info&quot; Value=&quot;&quot;/&gt;&lt;Field Name=&quot;Ressort&quot; Value=&quot;&quot;/&gt;&lt;Field Name=&quot;Initials&quot; Value=&quot;&quot;/&gt;&lt;Field Name=&quot;DirectPhone&quot; Value=&quot;&quot;/&gt;&lt;Field Name=&quot;EMail&quot; Value=&quot;&quot;/&gt;&lt;Field Name=&quot;Reserve1&quot; Value=&quot;&quot;/&gt;&lt;Field Name=&quot;Reserve2&quot; Value=&quot;&quot;/&gt;&lt;Field Name=&quot;SignatureHighResColor&quot; Value=&quot;&quot;/&gt;&lt;Field Name=&quot;SignatureHighResBW&quot; Value=&quot;&quot;/&gt;&lt;/DocProp&gt;&lt;DocProp UID=&quot;2006040509495284662868&quot; EntryUID=&quot;812491421811215549641541951261752002286192&quot;&gt;&lt;Field Name=&quot;IDName&quot; Value=&quot;Solange Glutz, glol, Sachbearbeiterin Dienstleistungszentrum&quot;/&gt;&lt;Field Name=&quot;Title&quot; Value=&quot;Frau&quot;/&gt;&lt;Field Name=&quot;Name&quot; Value=&quot;Solange Glutz&quot;/&gt;&lt;Field Name=&quot;Function&quot; Value=&quot;Sachbearbeiterin Dienstleistungszentrum&quot;/&gt;&lt;Field Name=&quot;Department&quot; Value=&quot;Präsidiales&quot;/&gt;&lt;Field Name=&quot;Info&quot; Value=&quot;Präsidiales&quot;/&gt;&lt;Field Name=&quot;Ressort&quot; Value=&quot;Dienstleistungszentrum&quot;/&gt;&lt;Field Name=&quot;Initials&quot; Value=&quot;glol&quot;/&gt;&lt;Field Name=&quot;DirectPhone&quot; Value=&quot;+41 41 784 44 72&quot;/&gt;&lt;Field Name=&quot;EMail&quot; Value=&quot;solange.glutz@huenenberg.ch&quot;/&gt;&lt;Field Name=&quot;Reserve1&quot; Value=&quot;&quot;/&gt;&lt;Field Name=&quot;Reserve2&quot; Value=&quot;&quot;/&gt;&lt;Field Name=&quot;SignatureHighResColor&quot; Value=&quot;%Signatures%\Präsidiales\glol.color.445.191.jpg&quot;/&gt;&lt;Field Name=&quot;SignatureHighResBW&quot; Value=&quot;%Signatures%\Präsidiales\glol.bw.445.191.jpg&quot;/&gt;&lt;/DocProp&gt;&lt;/DocProps&gt;_x000d_"/>
    <w:docVar w:name="OawDocumentLanguageID" w:val="2055"/>
    <w:docVar w:name="OawFormulas2InDocument" w:val="0"/>
    <w:docVar w:name="OawFormulasInDocument" w:val="0"/>
    <w:docVar w:name="oawMacro" w:val="&lt;empty/&gt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Normal&amp;lt;/translate&amp;gt;&quot; Command=&quot;StyleApply&quot; Parameter=&quot;-1&quot;/&gt;_x000d_&lt;Item Type=&quot;Button&quot; IDName=&quot;LauftextBlocksatz&quot; Icon=&quot;3546&quot; Label=&quot;&amp;lt;translate&amp;gt;Style.LauftextBlocksatz&amp;lt;/translate&amp;gt;&quot; Command=&quot;StyleApply&quot; Parameter=&quot;Lauftext Blocksatz&quot;/&gt;_x000d_&lt;Item Type=&quot;Button&quot; IDName=&quot;Betreff&quot; Icon=&quot;3546&quot; Label=&quot;&amp;lt;translate&amp;gt;Style.Subject&amp;lt;/translate&amp;gt;&quot; Command=&quot;StyleApply&quot; Parameter=&quot;Subject&quot;/&gt;_x000d_&lt;Item Type=&quot;Separator&quot;/&gt;_x000d_&lt;Item Type=&quot;Button&quot; IDName=&quot;ListCapitalLetters&quot; Icon=&quot;3359&quot; Label=&quot;&amp;lt;translate&amp;gt;Style.ListWithCapitalLetters&amp;lt;/translate&amp;gt;&quot; Command=&quot;StyleApply&quot; Parameter=&quot;ListWithCapitalLetters&quot;/&gt;_x000d_&lt;Item Type=&quot;Button&quot; IDName=&quot;ListLetters&quot; Icon=&quot;3359&quot; Label=&quot;&amp;lt;translate&amp;gt;Style.ListWithLetters&amp;lt;/translate&amp;gt;&quot; Command=&quot;StyleApply&quot; Parameter=&quot;ListWithLetters&quot;/&gt;_x000d_&lt;Item Type=&quot;Button&quot; IDName=&quot;ListNumerals&quot; Icon=&quot;3359&quot; Label=&quot;&amp;lt;translate&amp;gt;Style.ListWithNumerals&amp;lt;/translate&amp;gt;&quot; Command=&quot;StyleApply&quot; Parameter=&quot;ListWithNumerals&quot;/&gt;_x000d_&lt;Item Type=&quot;Button&quot; IDName=&quot;ListBulletPoint&quot; Icon=&quot;3359&quot; Label=&quot;&amp;lt;translate&amp;gt;Style.ListBulletPoint&amp;lt;/translate&amp;gt;&quot; Command=&quot;StyleApply&quot; Parameter=&quot;ListBulletPoint&quot;/&gt;_x000d_&lt;Item Type=&quot;Button&quot; IDName=&quot;ListDash&quot; Icon=&quot;3359&quot; Label=&quot;&amp;lt;translate&amp;gt;Style.ListWithDash&amp;lt;/translate&amp;gt;&quot; Command=&quot;StyleApply&quot; Parameter=&quot;ListWithDash&quot;/&gt;_x000d_&lt;Item Type=&quot;Separator&quot;/&gt;_x000d_&lt;Item Type=&quot;Button&quot; IDName=&quot;Topic400&quot; Icon=&quot;3359&quot; Label=&quot;&amp;lt;translate&amp;gt;Style.Topic400&amp;lt;/translate&amp;gt;&quot; Command=&quot;StyleApply&quot; Parameter=&quot;Topic400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/Item&gt;_x000d_&lt;/MenusDef&gt;"/>
    <w:docVar w:name="OawOMS" w:val="&lt;OawOMS&gt;&lt;send profileUID=&quot;2003010711200895123470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1210395821292110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ave profileUID=&quot;2006120514401556040061&quot;&gt;&lt;word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word&gt;&lt;PDF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subject&gt;&lt;value type=&quot;OawBookmark&quot; name=&quot;Subject&quot;&gt;&lt;separator text=&quot;&quot;&gt;&lt;/separator&gt;&lt;format text=&quot;&quot;&gt;&lt;/format&gt;&lt;/value&gt;&lt;/subject&gt;&lt;title&gt;&lt;/title&gt;&lt;/PDF&gt;&lt;/save&gt;&lt;send profileUID=&quot;2009041411181570731334&quot;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/send&gt;&lt;send profileUID=&quot;2009030514180371398266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9041411163525113720&quot;&gt;&lt;mail&gt;&lt;to&gt;&lt;value type=&quot;OawDocProperty&quot; name=&quot;Rec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/OawOMS&gt;_x000d_"/>
    <w:docVar w:name="oawPaperSize" w:val="7"/>
    <w:docVar w:name="OawPrint.200612071138015176064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3051511536487080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41407364315915722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2009050513195414585048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.3" w:val="&lt;source&gt;&lt;documentProperty UID=&quot;2002122011014149059130932&quot;&gt;&lt;Fields List=&quot;LogoBlackWhite&quot;/&gt;&lt;OawPicture name=&quot;Logo Company&quot; field=&quot;LogoBlackWhite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.4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PrinterTray.2006120711380151760646" w:val="document.firstpage:=2003061718064858105452;document.otherpages:=2003061718080779000241;"/>
    <w:docVar w:name="OawPrinterTray.2009030515115364870800" w:val="document.firstpage:=2003061718064858105452;document.otherpages:=2003061718080779000241;"/>
    <w:docVar w:name="OawPrinterTray.2009041407364315915722" w:val="document.firstpage:=2003061718064858105452;document.otherpages:=2003061718080779000241;"/>
    <w:docVar w:name="OawPrinterTray.2009050513162796084667" w:val="document.firstpage:=2003061718080779000241;document.otherpages:=2003061718080779000241;"/>
    <w:docVar w:name="OawPrinterTray.2009050513195414585048" w:val="document.firstpage:=2003061718080779000241;document.otherpages:=2003061718080779000241;"/>
    <w:docVar w:name="OawPrinterTray.3" w:val="document.firstpage:=2003061718080779000241;document.otherpages:=2003061718080779000241;"/>
    <w:docVar w:name="OawPrinterTray.4" w:val="document.firstpage:=2003061718064858105452;document.otherpages:=2003061718080779000241;"/>
    <w:docVar w:name="OawPrintRestore.200612071138015176064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3051511536487080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41407364315915722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2009050513162796084667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2009050513195414585048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3070216009988776655&quot;&gt;&lt;OawDocProperty name=&quot;BM_Subject&quot; field=&quot;Subject&quot;/&gt;&lt;/documentProperty&gt;&lt;/source&gt;"/>
    <w:docVar w:name="OawPrintRestore.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intRestore.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ProjectID" w:val="huenenbergch"/>
    <w:docVar w:name="OawRecipients" w:val="&lt;Recipients&gt;&lt;Recipient&gt;&lt;UID&gt;2015062914141117713421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ave.2006120514401556040061" w:val="&lt;source&gt;&lt;documentProperty UID=&quot;2002122011014149059130932&quot;&gt;&lt;Fields List=&quot;LogoColor|LogoLabel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aveRestore.2006120514401556040061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nd.2006120514175878093883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30514180371398266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63525113720" w:val="&lt;source&gt;&lt;documentProperty UID=&quot;&quot;&gt;&lt;Fields List=&quot;&quot;/&gt;&lt;OawPicture name=&quot;Logo Company&quot; field=&quot;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2002122011014149059130932&quot;&gt;&lt;Fields List=&quot;LogoLabel&quot;/&gt;&lt;OawPicture name=&quot;Logo Label&quot; field=&quot;LogoLabel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OawPicture name=&quot;Logo Label&quot; field=&quot;&quot; UID=&quot;2010032217223049248145&quot; top=&quot;2650&quot; left=&quot;0&quot; relativeHorizontalPosition=&quot;0&quot; relativeVerticalPosition=&quot;1&quot; horizontalAdjustment=&quot;0&quot; verticalAdjustment=&quot;0&quot; anchorBookmark=&quot;LogoP1&quot; inlineAnchorBookmark=&quot;&quot;/&gt;&lt;/documentProperty&gt;&lt;documentProperty UID=&quot;2003070216009988776655&quot;&gt;&lt;OawDocProperty name=&quot;BM_Subject&quot; field=&quot;Subject&quot;/&gt;&lt;/documentProperty&gt;&lt;/source&gt;"/>
    <w:docVar w:name="OawSendRestore.2006120514175878093883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30514180371398266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63525113720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SendRestore.2009041411181570731334" w:val="&lt;source&gt;&lt;documentProperty UID=&quot;2002122011014149059130932&quot;&gt;&lt;Fields List=&quot;LogoColor&quot;/&gt;&lt;OawPicture name=&quot;Logo Company&quot; field=&quot;LogoColor&quot; UID=&quot;2007073117505982890682&quot; top=&quot;0&quot; left=&quot;-126&quot; relativeHorizontalPosition=&quot;0&quot; relativeVerticalPosition=&quot;1&quot; horizontalAdjustment=&quot;0&quot; verticalAdjustment=&quot;0&quot; anchorBookmark=&quot;LogoP1&quot;/&gt;&lt;/documentProperty&gt;&lt;documentProperty UID=&quot;&quot;&gt;&lt;Fields List=&quot;&quot;/&gt;&lt;/documentProperty&gt;&lt;documentProperty UID=&quot;2003070216009988776655&quot;&gt;&lt;OawDocProperty name=&quot;BM_Subject&quot; field=&quot;Subject&quot;/&gt;&lt;/documentProperty&gt;&lt;/source&gt;"/>
    <w:docVar w:name="OawTemplateProperties" w:val="password:=&lt;Semicolon/&gt;MnO`rrvnqc.=;jumpToFirstField:=1;dotReverenceRemove:=1;resizeA4Letter:=0;showAllNoteItems:=0;CharCodeChecked:=;CharCodeUnchecked:=;WizardSteps:=0|1;DocumentTitle:=&lt;translate&gt;Template.Untitled&lt;/translate&gt;;DisplayName:=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/TemplateProperties&gt;_x000d_"/>
    <w:docVar w:name="OawTemplateVersion" w:val="12"/>
    <w:docVar w:name="OawTemplPropsCm" w:val="&lt;empty/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/&gt;_x000d_&lt;/TemplPropsStm&gt;"/>
    <w:docVar w:name="OawVersionPicture.2007073117505982890682" w:val="Logo_Gemeinde_Huenenberg.color.672.295.png;2015.04.20-08:31:21"/>
    <w:docVar w:name="OawVersionPictureInline.2007073117505982890682" w:val="Logo_Gemeinde_Huenenberg.color.672.295.png;2015.04.20-08:31:21"/>
  </w:docVars>
  <w:rsids>
    <w:rsidRoot w:val="00FF4A86"/>
    <w:rsid w:val="0000052D"/>
    <w:rsid w:val="00006E06"/>
    <w:rsid w:val="00013A68"/>
    <w:rsid w:val="000260A8"/>
    <w:rsid w:val="00037B34"/>
    <w:rsid w:val="00040FD6"/>
    <w:rsid w:val="0005055C"/>
    <w:rsid w:val="00055FA5"/>
    <w:rsid w:val="00062C3F"/>
    <w:rsid w:val="00084740"/>
    <w:rsid w:val="00085E03"/>
    <w:rsid w:val="00086C23"/>
    <w:rsid w:val="000A0642"/>
    <w:rsid w:val="000A3785"/>
    <w:rsid w:val="000A576D"/>
    <w:rsid w:val="000A67FE"/>
    <w:rsid w:val="000A7BE1"/>
    <w:rsid w:val="000B3B9B"/>
    <w:rsid w:val="000F79CA"/>
    <w:rsid w:val="00100419"/>
    <w:rsid w:val="001009FF"/>
    <w:rsid w:val="00104365"/>
    <w:rsid w:val="00105406"/>
    <w:rsid w:val="0011312B"/>
    <w:rsid w:val="00114151"/>
    <w:rsid w:val="001349C9"/>
    <w:rsid w:val="00137978"/>
    <w:rsid w:val="001543B5"/>
    <w:rsid w:val="0019260F"/>
    <w:rsid w:val="001A0D83"/>
    <w:rsid w:val="001A4FC7"/>
    <w:rsid w:val="001A7D20"/>
    <w:rsid w:val="001C2210"/>
    <w:rsid w:val="001D17AC"/>
    <w:rsid w:val="001F5040"/>
    <w:rsid w:val="001F7555"/>
    <w:rsid w:val="00205177"/>
    <w:rsid w:val="00221CF3"/>
    <w:rsid w:val="002315B5"/>
    <w:rsid w:val="00231DF3"/>
    <w:rsid w:val="0023268A"/>
    <w:rsid w:val="00234C21"/>
    <w:rsid w:val="00237981"/>
    <w:rsid w:val="002439D0"/>
    <w:rsid w:val="002571B1"/>
    <w:rsid w:val="002645DC"/>
    <w:rsid w:val="00271915"/>
    <w:rsid w:val="002A53C0"/>
    <w:rsid w:val="002A557A"/>
    <w:rsid w:val="002A6224"/>
    <w:rsid w:val="002A688E"/>
    <w:rsid w:val="002B1C6B"/>
    <w:rsid w:val="002B3964"/>
    <w:rsid w:val="002C16D9"/>
    <w:rsid w:val="002C1773"/>
    <w:rsid w:val="002E1B5B"/>
    <w:rsid w:val="002F42F4"/>
    <w:rsid w:val="002F702F"/>
    <w:rsid w:val="002F7D4C"/>
    <w:rsid w:val="00301195"/>
    <w:rsid w:val="003060EE"/>
    <w:rsid w:val="003152D9"/>
    <w:rsid w:val="00315936"/>
    <w:rsid w:val="00322D36"/>
    <w:rsid w:val="00335B07"/>
    <w:rsid w:val="00344E3A"/>
    <w:rsid w:val="00345EF6"/>
    <w:rsid w:val="00346AC7"/>
    <w:rsid w:val="003474D0"/>
    <w:rsid w:val="00357B7E"/>
    <w:rsid w:val="003709F4"/>
    <w:rsid w:val="00377C7B"/>
    <w:rsid w:val="00380A4A"/>
    <w:rsid w:val="00384AAB"/>
    <w:rsid w:val="003A5C7A"/>
    <w:rsid w:val="003B25D9"/>
    <w:rsid w:val="003C2F79"/>
    <w:rsid w:val="003C3E2A"/>
    <w:rsid w:val="003D5772"/>
    <w:rsid w:val="003E2810"/>
    <w:rsid w:val="003E46AD"/>
    <w:rsid w:val="004117E5"/>
    <w:rsid w:val="004143AB"/>
    <w:rsid w:val="0043661F"/>
    <w:rsid w:val="00437601"/>
    <w:rsid w:val="0044052D"/>
    <w:rsid w:val="004472F7"/>
    <w:rsid w:val="00460395"/>
    <w:rsid w:val="004621AE"/>
    <w:rsid w:val="00476A1D"/>
    <w:rsid w:val="0047711B"/>
    <w:rsid w:val="00480EB0"/>
    <w:rsid w:val="00485BEE"/>
    <w:rsid w:val="00486D68"/>
    <w:rsid w:val="0048754E"/>
    <w:rsid w:val="004913B4"/>
    <w:rsid w:val="004917EF"/>
    <w:rsid w:val="00493D29"/>
    <w:rsid w:val="00494AD2"/>
    <w:rsid w:val="004A035A"/>
    <w:rsid w:val="004A6F67"/>
    <w:rsid w:val="004A76E3"/>
    <w:rsid w:val="004C47DD"/>
    <w:rsid w:val="004D149E"/>
    <w:rsid w:val="004F105B"/>
    <w:rsid w:val="004F3FA7"/>
    <w:rsid w:val="004F4C96"/>
    <w:rsid w:val="00524861"/>
    <w:rsid w:val="00534CD8"/>
    <w:rsid w:val="00550F8A"/>
    <w:rsid w:val="00553DA3"/>
    <w:rsid w:val="00557113"/>
    <w:rsid w:val="00593A77"/>
    <w:rsid w:val="005B0ADF"/>
    <w:rsid w:val="005B2547"/>
    <w:rsid w:val="005B312E"/>
    <w:rsid w:val="005C1B96"/>
    <w:rsid w:val="005C28EA"/>
    <w:rsid w:val="005E110D"/>
    <w:rsid w:val="005E7E3B"/>
    <w:rsid w:val="005E7FC0"/>
    <w:rsid w:val="005F3AF2"/>
    <w:rsid w:val="005F7072"/>
    <w:rsid w:val="006238A3"/>
    <w:rsid w:val="0063039F"/>
    <w:rsid w:val="00630CD1"/>
    <w:rsid w:val="0063352C"/>
    <w:rsid w:val="00634C2C"/>
    <w:rsid w:val="00640B2A"/>
    <w:rsid w:val="006443AF"/>
    <w:rsid w:val="006461AF"/>
    <w:rsid w:val="00646AD4"/>
    <w:rsid w:val="0066171E"/>
    <w:rsid w:val="006707FD"/>
    <w:rsid w:val="0067526C"/>
    <w:rsid w:val="00681715"/>
    <w:rsid w:val="006A1DF9"/>
    <w:rsid w:val="006A27FE"/>
    <w:rsid w:val="006B131C"/>
    <w:rsid w:val="006B1740"/>
    <w:rsid w:val="006B681B"/>
    <w:rsid w:val="006C090C"/>
    <w:rsid w:val="006C6EBB"/>
    <w:rsid w:val="006E2AE9"/>
    <w:rsid w:val="006E7818"/>
    <w:rsid w:val="00701F68"/>
    <w:rsid w:val="00706FA1"/>
    <w:rsid w:val="0071186F"/>
    <w:rsid w:val="0072611F"/>
    <w:rsid w:val="00730FCB"/>
    <w:rsid w:val="007351E5"/>
    <w:rsid w:val="0074345B"/>
    <w:rsid w:val="00753002"/>
    <w:rsid w:val="007622D5"/>
    <w:rsid w:val="00763842"/>
    <w:rsid w:val="00764305"/>
    <w:rsid w:val="007740C9"/>
    <w:rsid w:val="00784DAD"/>
    <w:rsid w:val="007877AB"/>
    <w:rsid w:val="007A4416"/>
    <w:rsid w:val="007C4472"/>
    <w:rsid w:val="007C7331"/>
    <w:rsid w:val="007D0AE8"/>
    <w:rsid w:val="007E2647"/>
    <w:rsid w:val="007F1ADC"/>
    <w:rsid w:val="00804275"/>
    <w:rsid w:val="0080538C"/>
    <w:rsid w:val="0081008B"/>
    <w:rsid w:val="00810872"/>
    <w:rsid w:val="00812546"/>
    <w:rsid w:val="00832B92"/>
    <w:rsid w:val="008356FB"/>
    <w:rsid w:val="0084248E"/>
    <w:rsid w:val="00846501"/>
    <w:rsid w:val="00856EEC"/>
    <w:rsid w:val="008648C0"/>
    <w:rsid w:val="00866DD7"/>
    <w:rsid w:val="00884CAE"/>
    <w:rsid w:val="00886153"/>
    <w:rsid w:val="008A27B6"/>
    <w:rsid w:val="008B0C14"/>
    <w:rsid w:val="008C4206"/>
    <w:rsid w:val="008F734E"/>
    <w:rsid w:val="00900BB4"/>
    <w:rsid w:val="00905189"/>
    <w:rsid w:val="00911BD0"/>
    <w:rsid w:val="00921188"/>
    <w:rsid w:val="009273B5"/>
    <w:rsid w:val="00940B3A"/>
    <w:rsid w:val="0094197D"/>
    <w:rsid w:val="009437F4"/>
    <w:rsid w:val="00943C7E"/>
    <w:rsid w:val="00953997"/>
    <w:rsid w:val="00954E0A"/>
    <w:rsid w:val="00955258"/>
    <w:rsid w:val="009579B6"/>
    <w:rsid w:val="0096601E"/>
    <w:rsid w:val="00983CEA"/>
    <w:rsid w:val="00995E20"/>
    <w:rsid w:val="009979A1"/>
    <w:rsid w:val="00997F80"/>
    <w:rsid w:val="009A4ED1"/>
    <w:rsid w:val="009A7F66"/>
    <w:rsid w:val="009B2A96"/>
    <w:rsid w:val="009D0185"/>
    <w:rsid w:val="009D1B66"/>
    <w:rsid w:val="009D48A4"/>
    <w:rsid w:val="009E1B47"/>
    <w:rsid w:val="009E4756"/>
    <w:rsid w:val="009F2383"/>
    <w:rsid w:val="00A024A2"/>
    <w:rsid w:val="00A02515"/>
    <w:rsid w:val="00A1388E"/>
    <w:rsid w:val="00A1625F"/>
    <w:rsid w:val="00A216F8"/>
    <w:rsid w:val="00A23FE0"/>
    <w:rsid w:val="00A27C3A"/>
    <w:rsid w:val="00A31139"/>
    <w:rsid w:val="00A35D5D"/>
    <w:rsid w:val="00A36C8A"/>
    <w:rsid w:val="00A51293"/>
    <w:rsid w:val="00A800B0"/>
    <w:rsid w:val="00A80A0A"/>
    <w:rsid w:val="00A8617A"/>
    <w:rsid w:val="00A86DD9"/>
    <w:rsid w:val="00AA7CA0"/>
    <w:rsid w:val="00AB1CD8"/>
    <w:rsid w:val="00AC651D"/>
    <w:rsid w:val="00AD5BDB"/>
    <w:rsid w:val="00AE1B37"/>
    <w:rsid w:val="00AF486A"/>
    <w:rsid w:val="00AF75CA"/>
    <w:rsid w:val="00B02545"/>
    <w:rsid w:val="00B037DF"/>
    <w:rsid w:val="00B045EB"/>
    <w:rsid w:val="00B0709A"/>
    <w:rsid w:val="00B3217B"/>
    <w:rsid w:val="00B36204"/>
    <w:rsid w:val="00B40F06"/>
    <w:rsid w:val="00B437FD"/>
    <w:rsid w:val="00B47F16"/>
    <w:rsid w:val="00B5459E"/>
    <w:rsid w:val="00B82901"/>
    <w:rsid w:val="00BA7B21"/>
    <w:rsid w:val="00BB50FB"/>
    <w:rsid w:val="00BC1476"/>
    <w:rsid w:val="00BD1C50"/>
    <w:rsid w:val="00BD3162"/>
    <w:rsid w:val="00BD4D91"/>
    <w:rsid w:val="00C1235B"/>
    <w:rsid w:val="00C15887"/>
    <w:rsid w:val="00C20E3C"/>
    <w:rsid w:val="00C3203D"/>
    <w:rsid w:val="00C33317"/>
    <w:rsid w:val="00C34BFE"/>
    <w:rsid w:val="00C36C45"/>
    <w:rsid w:val="00C6612E"/>
    <w:rsid w:val="00C70241"/>
    <w:rsid w:val="00C71F42"/>
    <w:rsid w:val="00C723D8"/>
    <w:rsid w:val="00C776FB"/>
    <w:rsid w:val="00C82258"/>
    <w:rsid w:val="00C93E70"/>
    <w:rsid w:val="00CB30D5"/>
    <w:rsid w:val="00CD05F3"/>
    <w:rsid w:val="00CD3A3E"/>
    <w:rsid w:val="00CF6EB9"/>
    <w:rsid w:val="00D026B7"/>
    <w:rsid w:val="00D116E8"/>
    <w:rsid w:val="00D24A24"/>
    <w:rsid w:val="00D24A86"/>
    <w:rsid w:val="00D3043F"/>
    <w:rsid w:val="00D31DAF"/>
    <w:rsid w:val="00D32CD6"/>
    <w:rsid w:val="00D34B1A"/>
    <w:rsid w:val="00D53A58"/>
    <w:rsid w:val="00D55D19"/>
    <w:rsid w:val="00D56BCE"/>
    <w:rsid w:val="00D65D42"/>
    <w:rsid w:val="00D76F9F"/>
    <w:rsid w:val="00D77192"/>
    <w:rsid w:val="00D81B53"/>
    <w:rsid w:val="00D86F77"/>
    <w:rsid w:val="00DA15EA"/>
    <w:rsid w:val="00DA60EA"/>
    <w:rsid w:val="00DC1F1C"/>
    <w:rsid w:val="00DD239E"/>
    <w:rsid w:val="00DE20EE"/>
    <w:rsid w:val="00DE409C"/>
    <w:rsid w:val="00DE652A"/>
    <w:rsid w:val="00DF7379"/>
    <w:rsid w:val="00E0021F"/>
    <w:rsid w:val="00E00A1D"/>
    <w:rsid w:val="00E05CDE"/>
    <w:rsid w:val="00E13F38"/>
    <w:rsid w:val="00E17AD8"/>
    <w:rsid w:val="00E3780B"/>
    <w:rsid w:val="00E516D8"/>
    <w:rsid w:val="00E57C9A"/>
    <w:rsid w:val="00E65536"/>
    <w:rsid w:val="00E6680B"/>
    <w:rsid w:val="00E70523"/>
    <w:rsid w:val="00E70960"/>
    <w:rsid w:val="00E72216"/>
    <w:rsid w:val="00E72FBC"/>
    <w:rsid w:val="00E74854"/>
    <w:rsid w:val="00E80496"/>
    <w:rsid w:val="00EA2EF1"/>
    <w:rsid w:val="00EB1826"/>
    <w:rsid w:val="00EB3B2C"/>
    <w:rsid w:val="00EB3C13"/>
    <w:rsid w:val="00EB7B09"/>
    <w:rsid w:val="00EC37F5"/>
    <w:rsid w:val="00ED0449"/>
    <w:rsid w:val="00ED10A9"/>
    <w:rsid w:val="00EE1D1D"/>
    <w:rsid w:val="00EE33A4"/>
    <w:rsid w:val="00EE3CA4"/>
    <w:rsid w:val="00F064FD"/>
    <w:rsid w:val="00F31082"/>
    <w:rsid w:val="00F32D9E"/>
    <w:rsid w:val="00F45FDC"/>
    <w:rsid w:val="00F610A5"/>
    <w:rsid w:val="00F62297"/>
    <w:rsid w:val="00F662F0"/>
    <w:rsid w:val="00F806B4"/>
    <w:rsid w:val="00F81023"/>
    <w:rsid w:val="00F819E9"/>
    <w:rsid w:val="00F84F27"/>
    <w:rsid w:val="00F94D25"/>
    <w:rsid w:val="00FF4A86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BE37B437-0517-4882-99CA-91F86947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62F0"/>
    <w:pPr>
      <w:adjustRightInd w:val="0"/>
      <w:snapToGrid w:val="0"/>
      <w:spacing w:line="300" w:lineRule="atLeast"/>
    </w:pPr>
    <w:rPr>
      <w:rFonts w:ascii="Arial" w:hAnsi="Arial"/>
      <w:szCs w:val="24"/>
    </w:rPr>
  </w:style>
  <w:style w:type="paragraph" w:styleId="berschrift1">
    <w:name w:val="heading 1"/>
    <w:basedOn w:val="Standard"/>
    <w:next w:val="LauftextBlocksatz"/>
    <w:qFormat/>
    <w:rsid w:val="00ED0449"/>
    <w:pPr>
      <w:keepNext/>
      <w:keepLines/>
      <w:numPr>
        <w:numId w:val="11"/>
      </w:numPr>
      <w:outlineLvl w:val="0"/>
    </w:pPr>
    <w:rPr>
      <w:rFonts w:cs="Arial"/>
      <w:b/>
      <w:bCs/>
      <w:snapToGrid w:val="0"/>
      <w:sz w:val="24"/>
      <w:szCs w:val="32"/>
    </w:rPr>
  </w:style>
  <w:style w:type="paragraph" w:styleId="berschrift2">
    <w:name w:val="heading 2"/>
    <w:basedOn w:val="Standard"/>
    <w:next w:val="LauftextBlocksatz"/>
    <w:qFormat/>
    <w:rsid w:val="00ED0449"/>
    <w:pPr>
      <w:keepNext/>
      <w:keepLines/>
      <w:numPr>
        <w:ilvl w:val="1"/>
        <w:numId w:val="11"/>
      </w:numPr>
      <w:outlineLvl w:val="1"/>
    </w:pPr>
    <w:rPr>
      <w:rFonts w:cs="Arial"/>
      <w:b/>
      <w:bCs/>
      <w:iCs/>
      <w:sz w:val="22"/>
      <w:szCs w:val="28"/>
    </w:rPr>
  </w:style>
  <w:style w:type="paragraph" w:styleId="berschrift3">
    <w:name w:val="heading 3"/>
    <w:basedOn w:val="Standard"/>
    <w:next w:val="LauftextBlocksatz"/>
    <w:qFormat/>
    <w:rsid w:val="00ED0449"/>
    <w:pPr>
      <w:keepNext/>
      <w:keepLines/>
      <w:numPr>
        <w:ilvl w:val="2"/>
        <w:numId w:val="11"/>
      </w:numPr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LauftextBlocksatz"/>
    <w:qFormat/>
    <w:rsid w:val="00ED0449"/>
    <w:pPr>
      <w:keepNext/>
      <w:keepLines/>
      <w:numPr>
        <w:ilvl w:val="3"/>
        <w:numId w:val="11"/>
      </w:numPr>
      <w:outlineLvl w:val="3"/>
    </w:pPr>
    <w:rPr>
      <w:bCs/>
      <w:szCs w:val="28"/>
    </w:rPr>
  </w:style>
  <w:style w:type="paragraph" w:styleId="berschrift5">
    <w:name w:val="heading 5"/>
    <w:basedOn w:val="Standard"/>
    <w:next w:val="Standard"/>
    <w:rsid w:val="00ED0449"/>
    <w:pPr>
      <w:keepNext/>
      <w:keepLines/>
      <w:numPr>
        <w:ilvl w:val="4"/>
        <w:numId w:val="11"/>
      </w:numPr>
      <w:outlineLvl w:val="4"/>
    </w:pPr>
    <w:rPr>
      <w:bCs/>
      <w:iCs/>
      <w:szCs w:val="26"/>
    </w:rPr>
  </w:style>
  <w:style w:type="paragraph" w:styleId="berschrift6">
    <w:name w:val="heading 6"/>
    <w:basedOn w:val="Standard"/>
    <w:next w:val="Standard"/>
    <w:rsid w:val="00ED0449"/>
    <w:pPr>
      <w:keepNext/>
      <w:keepLines/>
      <w:numPr>
        <w:ilvl w:val="5"/>
        <w:numId w:val="11"/>
      </w:numPr>
      <w:tabs>
        <w:tab w:val="left" w:pos="1191"/>
      </w:tabs>
      <w:outlineLvl w:val="5"/>
    </w:pPr>
    <w:rPr>
      <w:bCs/>
      <w:szCs w:val="22"/>
    </w:rPr>
  </w:style>
  <w:style w:type="paragraph" w:styleId="berschrift7">
    <w:name w:val="heading 7"/>
    <w:basedOn w:val="Standard"/>
    <w:next w:val="LauftextBlocksatz"/>
    <w:rsid w:val="00ED0449"/>
    <w:pPr>
      <w:keepNext/>
      <w:keepLines/>
      <w:numPr>
        <w:ilvl w:val="6"/>
        <w:numId w:val="11"/>
      </w:numPr>
      <w:outlineLvl w:val="6"/>
    </w:pPr>
  </w:style>
  <w:style w:type="paragraph" w:styleId="berschrift8">
    <w:name w:val="heading 8"/>
    <w:basedOn w:val="Standard"/>
    <w:next w:val="LauftextBlocksatz"/>
    <w:rsid w:val="00ED0449"/>
    <w:pPr>
      <w:keepNext/>
      <w:keepLines/>
      <w:numPr>
        <w:ilvl w:val="7"/>
        <w:numId w:val="11"/>
      </w:numPr>
      <w:outlineLvl w:val="7"/>
    </w:pPr>
    <w:rPr>
      <w:iCs/>
    </w:rPr>
  </w:style>
  <w:style w:type="paragraph" w:styleId="berschrift9">
    <w:name w:val="heading 9"/>
    <w:basedOn w:val="Standard"/>
    <w:next w:val="LauftextBlocksatz"/>
    <w:rsid w:val="00ED0449"/>
    <w:pPr>
      <w:keepNext/>
      <w:keepLines/>
      <w:numPr>
        <w:ilvl w:val="8"/>
        <w:numId w:val="11"/>
      </w:numPr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0F79CA"/>
    <w:rPr>
      <w:rFonts w:ascii="Verdana" w:hAnsi="Verdana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</w:style>
  <w:style w:type="paragraph" w:styleId="Kopfzeile">
    <w:name w:val="header"/>
    <w:basedOn w:val="Standard"/>
    <w:rsid w:val="009D48A4"/>
  </w:style>
  <w:style w:type="paragraph" w:styleId="Fuzeile">
    <w:name w:val="footer"/>
    <w:basedOn w:val="Standard"/>
    <w:rsid w:val="00301195"/>
    <w:pPr>
      <w:spacing w:line="190" w:lineRule="exact"/>
    </w:pPr>
    <w:rPr>
      <w:sz w:val="15"/>
    </w:rPr>
  </w:style>
  <w:style w:type="paragraph" w:styleId="Verzeichnis1">
    <w:name w:val="toc 1"/>
    <w:basedOn w:val="Standard"/>
    <w:next w:val="Standard"/>
    <w:autoRedefine/>
    <w:rsid w:val="00DE409C"/>
  </w:style>
  <w:style w:type="paragraph" w:styleId="Verzeichnis2">
    <w:name w:val="toc 2"/>
    <w:basedOn w:val="Standard"/>
    <w:next w:val="Standard"/>
    <w:autoRedefine/>
    <w:rsid w:val="005E7E3B"/>
  </w:style>
  <w:style w:type="paragraph" w:styleId="Verzeichnis3">
    <w:name w:val="toc 3"/>
    <w:basedOn w:val="Standard"/>
    <w:next w:val="Standard"/>
    <w:autoRedefine/>
    <w:rsid w:val="00DE409C"/>
  </w:style>
  <w:style w:type="character" w:styleId="Hyperlink">
    <w:name w:val="Hyperlink"/>
    <w:rsid w:val="00730FCB"/>
    <w:rPr>
      <w:dstrike w:val="0"/>
      <w:color w:val="auto"/>
      <w:u w:val="none"/>
      <w:vertAlign w:val="baseline"/>
    </w:rPr>
  </w:style>
  <w:style w:type="paragraph" w:styleId="Sprechblasentext">
    <w:name w:val="Balloon Text"/>
    <w:basedOn w:val="Standard"/>
    <w:rsid w:val="009D48A4"/>
    <w:pPr>
      <w:keepLines/>
    </w:pPr>
    <w:rPr>
      <w:rFonts w:cs="Tahoma"/>
      <w:sz w:val="14"/>
      <w:szCs w:val="16"/>
    </w:rPr>
  </w:style>
  <w:style w:type="paragraph" w:styleId="Beschriftung">
    <w:name w:val="caption"/>
    <w:basedOn w:val="Standard"/>
    <w:next w:val="Standard"/>
    <w:qFormat/>
    <w:rsid w:val="009D48A4"/>
    <w:pPr>
      <w:keepLines/>
    </w:pPr>
    <w:rPr>
      <w:b/>
      <w:bCs/>
      <w:sz w:val="14"/>
      <w:szCs w:val="20"/>
    </w:rPr>
  </w:style>
  <w:style w:type="character" w:styleId="Kommentarzeichen">
    <w:name w:val="annotation reference"/>
    <w:rsid w:val="009D48A4"/>
    <w:rPr>
      <w:sz w:val="14"/>
      <w:szCs w:val="16"/>
    </w:rPr>
  </w:style>
  <w:style w:type="paragraph" w:styleId="Kommentartext">
    <w:name w:val="annotation text"/>
    <w:basedOn w:val="Standard"/>
    <w:rsid w:val="009D48A4"/>
    <w:rPr>
      <w:sz w:val="14"/>
      <w:szCs w:val="20"/>
    </w:rPr>
  </w:style>
  <w:style w:type="paragraph" w:styleId="Kommentarthema">
    <w:name w:val="annotation subject"/>
    <w:basedOn w:val="Kommentartext"/>
    <w:next w:val="Kommentartext"/>
    <w:rsid w:val="00DE409C"/>
    <w:rPr>
      <w:b/>
      <w:bCs/>
    </w:rPr>
  </w:style>
  <w:style w:type="paragraph" w:styleId="Dokumentstruktur">
    <w:name w:val="Document Map"/>
    <w:basedOn w:val="Standard"/>
    <w:rsid w:val="009D48A4"/>
    <w:rPr>
      <w:rFonts w:cs="Tahoma"/>
      <w:szCs w:val="20"/>
    </w:rPr>
  </w:style>
  <w:style w:type="character" w:styleId="Endnotenzeichen">
    <w:name w:val="endnote reference"/>
    <w:rsid w:val="00DE409C"/>
    <w:rPr>
      <w:vertAlign w:val="superscript"/>
    </w:rPr>
  </w:style>
  <w:style w:type="paragraph" w:styleId="Endnotentext">
    <w:name w:val="endnote text"/>
    <w:basedOn w:val="Standard"/>
    <w:rsid w:val="009D48A4"/>
    <w:rPr>
      <w:sz w:val="14"/>
      <w:szCs w:val="20"/>
    </w:rPr>
  </w:style>
  <w:style w:type="character" w:styleId="Funotenzeichen">
    <w:name w:val="footnote reference"/>
    <w:rsid w:val="00DE409C"/>
    <w:rPr>
      <w:vertAlign w:val="superscript"/>
    </w:rPr>
  </w:style>
  <w:style w:type="paragraph" w:styleId="Funotentext">
    <w:name w:val="footnote text"/>
    <w:basedOn w:val="Standard"/>
    <w:rsid w:val="009D48A4"/>
    <w:rPr>
      <w:sz w:val="14"/>
      <w:szCs w:val="20"/>
    </w:rPr>
  </w:style>
  <w:style w:type="paragraph" w:styleId="Index1">
    <w:name w:val="index 1"/>
    <w:basedOn w:val="Standard"/>
    <w:next w:val="Standard"/>
    <w:autoRedefine/>
    <w:rsid w:val="00730FCB"/>
    <w:pPr>
      <w:ind w:left="284" w:hanging="284"/>
    </w:pPr>
  </w:style>
  <w:style w:type="paragraph" w:styleId="Index2">
    <w:name w:val="index 2"/>
    <w:basedOn w:val="Standard"/>
    <w:next w:val="Standard"/>
    <w:autoRedefine/>
    <w:rsid w:val="00730FCB"/>
    <w:pPr>
      <w:ind w:left="568" w:hanging="284"/>
    </w:pPr>
  </w:style>
  <w:style w:type="paragraph" w:styleId="Index3">
    <w:name w:val="index 3"/>
    <w:basedOn w:val="Standard"/>
    <w:next w:val="Standard"/>
    <w:autoRedefine/>
    <w:rsid w:val="00730FCB"/>
    <w:pPr>
      <w:ind w:left="851" w:hanging="284"/>
    </w:pPr>
  </w:style>
  <w:style w:type="paragraph" w:styleId="Index4">
    <w:name w:val="index 4"/>
    <w:basedOn w:val="Standard"/>
    <w:next w:val="Standard"/>
    <w:autoRedefine/>
    <w:rsid w:val="00730FCB"/>
    <w:pPr>
      <w:ind w:left="1135" w:hanging="284"/>
    </w:pPr>
  </w:style>
  <w:style w:type="paragraph" w:styleId="Index5">
    <w:name w:val="index 5"/>
    <w:basedOn w:val="Standard"/>
    <w:next w:val="Standard"/>
    <w:autoRedefine/>
    <w:rsid w:val="00730FCB"/>
    <w:pPr>
      <w:ind w:left="1418" w:hanging="284"/>
    </w:pPr>
  </w:style>
  <w:style w:type="paragraph" w:styleId="Index6">
    <w:name w:val="index 6"/>
    <w:basedOn w:val="Standard"/>
    <w:next w:val="Standard"/>
    <w:autoRedefine/>
    <w:rsid w:val="00730FCB"/>
    <w:pPr>
      <w:ind w:left="1702" w:hanging="284"/>
    </w:pPr>
  </w:style>
  <w:style w:type="paragraph" w:styleId="Index7">
    <w:name w:val="index 7"/>
    <w:basedOn w:val="Standard"/>
    <w:next w:val="Standard"/>
    <w:autoRedefine/>
    <w:rsid w:val="00730FCB"/>
    <w:pPr>
      <w:ind w:left="1985" w:hanging="284"/>
    </w:pPr>
  </w:style>
  <w:style w:type="paragraph" w:styleId="Index8">
    <w:name w:val="index 8"/>
    <w:basedOn w:val="Standard"/>
    <w:next w:val="Standard"/>
    <w:autoRedefine/>
    <w:rsid w:val="00730FCB"/>
    <w:pPr>
      <w:ind w:left="2269" w:hanging="284"/>
    </w:pPr>
  </w:style>
  <w:style w:type="paragraph" w:styleId="Index9">
    <w:name w:val="index 9"/>
    <w:basedOn w:val="Standard"/>
    <w:next w:val="Standard"/>
    <w:autoRedefine/>
    <w:rsid w:val="00730FCB"/>
    <w:pPr>
      <w:ind w:left="2552" w:hanging="284"/>
    </w:pPr>
  </w:style>
  <w:style w:type="paragraph" w:styleId="Indexberschrift">
    <w:name w:val="index heading"/>
    <w:basedOn w:val="Standard"/>
    <w:next w:val="Index1"/>
    <w:rsid w:val="00730FCB"/>
    <w:pPr>
      <w:keepNext/>
      <w:keepLines/>
    </w:pPr>
    <w:rPr>
      <w:rFonts w:cs="Arial"/>
      <w:b/>
      <w:bCs/>
    </w:rPr>
  </w:style>
  <w:style w:type="paragraph" w:styleId="Makrotext">
    <w:name w:val="macro"/>
    <w:rsid w:val="00C70241"/>
    <w:rPr>
      <w:rFonts w:ascii="Verdana" w:hAnsi="Verdana" w:cs="Courier New"/>
      <w:sz w:val="22"/>
    </w:rPr>
  </w:style>
  <w:style w:type="paragraph" w:styleId="Rechtsgrundlagenverzeichnis">
    <w:name w:val="table of authorities"/>
    <w:basedOn w:val="Standard"/>
    <w:next w:val="Standard"/>
    <w:rsid w:val="005E7E3B"/>
    <w:pPr>
      <w:ind w:left="284" w:hanging="284"/>
    </w:pPr>
  </w:style>
  <w:style w:type="paragraph" w:styleId="Abbildungsverzeichnis">
    <w:name w:val="table of figures"/>
    <w:basedOn w:val="Standard"/>
    <w:next w:val="Standard"/>
    <w:rsid w:val="00DE409C"/>
  </w:style>
  <w:style w:type="paragraph" w:styleId="RGV-berschrift">
    <w:name w:val="toa heading"/>
    <w:basedOn w:val="Standard"/>
    <w:next w:val="Standard"/>
    <w:rsid w:val="002645DC"/>
    <w:pPr>
      <w:keepNext/>
      <w:keepLines/>
    </w:pPr>
    <w:rPr>
      <w:rFonts w:cs="Arial"/>
      <w:b/>
      <w:bCs/>
    </w:rPr>
  </w:style>
  <w:style w:type="paragraph" w:styleId="Verzeichnis4">
    <w:name w:val="toc 4"/>
    <w:basedOn w:val="Standard"/>
    <w:next w:val="Standard"/>
    <w:autoRedefine/>
    <w:rsid w:val="00DE409C"/>
  </w:style>
  <w:style w:type="paragraph" w:styleId="Verzeichnis5">
    <w:name w:val="toc 5"/>
    <w:basedOn w:val="Standard"/>
    <w:next w:val="Standard"/>
    <w:autoRedefine/>
    <w:rsid w:val="00DE409C"/>
  </w:style>
  <w:style w:type="paragraph" w:styleId="Verzeichnis6">
    <w:name w:val="toc 6"/>
    <w:basedOn w:val="Standard"/>
    <w:next w:val="Standard"/>
    <w:autoRedefine/>
    <w:rsid w:val="00DE409C"/>
  </w:style>
  <w:style w:type="paragraph" w:styleId="Verzeichnis7">
    <w:name w:val="toc 7"/>
    <w:basedOn w:val="Standard"/>
    <w:next w:val="Standard"/>
    <w:autoRedefine/>
    <w:rsid w:val="00DE409C"/>
  </w:style>
  <w:style w:type="paragraph" w:styleId="Verzeichnis8">
    <w:name w:val="toc 8"/>
    <w:basedOn w:val="Standard"/>
    <w:next w:val="Standard"/>
    <w:autoRedefine/>
    <w:rsid w:val="00DE409C"/>
  </w:style>
  <w:style w:type="paragraph" w:styleId="Verzeichnis9">
    <w:name w:val="toc 9"/>
    <w:basedOn w:val="Standard"/>
    <w:next w:val="Standard"/>
    <w:autoRedefine/>
    <w:rsid w:val="00DE409C"/>
  </w:style>
  <w:style w:type="paragraph" w:styleId="Titel">
    <w:name w:val="Title"/>
    <w:basedOn w:val="Standard"/>
    <w:next w:val="Standard"/>
    <w:qFormat/>
    <w:rsid w:val="00F94D25"/>
    <w:pPr>
      <w:keepNext/>
      <w:keepLines/>
      <w:spacing w:line="400" w:lineRule="atLeast"/>
    </w:pPr>
    <w:rPr>
      <w:rFonts w:cs="Arial"/>
      <w:b/>
      <w:bCs/>
      <w:sz w:val="23"/>
      <w:szCs w:val="32"/>
    </w:rPr>
  </w:style>
  <w:style w:type="paragraph" w:customStyle="1" w:styleId="Subject">
    <w:name w:val="Subject"/>
    <w:basedOn w:val="Standard"/>
    <w:qFormat/>
    <w:rsid w:val="001A7D20"/>
    <w:pPr>
      <w:keepLines/>
    </w:pPr>
    <w:rPr>
      <w:b/>
      <w:sz w:val="24"/>
    </w:rPr>
  </w:style>
  <w:style w:type="paragraph" w:styleId="Untertitel">
    <w:name w:val="Subtitle"/>
    <w:basedOn w:val="Standard"/>
    <w:next w:val="Standard"/>
    <w:qFormat/>
    <w:rsid w:val="00E00A1D"/>
    <w:pPr>
      <w:keepNext/>
      <w:keepLines/>
    </w:pPr>
    <w:rPr>
      <w:rFonts w:cs="Arial"/>
      <w:b/>
    </w:rPr>
  </w:style>
  <w:style w:type="paragraph" w:customStyle="1" w:styleId="TextTogether">
    <w:name w:val="TextTogether"/>
    <w:basedOn w:val="Standard"/>
    <w:rsid w:val="005E7E3B"/>
    <w:pPr>
      <w:keepNext/>
      <w:keepLines/>
    </w:pPr>
  </w:style>
  <w:style w:type="character" w:styleId="Fett">
    <w:name w:val="Strong"/>
    <w:qFormat/>
    <w:rsid w:val="00F45FDC"/>
    <w:rPr>
      <w:rFonts w:ascii="Arial" w:hAnsi="Arial"/>
      <w:b/>
      <w:bCs/>
    </w:rPr>
  </w:style>
  <w:style w:type="character" w:customStyle="1" w:styleId="Description">
    <w:name w:val="Description"/>
    <w:rsid w:val="00F62297"/>
    <w:rPr>
      <w:rFonts w:ascii="Verdana" w:hAnsi="Verdana"/>
      <w:sz w:val="14"/>
    </w:rPr>
  </w:style>
  <w:style w:type="paragraph" w:customStyle="1" w:styleId="Introduction">
    <w:name w:val="Introduction"/>
    <w:basedOn w:val="Standard"/>
    <w:next w:val="Standard"/>
    <w:rsid w:val="00E00A1D"/>
    <w:pPr>
      <w:keepNext/>
      <w:keepLines/>
    </w:pPr>
  </w:style>
  <w:style w:type="paragraph" w:styleId="Gruformel">
    <w:name w:val="Closing"/>
    <w:basedOn w:val="Standard"/>
    <w:rsid w:val="00E00A1D"/>
    <w:pPr>
      <w:keepNext/>
      <w:keepLines/>
    </w:pPr>
  </w:style>
  <w:style w:type="paragraph" w:customStyle="1" w:styleId="Separator">
    <w:name w:val="Separator"/>
    <w:basedOn w:val="Standard"/>
    <w:next w:val="Standard"/>
    <w:rsid w:val="000F79CA"/>
    <w:pPr>
      <w:pBdr>
        <w:bottom w:val="single" w:sz="4" w:space="1" w:color="auto"/>
      </w:pBdr>
    </w:pPr>
  </w:style>
  <w:style w:type="paragraph" w:customStyle="1" w:styleId="Topic300">
    <w:name w:val="Topic300"/>
    <w:basedOn w:val="Standard"/>
    <w:rsid w:val="00100419"/>
    <w:pPr>
      <w:keepLines/>
      <w:ind w:left="1701" w:hanging="1701"/>
    </w:pPr>
  </w:style>
  <w:style w:type="paragraph" w:customStyle="1" w:styleId="Topic600">
    <w:name w:val="Topic600"/>
    <w:basedOn w:val="Standard"/>
    <w:rsid w:val="005E7E3B"/>
    <w:pPr>
      <w:keepLines/>
      <w:ind w:left="3402" w:hanging="3402"/>
    </w:pPr>
  </w:style>
  <w:style w:type="paragraph" w:customStyle="1" w:styleId="Topic900">
    <w:name w:val="Topic900"/>
    <w:basedOn w:val="Standard"/>
    <w:rsid w:val="005E7E3B"/>
    <w:pPr>
      <w:keepLines/>
      <w:ind w:left="5103" w:hanging="5103"/>
    </w:pPr>
  </w:style>
  <w:style w:type="paragraph" w:customStyle="1" w:styleId="Topic1200">
    <w:name w:val="Topic1200"/>
    <w:basedOn w:val="Standard"/>
    <w:rsid w:val="005E7E3B"/>
    <w:pPr>
      <w:keepLines/>
      <w:ind w:left="6804" w:hanging="6804"/>
    </w:pPr>
  </w:style>
  <w:style w:type="paragraph" w:styleId="Unterschrift">
    <w:name w:val="Signature"/>
    <w:basedOn w:val="Standard"/>
    <w:link w:val="UnterschriftZchn"/>
    <w:rsid w:val="00486D68"/>
    <w:pPr>
      <w:keepNext/>
      <w:keepLines/>
    </w:pPr>
  </w:style>
  <w:style w:type="character" w:styleId="Hervorhebung">
    <w:name w:val="Emphasis"/>
    <w:qFormat/>
    <w:rsid w:val="009D48A4"/>
    <w:rPr>
      <w:b/>
      <w:iCs/>
    </w:rPr>
  </w:style>
  <w:style w:type="character" w:styleId="BesuchterHyperlink">
    <w:name w:val="FollowedHyperlink"/>
    <w:rsid w:val="000A67FE"/>
    <w:rPr>
      <w:dstrike w:val="0"/>
      <w:u w:val="none"/>
      <w:vertAlign w:val="baseline"/>
    </w:rPr>
  </w:style>
  <w:style w:type="paragraph" w:customStyle="1" w:styleId="Enclosures">
    <w:name w:val="Enclosures"/>
    <w:basedOn w:val="Standard"/>
    <w:rsid w:val="000A67FE"/>
  </w:style>
  <w:style w:type="paragraph" w:customStyle="1" w:styleId="PositionItem">
    <w:name w:val="PositionItem"/>
    <w:basedOn w:val="Standard"/>
    <w:rsid w:val="00A02515"/>
    <w:pPr>
      <w:keepNext/>
      <w:keepLines/>
      <w:tabs>
        <w:tab w:val="left" w:pos="7541"/>
        <w:tab w:val="decimal" w:pos="9072"/>
      </w:tabs>
      <w:ind w:left="851" w:right="2268" w:hanging="851"/>
    </w:pPr>
  </w:style>
  <w:style w:type="paragraph" w:customStyle="1" w:styleId="PositionTitle">
    <w:name w:val="PositionTitle"/>
    <w:basedOn w:val="Standard"/>
    <w:rsid w:val="00A02515"/>
    <w:pPr>
      <w:tabs>
        <w:tab w:val="left" w:pos="7541"/>
        <w:tab w:val="decimal" w:pos="9072"/>
      </w:tabs>
      <w:ind w:left="851" w:right="2268"/>
    </w:pPr>
    <w:rPr>
      <w:b/>
      <w:spacing w:val="-10"/>
      <w:lang w:val="en-GB"/>
    </w:rPr>
  </w:style>
  <w:style w:type="paragraph" w:customStyle="1" w:styleId="MinutesTitle">
    <w:name w:val="MinutesTitle"/>
    <w:basedOn w:val="Standard"/>
    <w:next w:val="MinutesItem"/>
    <w:rsid w:val="00730FCB"/>
    <w:pPr>
      <w:tabs>
        <w:tab w:val="right" w:pos="9356"/>
      </w:tabs>
      <w:ind w:right="2268"/>
    </w:pPr>
    <w:rPr>
      <w:b/>
    </w:rPr>
  </w:style>
  <w:style w:type="paragraph" w:customStyle="1" w:styleId="MinutesItem">
    <w:name w:val="MinutesItem"/>
    <w:basedOn w:val="Standard"/>
    <w:rsid w:val="00730FCB"/>
    <w:pPr>
      <w:tabs>
        <w:tab w:val="right" w:pos="9356"/>
      </w:tabs>
      <w:ind w:right="2268"/>
    </w:pPr>
  </w:style>
  <w:style w:type="paragraph" w:customStyle="1" w:styleId="ReturnAddress">
    <w:name w:val="ReturnAddress"/>
    <w:basedOn w:val="Standard"/>
    <w:rsid w:val="000F79CA"/>
    <w:pPr>
      <w:keepLines/>
    </w:pPr>
    <w:rPr>
      <w:sz w:val="14"/>
      <w:u w:val="single"/>
    </w:rPr>
  </w:style>
  <w:style w:type="paragraph" w:customStyle="1" w:styleId="zOawDeliveryOption">
    <w:name w:val="zOawDeliveryOption"/>
    <w:basedOn w:val="Standard"/>
    <w:rsid w:val="000A67FE"/>
    <w:rPr>
      <w:b/>
    </w:rPr>
  </w:style>
  <w:style w:type="paragraph" w:customStyle="1" w:styleId="zOawDeliveryOption2">
    <w:name w:val="zOawDeliveryOption2"/>
    <w:basedOn w:val="Standard"/>
    <w:rsid w:val="000A67FE"/>
    <w:rPr>
      <w:b/>
    </w:rPr>
  </w:style>
  <w:style w:type="paragraph" w:customStyle="1" w:styleId="zOawRecipient">
    <w:name w:val="zOawRecipient"/>
    <w:basedOn w:val="Standard"/>
    <w:rsid w:val="000A67FE"/>
  </w:style>
  <w:style w:type="paragraph" w:customStyle="1" w:styleId="ListWithNumbers">
    <w:name w:val="ListWithNumbers"/>
    <w:basedOn w:val="Standard"/>
    <w:rsid w:val="00F31082"/>
    <w:pPr>
      <w:numPr>
        <w:numId w:val="13"/>
      </w:numPr>
    </w:pPr>
  </w:style>
  <w:style w:type="paragraph" w:customStyle="1" w:styleId="ListWithSymbols">
    <w:name w:val="ListWithSymbols"/>
    <w:basedOn w:val="Standard"/>
    <w:rsid w:val="00B0709A"/>
    <w:pPr>
      <w:numPr>
        <w:numId w:val="14"/>
      </w:numPr>
    </w:pPr>
  </w:style>
  <w:style w:type="numbering" w:customStyle="1" w:styleId="ListWithLetters">
    <w:name w:val="ListWithLetters"/>
    <w:basedOn w:val="KeineListe"/>
    <w:rsid w:val="00F662F0"/>
    <w:pPr>
      <w:numPr>
        <w:numId w:val="26"/>
      </w:numPr>
    </w:pPr>
  </w:style>
  <w:style w:type="paragraph" w:customStyle="1" w:styleId="DocumentType">
    <w:name w:val="DocumentType"/>
    <w:basedOn w:val="Standard"/>
    <w:rsid w:val="00357B7E"/>
    <w:rPr>
      <w:b/>
    </w:rPr>
  </w:style>
  <w:style w:type="paragraph" w:customStyle="1" w:styleId="OutputprofileTitle">
    <w:name w:val="OutputprofileTitle"/>
    <w:basedOn w:val="Standard"/>
    <w:next w:val="OutputprofileText"/>
    <w:rsid w:val="00A02515"/>
    <w:pPr>
      <w:keepLines/>
    </w:pPr>
    <w:rPr>
      <w:b/>
      <w:sz w:val="14"/>
    </w:rPr>
  </w:style>
  <w:style w:type="paragraph" w:customStyle="1" w:styleId="OutputprofileText">
    <w:name w:val="OutputprofileText"/>
    <w:basedOn w:val="Standard"/>
    <w:rsid w:val="00A02515"/>
    <w:pPr>
      <w:keepLines/>
    </w:pPr>
    <w:rPr>
      <w:sz w:val="14"/>
    </w:rPr>
  </w:style>
  <w:style w:type="paragraph" w:styleId="Blocktext">
    <w:name w:val="Block Text"/>
    <w:basedOn w:val="Standard"/>
    <w:rsid w:val="009D48A4"/>
  </w:style>
  <w:style w:type="paragraph" w:styleId="Textkrper">
    <w:name w:val="Body Text"/>
    <w:basedOn w:val="Standard"/>
    <w:rsid w:val="009D48A4"/>
  </w:style>
  <w:style w:type="paragraph" w:styleId="Textkrper2">
    <w:name w:val="Body Text 2"/>
    <w:basedOn w:val="Standard"/>
    <w:rsid w:val="009D48A4"/>
  </w:style>
  <w:style w:type="paragraph" w:styleId="Textkrper3">
    <w:name w:val="Body Text 3"/>
    <w:basedOn w:val="Standard"/>
    <w:rsid w:val="009D48A4"/>
    <w:rPr>
      <w:szCs w:val="16"/>
    </w:rPr>
  </w:style>
  <w:style w:type="paragraph" w:styleId="Textkrper-Erstzeileneinzug">
    <w:name w:val="Body Text First Indent"/>
    <w:basedOn w:val="Textkrper"/>
    <w:rsid w:val="009D48A4"/>
  </w:style>
  <w:style w:type="paragraph" w:styleId="Textkrper-Zeileneinzug">
    <w:name w:val="Body Text Indent"/>
    <w:basedOn w:val="Standard"/>
    <w:rsid w:val="009D48A4"/>
  </w:style>
  <w:style w:type="paragraph" w:styleId="Textkrper-Erstzeileneinzug2">
    <w:name w:val="Body Text First Indent 2"/>
    <w:basedOn w:val="Textkrper-Zeileneinzug"/>
    <w:rsid w:val="009D48A4"/>
  </w:style>
  <w:style w:type="paragraph" w:styleId="Textkrper-Einzug2">
    <w:name w:val="Body Text Indent 2"/>
    <w:basedOn w:val="Standard"/>
    <w:rsid w:val="009D48A4"/>
  </w:style>
  <w:style w:type="paragraph" w:styleId="Textkrper-Einzug3">
    <w:name w:val="Body Text Indent 3"/>
    <w:basedOn w:val="Standard"/>
    <w:rsid w:val="009D48A4"/>
    <w:rPr>
      <w:szCs w:val="16"/>
    </w:rPr>
  </w:style>
  <w:style w:type="paragraph" w:styleId="Umschlagadresse">
    <w:name w:val="envelope address"/>
    <w:basedOn w:val="Standard"/>
    <w:rsid w:val="009D48A4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Umschlagabsenderadresse">
    <w:name w:val="envelope return"/>
    <w:basedOn w:val="Standard"/>
    <w:rsid w:val="009D48A4"/>
    <w:rPr>
      <w:rFonts w:cs="Arial"/>
      <w:szCs w:val="20"/>
    </w:rPr>
  </w:style>
  <w:style w:type="paragraph" w:styleId="HTMLAdresse">
    <w:name w:val="HTML Address"/>
    <w:basedOn w:val="Standard"/>
    <w:rsid w:val="00730FCB"/>
    <w:rPr>
      <w:iCs/>
    </w:rPr>
  </w:style>
  <w:style w:type="character" w:styleId="HTMLZitat">
    <w:name w:val="HTML Cite"/>
    <w:rsid w:val="00730FCB"/>
    <w:rPr>
      <w:iCs/>
    </w:rPr>
  </w:style>
  <w:style w:type="character" w:styleId="HTMLCode">
    <w:name w:val="HTML Code"/>
    <w:rsid w:val="00730FCB"/>
    <w:rPr>
      <w:rFonts w:ascii="Verdana" w:hAnsi="Verdana" w:cs="Courier New"/>
      <w:sz w:val="22"/>
      <w:szCs w:val="20"/>
    </w:rPr>
  </w:style>
  <w:style w:type="character" w:styleId="HTMLDefinition">
    <w:name w:val="HTML Definition"/>
    <w:rsid w:val="00730FCB"/>
    <w:rPr>
      <w:iCs/>
    </w:rPr>
  </w:style>
  <w:style w:type="character" w:styleId="HTMLTastatur">
    <w:name w:val="HTML Keyboard"/>
    <w:rsid w:val="00730FCB"/>
    <w:rPr>
      <w:rFonts w:ascii="Verdana" w:hAnsi="Verdana" w:cs="Courier New"/>
      <w:sz w:val="22"/>
      <w:szCs w:val="20"/>
    </w:rPr>
  </w:style>
  <w:style w:type="paragraph" w:styleId="HTMLVorformatiert">
    <w:name w:val="HTML Preformatted"/>
    <w:basedOn w:val="Standard"/>
    <w:rsid w:val="00730FCB"/>
    <w:rPr>
      <w:rFonts w:cs="Courier New"/>
      <w:szCs w:val="20"/>
    </w:rPr>
  </w:style>
  <w:style w:type="character" w:styleId="HTMLBeispiel">
    <w:name w:val="HTML Sample"/>
    <w:rsid w:val="00730FCB"/>
    <w:rPr>
      <w:rFonts w:ascii="Verdana" w:hAnsi="Verdana" w:cs="Courier New"/>
      <w:sz w:val="22"/>
    </w:rPr>
  </w:style>
  <w:style w:type="character" w:styleId="HTMLSchreibmaschine">
    <w:name w:val="HTML Typewriter"/>
    <w:rsid w:val="00730FCB"/>
    <w:rPr>
      <w:rFonts w:ascii="Verdana" w:hAnsi="Verdana" w:cs="Courier New"/>
      <w:sz w:val="20"/>
      <w:szCs w:val="20"/>
    </w:rPr>
  </w:style>
  <w:style w:type="character" w:styleId="HTMLVariable">
    <w:name w:val="HTML Variable"/>
    <w:rsid w:val="00730FCB"/>
    <w:rPr>
      <w:iCs/>
    </w:rPr>
  </w:style>
  <w:style w:type="character" w:styleId="Zeilennummer">
    <w:name w:val="line number"/>
    <w:basedOn w:val="Absatz-Standardschriftart"/>
    <w:rsid w:val="00730FCB"/>
    <w:rPr>
      <w:lang w:val="de-CH"/>
    </w:rPr>
  </w:style>
  <w:style w:type="paragraph" w:styleId="Liste">
    <w:name w:val="List"/>
    <w:basedOn w:val="Standard"/>
    <w:rsid w:val="00730FCB"/>
    <w:pPr>
      <w:ind w:left="283" w:hanging="283"/>
    </w:pPr>
  </w:style>
  <w:style w:type="paragraph" w:styleId="Liste2">
    <w:name w:val="List 2"/>
    <w:basedOn w:val="Standard"/>
    <w:rsid w:val="00730FCB"/>
    <w:pPr>
      <w:ind w:left="566" w:hanging="283"/>
    </w:pPr>
  </w:style>
  <w:style w:type="paragraph" w:styleId="Liste3">
    <w:name w:val="List 3"/>
    <w:basedOn w:val="Standard"/>
    <w:rsid w:val="00730FCB"/>
    <w:pPr>
      <w:ind w:left="849" w:hanging="283"/>
    </w:pPr>
  </w:style>
  <w:style w:type="paragraph" w:styleId="Liste4">
    <w:name w:val="List 4"/>
    <w:basedOn w:val="Standard"/>
    <w:rsid w:val="00730FCB"/>
    <w:pPr>
      <w:ind w:left="1132" w:hanging="283"/>
    </w:pPr>
  </w:style>
  <w:style w:type="paragraph" w:styleId="Liste5">
    <w:name w:val="List 5"/>
    <w:basedOn w:val="Standard"/>
    <w:rsid w:val="00730FCB"/>
    <w:pPr>
      <w:ind w:left="1415" w:hanging="283"/>
    </w:pPr>
  </w:style>
  <w:style w:type="paragraph" w:styleId="Nachrichtenkopf">
    <w:name w:val="Message Header"/>
    <w:basedOn w:val="Standard"/>
    <w:rsid w:val="00730FCB"/>
    <w:rPr>
      <w:rFonts w:cs="Arial"/>
      <w:b/>
    </w:rPr>
  </w:style>
  <w:style w:type="paragraph" w:styleId="StandardWeb">
    <w:name w:val="Normal (Web)"/>
    <w:basedOn w:val="Standard"/>
    <w:rsid w:val="00A02515"/>
  </w:style>
  <w:style w:type="paragraph" w:styleId="Standardeinzug">
    <w:name w:val="Normal Indent"/>
    <w:basedOn w:val="Standard"/>
    <w:rsid w:val="00A02515"/>
    <w:pPr>
      <w:ind w:left="1701"/>
    </w:pPr>
  </w:style>
  <w:style w:type="paragraph" w:styleId="Fu-Endnotenberschrift">
    <w:name w:val="Note Heading"/>
    <w:basedOn w:val="Standard"/>
    <w:next w:val="Standard"/>
    <w:rsid w:val="00A02515"/>
  </w:style>
  <w:style w:type="character" w:styleId="Seitenzahl">
    <w:name w:val="page number"/>
    <w:basedOn w:val="Absatz-Standardschriftart"/>
    <w:rsid w:val="00A02515"/>
    <w:rPr>
      <w:lang w:val="de-CH"/>
    </w:rPr>
  </w:style>
  <w:style w:type="paragraph" w:styleId="NurText">
    <w:name w:val="Plain Text"/>
    <w:basedOn w:val="Standard"/>
    <w:rsid w:val="00A02515"/>
    <w:rPr>
      <w:rFonts w:cs="Courier New"/>
      <w:szCs w:val="20"/>
    </w:rPr>
  </w:style>
  <w:style w:type="paragraph" w:styleId="Anrede">
    <w:name w:val="Salutation"/>
    <w:basedOn w:val="Standard"/>
    <w:next w:val="Standard"/>
    <w:rsid w:val="000F79CA"/>
    <w:pPr>
      <w:keepLines/>
    </w:pPr>
  </w:style>
  <w:style w:type="table" w:styleId="TabelleSpalten1">
    <w:name w:val="Table Columns 1"/>
    <w:basedOn w:val="NormaleTabelle"/>
    <w:rsid w:val="005E7E3B"/>
    <w:pPr>
      <w:adjustRightInd w:val="0"/>
      <w:snapToGrid w:val="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atum">
    <w:name w:val="Date"/>
    <w:basedOn w:val="Standard"/>
    <w:next w:val="Standard"/>
    <w:rsid w:val="00DA15EA"/>
    <w:rPr>
      <w:sz w:val="14"/>
    </w:rPr>
  </w:style>
  <w:style w:type="paragraph" w:customStyle="1" w:styleId="ListWithCheckboxes">
    <w:name w:val="ListWithCheckboxes"/>
    <w:basedOn w:val="Standard"/>
    <w:rsid w:val="00E05CDE"/>
    <w:pPr>
      <w:numPr>
        <w:numId w:val="15"/>
      </w:numPr>
    </w:pPr>
  </w:style>
  <w:style w:type="paragraph" w:customStyle="1" w:styleId="EnclosuresFristLine">
    <w:name w:val="Enclosures Frist Line"/>
    <w:basedOn w:val="Enclosures"/>
    <w:next w:val="Enclosures"/>
    <w:rsid w:val="00A216F8"/>
    <w:pPr>
      <w:spacing w:before="400"/>
    </w:pPr>
  </w:style>
  <w:style w:type="paragraph" w:customStyle="1" w:styleId="TakeTitle">
    <w:name w:val="TakeTitle"/>
    <w:basedOn w:val="Standard"/>
    <w:rsid w:val="00B0709A"/>
    <w:pPr>
      <w:numPr>
        <w:ilvl w:val="2"/>
        <w:numId w:val="14"/>
      </w:numPr>
    </w:pPr>
  </w:style>
  <w:style w:type="paragraph" w:customStyle="1" w:styleId="KontaktpersonZeile">
    <w:name w:val="Kontaktperson Zeile"/>
    <w:basedOn w:val="Standard"/>
    <w:rsid w:val="00F819E9"/>
    <w:pPr>
      <w:tabs>
        <w:tab w:val="left" w:pos="2835"/>
        <w:tab w:val="left" w:pos="5670"/>
      </w:tabs>
    </w:pPr>
    <w:rPr>
      <w:sz w:val="14"/>
    </w:rPr>
  </w:style>
  <w:style w:type="paragraph" w:customStyle="1" w:styleId="SenderAddress">
    <w:name w:val="Sender Address"/>
    <w:basedOn w:val="Standard"/>
    <w:rsid w:val="001A7D20"/>
    <w:pPr>
      <w:spacing w:line="240" w:lineRule="atLeast"/>
    </w:pPr>
    <w:rPr>
      <w:spacing w:val="3"/>
      <w:sz w:val="14"/>
      <w:szCs w:val="20"/>
    </w:rPr>
  </w:style>
  <w:style w:type="paragraph" w:customStyle="1" w:styleId="SenderDepartment">
    <w:name w:val="Sender Department"/>
    <w:basedOn w:val="Standard"/>
    <w:rsid w:val="001A7D20"/>
    <w:pPr>
      <w:suppressAutoHyphens/>
      <w:spacing w:line="240" w:lineRule="atLeast"/>
    </w:pPr>
    <w:rPr>
      <w:b/>
      <w:spacing w:val="20"/>
      <w:szCs w:val="20"/>
    </w:rPr>
  </w:style>
  <w:style w:type="paragraph" w:customStyle="1" w:styleId="LauftextBlocksatz">
    <w:name w:val="Lauftext Blocksatz"/>
    <w:basedOn w:val="Standard"/>
    <w:qFormat/>
    <w:rsid w:val="001A7D20"/>
    <w:pPr>
      <w:jc w:val="both"/>
    </w:pPr>
    <w:rPr>
      <w:lang w:val="en-GB"/>
    </w:rPr>
  </w:style>
  <w:style w:type="paragraph" w:customStyle="1" w:styleId="RecipientClosing">
    <w:name w:val="Recipient Closing"/>
    <w:basedOn w:val="Standard"/>
    <w:qFormat/>
    <w:rsid w:val="009B2A96"/>
    <w:pPr>
      <w:keepNext/>
      <w:keepLines/>
    </w:pPr>
  </w:style>
  <w:style w:type="paragraph" w:customStyle="1" w:styleId="CompanyClosing">
    <w:name w:val="Company Closing"/>
    <w:basedOn w:val="RecipientClosing"/>
    <w:rsid w:val="009B2A96"/>
    <w:rPr>
      <w:b/>
    </w:rPr>
  </w:style>
  <w:style w:type="character" w:customStyle="1" w:styleId="UnterschriftZchn">
    <w:name w:val="Unterschrift Zchn"/>
    <w:link w:val="Unterschrift"/>
    <w:rsid w:val="009B2A96"/>
    <w:rPr>
      <w:rFonts w:ascii="Arial" w:hAnsi="Arial"/>
      <w:szCs w:val="24"/>
    </w:rPr>
  </w:style>
  <w:style w:type="paragraph" w:customStyle="1" w:styleId="Topic400">
    <w:name w:val="Topic400"/>
    <w:basedOn w:val="Standard"/>
    <w:rsid w:val="00F662F0"/>
    <w:pPr>
      <w:ind w:left="2268" w:hanging="2268"/>
    </w:pPr>
    <w:rPr>
      <w:szCs w:val="20"/>
    </w:rPr>
  </w:style>
  <w:style w:type="numbering" w:customStyle="1" w:styleId="ListBulletPoint">
    <w:name w:val="ListBulletPoint"/>
    <w:basedOn w:val="KeineListe"/>
    <w:rsid w:val="0047711B"/>
    <w:pPr>
      <w:numPr>
        <w:numId w:val="23"/>
      </w:numPr>
    </w:pPr>
  </w:style>
  <w:style w:type="numbering" w:customStyle="1" w:styleId="ListWithCapitalLetters">
    <w:name w:val="ListWithCapitalLetters"/>
    <w:basedOn w:val="KeineListe"/>
    <w:rsid w:val="0047711B"/>
    <w:pPr>
      <w:numPr>
        <w:numId w:val="24"/>
      </w:numPr>
    </w:pPr>
  </w:style>
  <w:style w:type="numbering" w:customStyle="1" w:styleId="ListWithDash">
    <w:name w:val="ListWithDash"/>
    <w:basedOn w:val="KeineListe"/>
    <w:rsid w:val="00C71F42"/>
    <w:pPr>
      <w:numPr>
        <w:numId w:val="25"/>
      </w:numPr>
    </w:pPr>
  </w:style>
  <w:style w:type="numbering" w:customStyle="1" w:styleId="ListWithNumerals">
    <w:name w:val="ListWithNumerals"/>
    <w:basedOn w:val="KeineListe"/>
    <w:rsid w:val="00F662F0"/>
    <w:pPr>
      <w:numPr>
        <w:numId w:val="27"/>
      </w:numPr>
    </w:pPr>
  </w:style>
  <w:style w:type="paragraph" w:customStyle="1" w:styleId="TitelTraktandenListe">
    <w:name w:val="Titel Traktanden Liste"/>
    <w:basedOn w:val="Standard"/>
    <w:next w:val="Standard"/>
    <w:qFormat/>
    <w:rsid w:val="001F7555"/>
    <w:pPr>
      <w:numPr>
        <w:numId w:val="30"/>
      </w:numPr>
      <w:tabs>
        <w:tab w:val="left" w:pos="425"/>
      </w:tabs>
    </w:pPr>
    <w:rPr>
      <w:b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FF4A86"/>
    <w:pPr>
      <w:adjustRightInd/>
      <w:snapToGri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085E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F3A75F-D9D0-447D-864A-BF4137E15D76}"/>
      </w:docPartPr>
      <w:docPartBody>
        <w:p w:rsidR="00F83215" w:rsidRDefault="00F83215">
          <w:r w:rsidRPr="00781BAE">
            <w:rPr>
              <w:rStyle w:val="Platzhaltertext"/>
            </w:rPr>
            <w:t>Wählen Sie ein Element aus.</w:t>
          </w:r>
        </w:p>
      </w:docPartBody>
    </w:docPart>
    <w:docPart>
      <w:docPartPr>
        <w:name w:val="32A846AB6A6C404F8EA60815AF4519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DAB105-0C09-4CF9-8578-33DB04D43D27}"/>
      </w:docPartPr>
      <w:docPartBody>
        <w:p w:rsidR="00F83215" w:rsidRDefault="00F83215" w:rsidP="00F83215">
          <w:pPr>
            <w:pStyle w:val="32A846AB6A6C404F8EA60815AF4519BE"/>
          </w:pPr>
          <w:r w:rsidRPr="00781BAE">
            <w:rPr>
              <w:rStyle w:val="Platzhaltertext"/>
            </w:rPr>
            <w:t>Wählen Sie ein Element aus.</w:t>
          </w:r>
        </w:p>
      </w:docPartBody>
    </w:docPart>
    <w:docPart>
      <w:docPartPr>
        <w:name w:val="3F621A65D079462D8C5D30477DA1F6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CC442-9D30-4E71-972C-C1DCCDDEA1D0}"/>
      </w:docPartPr>
      <w:docPartBody>
        <w:p w:rsidR="00F83215" w:rsidRDefault="00F83215" w:rsidP="00F83215">
          <w:pPr>
            <w:pStyle w:val="3F621A65D079462D8C5D30477DA1F601"/>
          </w:pPr>
          <w:r w:rsidRPr="00781BAE">
            <w:rPr>
              <w:rStyle w:val="Platzhaltertext"/>
            </w:rPr>
            <w:t>Wählen Sie ein Element aus.</w:t>
          </w:r>
        </w:p>
      </w:docPartBody>
    </w:docPart>
    <w:docPart>
      <w:docPartPr>
        <w:name w:val="38551D02046B4D7AA7E244C5017814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444B38-4D94-4655-8961-6BC5A1640659}"/>
      </w:docPartPr>
      <w:docPartBody>
        <w:p w:rsidR="00F83215" w:rsidRDefault="00F83215" w:rsidP="00F83215">
          <w:pPr>
            <w:pStyle w:val="38551D02046B4D7AA7E244C501781432"/>
          </w:pPr>
          <w:r w:rsidRPr="00781BAE">
            <w:rPr>
              <w:rStyle w:val="Platzhaltertext"/>
            </w:rPr>
            <w:t>Wählen Sie ein Element aus.</w:t>
          </w:r>
        </w:p>
      </w:docPartBody>
    </w:docPart>
    <w:docPart>
      <w:docPartPr>
        <w:name w:val="ED6FE7AEB4D6405FAD9FA3D4E24D4D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9AFF3-7FE7-4C8F-A193-F4708EBACB6B}"/>
      </w:docPartPr>
      <w:docPartBody>
        <w:p w:rsidR="00F83215" w:rsidRDefault="00F83215" w:rsidP="00F83215">
          <w:pPr>
            <w:pStyle w:val="ED6FE7AEB4D6405FAD9FA3D4E24D4DE5"/>
          </w:pPr>
          <w:r w:rsidRPr="00781BAE">
            <w:rPr>
              <w:rStyle w:val="Platzhaltertext"/>
            </w:rPr>
            <w:t>Wählen Sie ein Element aus.</w:t>
          </w:r>
        </w:p>
      </w:docPartBody>
    </w:docPart>
    <w:docPart>
      <w:docPartPr>
        <w:name w:val="C08842FB994E4C6F8726F6F6E421A7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365183-6767-4C38-BB39-712BBA36106D}"/>
      </w:docPartPr>
      <w:docPartBody>
        <w:p w:rsidR="00F83215" w:rsidRDefault="00F83215" w:rsidP="00F83215">
          <w:pPr>
            <w:pStyle w:val="C08842FB994E4C6F8726F6F6E421A7A3"/>
          </w:pPr>
          <w:r w:rsidRPr="00781BAE">
            <w:rPr>
              <w:rStyle w:val="Platzhaltertext"/>
            </w:rPr>
            <w:t>Wählen Sie ein Element aus.</w:t>
          </w:r>
        </w:p>
      </w:docPartBody>
    </w:docPart>
    <w:docPart>
      <w:docPartPr>
        <w:name w:val="BC1A60FA9E034A69BE2C5D5B3323AB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1538F1-DD16-4EC0-BDB4-220CEC85C3C1}"/>
      </w:docPartPr>
      <w:docPartBody>
        <w:p w:rsidR="00F83215" w:rsidRDefault="00F83215" w:rsidP="00F83215">
          <w:pPr>
            <w:pStyle w:val="BC1A60FA9E034A69BE2C5D5B3323ABA0"/>
          </w:pPr>
          <w:r w:rsidRPr="00781BAE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15"/>
    <w:rsid w:val="00F8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83215"/>
    <w:rPr>
      <w:color w:val="808080"/>
    </w:rPr>
  </w:style>
  <w:style w:type="paragraph" w:customStyle="1" w:styleId="32A846AB6A6C404F8EA60815AF4519BE">
    <w:name w:val="32A846AB6A6C404F8EA60815AF4519BE"/>
    <w:rsid w:val="00F83215"/>
  </w:style>
  <w:style w:type="paragraph" w:customStyle="1" w:styleId="3F621A65D079462D8C5D30477DA1F601">
    <w:name w:val="3F621A65D079462D8C5D30477DA1F601"/>
    <w:rsid w:val="00F83215"/>
  </w:style>
  <w:style w:type="paragraph" w:customStyle="1" w:styleId="38551D02046B4D7AA7E244C501781432">
    <w:name w:val="38551D02046B4D7AA7E244C501781432"/>
    <w:rsid w:val="00F83215"/>
  </w:style>
  <w:style w:type="paragraph" w:customStyle="1" w:styleId="ED6FE7AEB4D6405FAD9FA3D4E24D4DE5">
    <w:name w:val="ED6FE7AEB4D6405FAD9FA3D4E24D4DE5"/>
    <w:rsid w:val="00F83215"/>
  </w:style>
  <w:style w:type="paragraph" w:customStyle="1" w:styleId="C08842FB994E4C6F8726F6F6E421A7A3">
    <w:name w:val="C08842FB994E4C6F8726F6F6E421A7A3"/>
    <w:rsid w:val="00F83215"/>
  </w:style>
  <w:style w:type="paragraph" w:customStyle="1" w:styleId="BC1A60FA9E034A69BE2C5D5B3323ABA0">
    <w:name w:val="BC1A60FA9E034A69BE2C5D5B3323ABA0"/>
    <w:rsid w:val="00F832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fficeatwork xmlns="http://schemas.officeatwork.com/MasterProperties">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</officeatwork>
</file>

<file path=customXml/item2.xml><?xml version="1.0" encoding="utf-8"?>
<officeatwork xmlns="http://schemas.officeatwork.com/Document">eNp7v3u/jUt+cmlual6Jgr4dAD19BnI=</officeatwork>
</file>

<file path=customXml/item3.xml><?xml version="1.0" encoding="utf-8"?>
<officeatwork xmlns="http://schemas.officeatwork.com/Formulas">eNp7v3u/jVt+UW5pTmKxgr4dAD33Bnw=</officeatwork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3512F-34A1-4668-9BDE-AC713539EE55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99C05DFD-B4F9-4E92-B5AB-D597F01E5FA1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2CFF54E2-F287-4D29-83D2-1CF866DA3559}">
  <ds:schemaRefs>
    <ds:schemaRef ds:uri="http://schemas.officeatwork.com/Formulas"/>
  </ds:schemaRefs>
</ds:datastoreItem>
</file>

<file path=customXml/itemProps4.xml><?xml version="1.0" encoding="utf-8"?>
<ds:datastoreItem xmlns:ds="http://schemas.openxmlformats.org/officeDocument/2006/customXml" ds:itemID="{D73DE970-E2F9-4F8A-A1A5-B0D7224C3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64859C</Template>
  <TotalTime>0</TotalTime>
  <Pages>1</Pages>
  <Words>256</Words>
  <Characters>1100</Characters>
  <Application>Microsoft Office Word</Application>
  <DocSecurity>0</DocSecurity>
  <Lines>37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Template.Untitled</vt:lpstr>
      <vt:lpstr/>
    </vt:vector>
  </TitlesOfParts>
  <Company>LIB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Template.Untitled</dc:title>
  <dc:subject>Betreff</dc:subject>
  <dc:creator>Solange Glutz</dc:creator>
  <cp:keywords/>
  <dc:description/>
  <cp:lastModifiedBy>Glutz Solange</cp:lastModifiedBy>
  <cp:revision>4</cp:revision>
  <cp:lastPrinted>2015-06-29T12:16:00Z</cp:lastPrinted>
  <dcterms:created xsi:type="dcterms:W3CDTF">2015-07-06T09:27:00Z</dcterms:created>
  <dcterms:modified xsi:type="dcterms:W3CDTF">2015-07-06T09:33:00Z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.Text">
    <vt:lpwstr>Text</vt:lpwstr>
  </property>
  <property fmtid="{D5CDD505-2E9C-101B-9397-08002B2CF9AE}" pid="3" name="Doc.Subject">
    <vt:lpwstr>Betreff</vt:lpwstr>
  </property>
  <property fmtid="{D5CDD505-2E9C-101B-9397-08002B2CF9AE}" pid="4" name="Recipient.EMail">
    <vt:lpwstr/>
  </property>
  <property fmtid="{D5CDD505-2E9C-101B-9397-08002B2CF9AE}" pid="5" name="BM_Subject">
    <vt:lpwstr/>
  </property>
  <property fmtid="{D5CDD505-2E9C-101B-9397-08002B2CF9AE}" pid="6" name="Author.Name">
    <vt:lpwstr>Solange Glutz</vt:lpwstr>
  </property>
  <property fmtid="{D5CDD505-2E9C-101B-9397-08002B2CF9AE}" pid="7" name="Organisation.Bereich">
    <vt:lpwstr>Soziales und Gesundheit</vt:lpwstr>
  </property>
  <property fmtid="{D5CDD505-2E9C-101B-9397-08002B2CF9AE}" pid="8" name="Organisation.Organisation">
    <vt:lpwstr>Gemeinde Hünenberg</vt:lpwstr>
  </property>
  <property fmtid="{D5CDD505-2E9C-101B-9397-08002B2CF9AE}" pid="9" name="Doc.Telephone">
    <vt:lpwstr>Telefon:</vt:lpwstr>
  </property>
  <property fmtid="{D5CDD505-2E9C-101B-9397-08002B2CF9AE}" pid="10" name="Organisation.City">
    <vt:lpwstr>Hünenberg</vt:lpwstr>
  </property>
  <property fmtid="{D5CDD505-2E9C-101B-9397-08002B2CF9AE}" pid="11" name="Organisation.Department">
    <vt:lpwstr>Soziales und Gesundheit</vt:lpwstr>
  </property>
  <property fmtid="{D5CDD505-2E9C-101B-9397-08002B2CF9AE}" pid="12" name="Organisation.Address1">
    <vt:lpwstr>Chamerstrasse 11</vt:lpwstr>
  </property>
  <property fmtid="{D5CDD505-2E9C-101B-9397-08002B2CF9AE}" pid="13" name="Organisation.Address2">
    <vt:lpwstr>Postfach 261</vt:lpwstr>
  </property>
  <property fmtid="{D5CDD505-2E9C-101B-9397-08002B2CF9AE}" pid="14" name="Organisation.Address3">
    <vt:lpwstr/>
  </property>
  <property fmtid="{D5CDD505-2E9C-101B-9397-08002B2CF9AE}" pid="15" name="Organisation.Address4">
    <vt:lpwstr/>
  </property>
  <property fmtid="{D5CDD505-2E9C-101B-9397-08002B2CF9AE}" pid="16" name="Organisation.Address5">
    <vt:lpwstr/>
  </property>
  <property fmtid="{D5CDD505-2E9C-101B-9397-08002B2CF9AE}" pid="17" name="Organisation.Address6">
    <vt:lpwstr/>
  </property>
  <property fmtid="{D5CDD505-2E9C-101B-9397-08002B2CF9AE}" pid="18" name="Organisation.ZIP">
    <vt:lpwstr>6331</vt:lpwstr>
  </property>
  <property fmtid="{D5CDD505-2E9C-101B-9397-08002B2CF9AE}" pid="19" name="Organisation.Telefon">
    <vt:lpwstr>+41 41 784 44 63</vt:lpwstr>
  </property>
  <property fmtid="{D5CDD505-2E9C-101B-9397-08002B2CF9AE}" pid="20" name="Organisation.Fax">
    <vt:lpwstr>+41 41 784 44 99</vt:lpwstr>
  </property>
  <property fmtid="{D5CDD505-2E9C-101B-9397-08002B2CF9AE}" pid="21" name="Doc.Facsimile">
    <vt:lpwstr>Telefax:</vt:lpwstr>
  </property>
  <property fmtid="{D5CDD505-2E9C-101B-9397-08002B2CF9AE}" pid="22" name="Organisation.Internet">
    <vt:lpwstr>www.huenenberg.ch</vt:lpwstr>
  </property>
</Properties>
</file>